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4466" w14:textId="66856365" w:rsidR="00F53D81" w:rsidRPr="00BC483E" w:rsidRDefault="00F53D81" w:rsidP="00F53D81">
      <w:pPr>
        <w:jc w:val="center"/>
        <w:rPr>
          <w:rFonts w:asciiTheme="minorHAnsi" w:hAnsiTheme="minorHAnsi" w:cs="Arial"/>
          <w:b/>
          <w:bCs/>
          <w:szCs w:val="22"/>
        </w:rPr>
      </w:pPr>
      <w:r w:rsidRPr="00BC483E">
        <w:rPr>
          <w:rFonts w:asciiTheme="minorHAnsi" w:hAnsiTheme="minorHAnsi" w:cs="Arial"/>
          <w:b/>
          <w:bCs/>
          <w:szCs w:val="22"/>
        </w:rPr>
        <w:t xml:space="preserve">Příloha č. </w:t>
      </w:r>
      <w:r>
        <w:rPr>
          <w:rFonts w:asciiTheme="minorHAnsi" w:hAnsiTheme="minorHAnsi" w:cs="Arial"/>
          <w:b/>
          <w:bCs/>
          <w:szCs w:val="22"/>
        </w:rPr>
        <w:t>6</w:t>
      </w:r>
    </w:p>
    <w:p w14:paraId="0460C5A1" w14:textId="50BB1B13" w:rsidR="0037709F" w:rsidRPr="00F53D81" w:rsidRDefault="0037709F" w:rsidP="0037709F">
      <w:pPr>
        <w:jc w:val="center"/>
        <w:rPr>
          <w:rFonts w:asciiTheme="minorHAnsi" w:hAnsiTheme="minorHAnsi" w:cs="Arial"/>
          <w:b/>
          <w:bCs/>
          <w:szCs w:val="22"/>
        </w:rPr>
      </w:pPr>
      <w:r w:rsidRPr="00F53D81">
        <w:rPr>
          <w:rFonts w:asciiTheme="minorHAnsi" w:hAnsiTheme="minorHAnsi" w:cs="Arial"/>
          <w:b/>
          <w:bCs/>
          <w:szCs w:val="22"/>
        </w:rPr>
        <w:t>Prohlášení o sp</w:t>
      </w:r>
      <w:r w:rsidR="004153B3" w:rsidRPr="00F53D81">
        <w:rPr>
          <w:rFonts w:asciiTheme="minorHAnsi" w:hAnsiTheme="minorHAnsi" w:cs="Arial"/>
          <w:b/>
          <w:bCs/>
          <w:szCs w:val="22"/>
        </w:rPr>
        <w:t xml:space="preserve">lnění </w:t>
      </w:r>
      <w:r w:rsidR="00FC3795" w:rsidRPr="00F53D81">
        <w:rPr>
          <w:rFonts w:asciiTheme="minorHAnsi" w:hAnsiTheme="minorHAnsi" w:cs="Arial"/>
          <w:b/>
          <w:bCs/>
          <w:szCs w:val="22"/>
        </w:rPr>
        <w:t>technické kvalifikace</w:t>
      </w:r>
    </w:p>
    <w:p w14:paraId="0F8A5229" w14:textId="77777777" w:rsidR="0037709F" w:rsidRPr="00FC3795" w:rsidRDefault="0037709F" w:rsidP="0037709F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87EA9DD" w14:textId="77777777" w:rsidR="001D3DDC" w:rsidRPr="00FC3795" w:rsidRDefault="009D0D1E" w:rsidP="009D0D1E">
      <w:pPr>
        <w:jc w:val="both"/>
        <w:rPr>
          <w:rFonts w:asciiTheme="minorHAnsi" w:hAnsiTheme="minorHAnsi" w:cstheme="minorHAnsi"/>
          <w:sz w:val="22"/>
          <w:szCs w:val="22"/>
        </w:rPr>
      </w:pPr>
      <w:r w:rsidRPr="00FC3795">
        <w:rPr>
          <w:rFonts w:asciiTheme="minorHAnsi" w:hAnsiTheme="minorHAnsi" w:cstheme="minorHAnsi"/>
          <w:sz w:val="22"/>
          <w:szCs w:val="22"/>
        </w:rPr>
        <w:t>Já, níže podepsaný,</w:t>
      </w:r>
    </w:p>
    <w:p w14:paraId="3E475B40" w14:textId="77777777" w:rsidR="001D3DDC" w:rsidRPr="00FC3795" w:rsidRDefault="001D3DDC" w:rsidP="009D0D1E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7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9"/>
        <w:gridCol w:w="6677"/>
      </w:tblGrid>
      <w:tr w:rsidR="001D3DDC" w:rsidRPr="00FC3795" w14:paraId="3D3F3828" w14:textId="77777777" w:rsidTr="00F53D81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52848987" w14:textId="77777777" w:rsidR="001D3DDC" w:rsidRPr="00FC3795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Název </w:t>
            </w:r>
            <w:r w:rsidR="008333E7"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účastník</w:t>
            </w:r>
            <w:r w:rsidR="004272D7"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a</w:t>
            </w: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9CF3BC" w14:textId="77777777" w:rsidR="001D3DDC" w:rsidRPr="00FC3795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DDC" w:rsidRPr="00FC3795" w14:paraId="190E5C83" w14:textId="77777777" w:rsidTr="00F53D81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3D5A2D99" w14:textId="77777777" w:rsidR="001D3DDC" w:rsidRPr="00FC3795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IČ: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422F8" w14:textId="77777777" w:rsidR="001D3DDC" w:rsidRPr="00FC3795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DDC" w:rsidRPr="00FC3795" w14:paraId="6E2AD56A" w14:textId="77777777" w:rsidTr="00F53D81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56FFCDF4" w14:textId="77777777" w:rsidR="001D3DDC" w:rsidRPr="00FC3795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sídlo: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8CE49B" w14:textId="77777777" w:rsidR="001D3DDC" w:rsidRPr="00FC3795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DDC" w:rsidRPr="00FC3795" w14:paraId="692D21B9" w14:textId="77777777" w:rsidTr="00F53D81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7C4A2BCE" w14:textId="77777777" w:rsidR="001D3DDC" w:rsidRPr="00FC3795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zápis v obchodním rejstříku: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7F780B" w14:textId="77777777" w:rsidR="001D3DDC" w:rsidRPr="00FC3795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D3DDC" w:rsidRPr="00FC3795" w14:paraId="7F693D8B" w14:textId="77777777" w:rsidTr="00F53D81">
        <w:trPr>
          <w:trHeight w:hRule="exact" w:val="4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14:paraId="0373AD59" w14:textId="77777777" w:rsidR="001D3DDC" w:rsidRPr="00FC3795" w:rsidRDefault="001D3DDC" w:rsidP="002D3CCF">
            <w:pPr>
              <w:widowControl w:val="0"/>
              <w:autoSpaceDE w:val="0"/>
              <w:spacing w:line="288" w:lineRule="atLeas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sz w:val="22"/>
                <w:szCs w:val="22"/>
              </w:rPr>
              <w:t>zastoupený:</w:t>
            </w:r>
          </w:p>
        </w:tc>
        <w:tc>
          <w:tcPr>
            <w:tcW w:w="6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DB78" w14:textId="77777777" w:rsidR="001D3DDC" w:rsidRPr="00FC3795" w:rsidRDefault="001D3DDC" w:rsidP="002D3CCF">
            <w:pPr>
              <w:widowControl w:val="0"/>
              <w:autoSpaceDE w:val="0"/>
              <w:snapToGrid w:val="0"/>
              <w:spacing w:line="288" w:lineRule="atLeas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36AEB1F" w14:textId="77777777" w:rsidR="001D3DDC" w:rsidRPr="00FC3795" w:rsidRDefault="00F12CE4" w:rsidP="001D3DDC">
      <w:pPr>
        <w:widowControl w:val="0"/>
        <w:autoSpaceDE w:val="0"/>
        <w:rPr>
          <w:rFonts w:asciiTheme="minorHAnsi" w:hAnsiTheme="minorHAnsi" w:cstheme="minorHAnsi"/>
          <w:bCs/>
          <w:i/>
          <w:color w:val="808080"/>
          <w:sz w:val="22"/>
          <w:szCs w:val="22"/>
        </w:rPr>
      </w:pPr>
      <w:r w:rsidRPr="00FC3795">
        <w:rPr>
          <w:rFonts w:asciiTheme="minorHAnsi" w:hAnsiTheme="minorHAnsi" w:cstheme="minorHAnsi"/>
          <w:i/>
          <w:color w:val="808080"/>
          <w:sz w:val="22"/>
          <w:szCs w:val="22"/>
        </w:rPr>
        <w:t>účastník</w:t>
      </w:r>
      <w:r w:rsidR="001D3DDC" w:rsidRPr="00FC3795">
        <w:rPr>
          <w:rFonts w:asciiTheme="minorHAnsi" w:hAnsiTheme="minorHAnsi" w:cstheme="minorHAnsi"/>
          <w:i/>
          <w:color w:val="808080"/>
          <w:sz w:val="22"/>
          <w:szCs w:val="22"/>
        </w:rPr>
        <w:t xml:space="preserve"> doplní do tabulky vlastní identifikační údaje</w:t>
      </w:r>
    </w:p>
    <w:p w14:paraId="37CAADD9" w14:textId="3FD4CD98" w:rsidR="001D3DDC" w:rsidRDefault="001D3DDC" w:rsidP="009D0D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E0187C" w14:textId="3D415574" w:rsidR="00C9462B" w:rsidRDefault="00C9462B" w:rsidP="009D0D1E">
      <w:pPr>
        <w:jc w:val="both"/>
        <w:rPr>
          <w:rFonts w:asciiTheme="minorHAnsi" w:hAnsiTheme="minorHAnsi" w:cstheme="minorHAnsi"/>
          <w:sz w:val="22"/>
          <w:szCs w:val="18"/>
        </w:rPr>
      </w:pPr>
      <w:r w:rsidRPr="008333E7">
        <w:rPr>
          <w:rFonts w:asciiTheme="minorHAnsi" w:hAnsiTheme="minorHAnsi" w:cstheme="minorHAnsi"/>
          <w:sz w:val="22"/>
          <w:szCs w:val="18"/>
        </w:rPr>
        <w:t xml:space="preserve">čestně prohlašuji, že jako účastník ve výběrovém řízení o veřejnou zakázku malého rozsahu </w:t>
      </w:r>
      <w:r>
        <w:rPr>
          <w:rFonts w:asciiTheme="minorHAnsi" w:hAnsiTheme="minorHAnsi" w:cstheme="minorHAnsi"/>
          <w:sz w:val="22"/>
          <w:szCs w:val="18"/>
        </w:rPr>
        <w:t xml:space="preserve">na </w:t>
      </w:r>
      <w:r w:rsidRPr="008333E7">
        <w:rPr>
          <w:rFonts w:asciiTheme="minorHAnsi" w:hAnsiTheme="minorHAnsi" w:cstheme="minorHAnsi"/>
          <w:sz w:val="22"/>
          <w:szCs w:val="18"/>
        </w:rPr>
        <w:t>s</w:t>
      </w:r>
      <w:r>
        <w:rPr>
          <w:rFonts w:asciiTheme="minorHAnsi" w:hAnsiTheme="minorHAnsi" w:cstheme="minorHAnsi"/>
          <w:sz w:val="22"/>
          <w:szCs w:val="18"/>
        </w:rPr>
        <w:t>tavební práce s</w:t>
      </w:r>
      <w:r w:rsidRPr="008333E7">
        <w:rPr>
          <w:rFonts w:asciiTheme="minorHAnsi" w:hAnsiTheme="minorHAnsi" w:cstheme="minorHAnsi"/>
          <w:sz w:val="22"/>
          <w:szCs w:val="18"/>
        </w:rPr>
        <w:t xml:space="preserve"> názvem </w:t>
      </w:r>
      <w:r w:rsidRPr="00293415">
        <w:rPr>
          <w:rFonts w:asciiTheme="minorHAnsi" w:hAnsiTheme="minorHAnsi" w:cstheme="minorHAnsi"/>
          <w:sz w:val="22"/>
          <w:szCs w:val="18"/>
        </w:rPr>
        <w:t>„</w:t>
      </w:r>
      <w:r w:rsidR="00FE3F93" w:rsidRPr="0005070D">
        <w:rPr>
          <w:rFonts w:asciiTheme="minorHAnsi" w:hAnsiTheme="minorHAnsi" w:cstheme="minorHAnsi"/>
          <w:b/>
          <w:bCs/>
          <w:sz w:val="22"/>
          <w:szCs w:val="22"/>
        </w:rPr>
        <w:t>Rekonstrukce rybníka Pivovárnice, obec Kostomlátky</w:t>
      </w:r>
      <w:r w:rsidRPr="00293415">
        <w:rPr>
          <w:rFonts w:asciiTheme="minorHAnsi" w:hAnsiTheme="minorHAnsi" w:cstheme="minorHAnsi"/>
          <w:sz w:val="22"/>
          <w:szCs w:val="18"/>
        </w:rPr>
        <w:t>“, splňuji</w:t>
      </w:r>
      <w:r w:rsidRPr="008333E7">
        <w:rPr>
          <w:rFonts w:asciiTheme="minorHAnsi" w:hAnsiTheme="minorHAnsi" w:cstheme="minorHAnsi"/>
          <w:sz w:val="22"/>
          <w:szCs w:val="18"/>
        </w:rPr>
        <w:t xml:space="preserve"> </w:t>
      </w:r>
      <w:r w:rsidRPr="00FC3795">
        <w:rPr>
          <w:rFonts w:asciiTheme="minorHAnsi" w:hAnsiTheme="minorHAnsi" w:cstheme="minorHAnsi"/>
          <w:sz w:val="22"/>
          <w:szCs w:val="22"/>
        </w:rPr>
        <w:t>technickou kv</w:t>
      </w:r>
      <w:r w:rsidRPr="00C9462B">
        <w:rPr>
          <w:rFonts w:asciiTheme="minorHAnsi" w:hAnsiTheme="minorHAnsi" w:cstheme="minorHAnsi"/>
          <w:sz w:val="22"/>
          <w:szCs w:val="18"/>
        </w:rPr>
        <w:t xml:space="preserve">alifikaci </w:t>
      </w:r>
      <w:r w:rsidRPr="008333E7">
        <w:rPr>
          <w:rFonts w:asciiTheme="minorHAnsi" w:hAnsiTheme="minorHAnsi" w:cstheme="minorHAnsi"/>
          <w:sz w:val="22"/>
          <w:szCs w:val="18"/>
        </w:rPr>
        <w:t>analogicky podle § 7</w:t>
      </w:r>
      <w:r w:rsidRPr="00C9462B">
        <w:rPr>
          <w:rFonts w:asciiTheme="minorHAnsi" w:hAnsiTheme="minorHAnsi" w:cstheme="minorHAnsi"/>
          <w:sz w:val="22"/>
          <w:szCs w:val="18"/>
        </w:rPr>
        <w:t xml:space="preserve">9 odst. 2 písm. a) </w:t>
      </w:r>
      <w:r w:rsidRPr="008333E7">
        <w:rPr>
          <w:rFonts w:asciiTheme="minorHAnsi" w:hAnsiTheme="minorHAnsi" w:cstheme="minorHAnsi"/>
          <w:sz w:val="22"/>
          <w:szCs w:val="18"/>
        </w:rPr>
        <w:t xml:space="preserve">zákona </w:t>
      </w:r>
      <w:bookmarkStart w:id="0" w:name="_Hlk23521045"/>
      <w:r w:rsidRPr="008333E7">
        <w:rPr>
          <w:rFonts w:asciiTheme="minorHAnsi" w:hAnsiTheme="minorHAnsi" w:cstheme="minorHAnsi"/>
          <w:sz w:val="22"/>
          <w:szCs w:val="18"/>
        </w:rPr>
        <w:t>č. 134/2016 Sb., o zadání veřejných zakázek</w:t>
      </w:r>
      <w:bookmarkEnd w:id="0"/>
      <w:r w:rsidRPr="008333E7">
        <w:rPr>
          <w:rFonts w:asciiTheme="minorHAnsi" w:hAnsiTheme="minorHAnsi" w:cstheme="minorHAnsi"/>
          <w:sz w:val="22"/>
          <w:szCs w:val="18"/>
        </w:rPr>
        <w:t xml:space="preserve">, ve znění pozdějších předpisů (dále jen „ZZVZ“), </w:t>
      </w:r>
      <w:r w:rsidRPr="00293415">
        <w:rPr>
          <w:rFonts w:asciiTheme="minorHAnsi" w:hAnsiTheme="minorHAnsi" w:cstheme="minorHAnsi"/>
          <w:sz w:val="22"/>
          <w:szCs w:val="18"/>
        </w:rPr>
        <w:t xml:space="preserve">stanovenou zadavatelem </w:t>
      </w:r>
      <w:r w:rsidR="00FE3F93" w:rsidRPr="00767E4F">
        <w:rPr>
          <w:rFonts w:asciiTheme="minorHAnsi" w:hAnsiTheme="minorHAnsi" w:cstheme="minorHAnsi"/>
          <w:b/>
          <w:bCs/>
          <w:sz w:val="22"/>
          <w:szCs w:val="22"/>
        </w:rPr>
        <w:t>Obec Kostomlátky</w:t>
      </w:r>
      <w:r w:rsidR="00FE3F93" w:rsidRPr="00767E4F">
        <w:rPr>
          <w:rFonts w:asciiTheme="minorHAnsi" w:hAnsiTheme="minorHAnsi" w:cstheme="minorHAnsi"/>
          <w:sz w:val="22"/>
          <w:szCs w:val="22"/>
        </w:rPr>
        <w:t>, IČ: 48931250, se sídlem: Kostomlátky, 5. května 32, PSČ  28921</w:t>
      </w:r>
      <w:r w:rsidRPr="00293415">
        <w:rPr>
          <w:rFonts w:asciiTheme="minorHAnsi" w:hAnsiTheme="minorHAnsi" w:cstheme="minorHAnsi"/>
          <w:sz w:val="22"/>
          <w:szCs w:val="18"/>
        </w:rPr>
        <w:t xml:space="preserve">, </w:t>
      </w:r>
      <w:r w:rsidRPr="00172827">
        <w:rPr>
          <w:rFonts w:asciiTheme="minorHAnsi" w:hAnsiTheme="minorHAnsi" w:cstheme="minorHAnsi"/>
          <w:sz w:val="22"/>
          <w:szCs w:val="18"/>
        </w:rPr>
        <w:t>v zadávacích podmínkách</w:t>
      </w:r>
      <w:r w:rsidRPr="008333E7">
        <w:rPr>
          <w:rFonts w:asciiTheme="minorHAnsi" w:hAnsiTheme="minorHAnsi" w:cstheme="minorHAnsi"/>
          <w:sz w:val="22"/>
          <w:szCs w:val="18"/>
        </w:rPr>
        <w:t xml:space="preserve"> k výše specifikované veřejné zakázce, </w:t>
      </w:r>
      <w:r w:rsidRPr="00FC3795">
        <w:rPr>
          <w:rFonts w:asciiTheme="minorHAnsi" w:hAnsiTheme="minorHAnsi" w:cstheme="minorHAnsi"/>
          <w:sz w:val="22"/>
          <w:szCs w:val="22"/>
        </w:rPr>
        <w:t xml:space="preserve">a předkládám níže uvedený seznam poskytnutých </w:t>
      </w:r>
      <w:r w:rsidR="00ED634F">
        <w:rPr>
          <w:rFonts w:asciiTheme="minorHAnsi" w:hAnsiTheme="minorHAnsi" w:cstheme="minorHAnsi"/>
          <w:sz w:val="22"/>
          <w:szCs w:val="22"/>
        </w:rPr>
        <w:t>stavebních prací</w:t>
      </w:r>
    </w:p>
    <w:p w14:paraId="164901F5" w14:textId="0A8B4026" w:rsidR="00F51FA9" w:rsidRDefault="00F51FA9" w:rsidP="001D3DD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8057286" w14:textId="4B5CB44D" w:rsidR="00F51FA9" w:rsidRDefault="00F51FA9" w:rsidP="001D3DDC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FC3795">
        <w:rPr>
          <w:rFonts w:asciiTheme="minorHAnsi" w:hAnsiTheme="minorHAnsi" w:cstheme="minorHAnsi"/>
          <w:b/>
          <w:sz w:val="22"/>
          <w:szCs w:val="22"/>
        </w:rPr>
        <w:t xml:space="preserve">SEZNAM VÝZNAMNÝCH </w:t>
      </w:r>
      <w:r w:rsidR="003A0E2D">
        <w:rPr>
          <w:rFonts w:asciiTheme="minorHAnsi" w:hAnsiTheme="minorHAnsi" w:cstheme="minorHAnsi"/>
          <w:b/>
          <w:sz w:val="22"/>
          <w:szCs w:val="22"/>
        </w:rPr>
        <w:t>STAVEBNÍCH PRACÍ</w:t>
      </w:r>
      <w:r w:rsidRPr="00FC3795">
        <w:rPr>
          <w:rFonts w:asciiTheme="minorHAnsi" w:hAnsiTheme="minorHAnsi" w:cstheme="minorHAnsi"/>
          <w:b/>
          <w:sz w:val="22"/>
          <w:szCs w:val="22"/>
        </w:rPr>
        <w:t xml:space="preserve"> REALIZOVANÝCH DODAVATELEM V POSLEDNÍCH </w:t>
      </w:r>
      <w:r w:rsidR="003A0E2D">
        <w:rPr>
          <w:rFonts w:asciiTheme="minorHAnsi" w:hAnsiTheme="minorHAnsi" w:cstheme="minorHAnsi"/>
          <w:b/>
          <w:sz w:val="22"/>
          <w:szCs w:val="22"/>
        </w:rPr>
        <w:t>5</w:t>
      </w:r>
      <w:r w:rsidRPr="00FC3795">
        <w:rPr>
          <w:rFonts w:asciiTheme="minorHAnsi" w:hAnsiTheme="minorHAnsi" w:cstheme="minorHAnsi"/>
          <w:b/>
          <w:sz w:val="22"/>
          <w:szCs w:val="22"/>
        </w:rPr>
        <w:t xml:space="preserve"> LETECH</w:t>
      </w:r>
    </w:p>
    <w:p w14:paraId="41A76652" w14:textId="77777777" w:rsidR="00802913" w:rsidRDefault="00802913" w:rsidP="0080291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F11B75C" w14:textId="6470C359" w:rsidR="003A0E2D" w:rsidRDefault="00802913" w:rsidP="001D3DDC">
      <w:pPr>
        <w:jc w:val="both"/>
        <w:rPr>
          <w:rFonts w:asciiTheme="minorHAnsi" w:hAnsiTheme="minorHAnsi" w:cstheme="minorHAnsi"/>
          <w:sz w:val="22"/>
          <w:szCs w:val="22"/>
        </w:rPr>
      </w:pPr>
      <w:r w:rsidRPr="000936A0">
        <w:rPr>
          <w:rFonts w:asciiTheme="minorHAnsi" w:hAnsiTheme="minorHAnsi" w:cstheme="minorHAnsi"/>
          <w:sz w:val="22"/>
          <w:szCs w:val="22"/>
        </w:rPr>
        <w:t>Čestně prohlašuji, že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C3795">
        <w:rPr>
          <w:rFonts w:asciiTheme="minorHAnsi" w:hAnsiTheme="minorHAnsi" w:cstheme="minorHAnsi"/>
          <w:sz w:val="22"/>
          <w:szCs w:val="22"/>
        </w:rPr>
        <w:t xml:space="preserve">jako účastník </w:t>
      </w:r>
      <w:r>
        <w:rPr>
          <w:rFonts w:asciiTheme="minorHAnsi" w:hAnsiTheme="minorHAnsi" w:cstheme="minorHAnsi"/>
          <w:sz w:val="22"/>
          <w:szCs w:val="22"/>
        </w:rPr>
        <w:t xml:space="preserve">výše specifikovaného </w:t>
      </w:r>
      <w:r w:rsidR="003A0E2D">
        <w:rPr>
          <w:rFonts w:asciiTheme="minorHAnsi" w:hAnsiTheme="minorHAnsi" w:cstheme="minorHAnsi"/>
          <w:sz w:val="22"/>
          <w:szCs w:val="22"/>
        </w:rPr>
        <w:t>výběrového</w:t>
      </w:r>
      <w:r w:rsidRPr="00FC3795">
        <w:rPr>
          <w:rFonts w:asciiTheme="minorHAnsi" w:hAnsiTheme="minorHAnsi" w:cstheme="minorHAnsi"/>
          <w:sz w:val="22"/>
          <w:szCs w:val="22"/>
        </w:rPr>
        <w:t xml:space="preserve"> řízení</w:t>
      </w:r>
      <w:r>
        <w:rPr>
          <w:rFonts w:asciiTheme="minorHAnsi" w:hAnsiTheme="minorHAnsi" w:cstheme="minorHAnsi"/>
          <w:sz w:val="22"/>
          <w:szCs w:val="22"/>
        </w:rPr>
        <w:t xml:space="preserve"> jsem realizoval </w:t>
      </w:r>
      <w:r w:rsidRPr="003A0E2D">
        <w:rPr>
          <w:rFonts w:asciiTheme="minorHAnsi" w:hAnsiTheme="minorHAnsi" w:cstheme="minorHAnsi"/>
          <w:sz w:val="22"/>
          <w:szCs w:val="22"/>
        </w:rPr>
        <w:t xml:space="preserve">v posledních </w:t>
      </w:r>
      <w:r w:rsidR="003A0E2D" w:rsidRPr="003A0E2D">
        <w:rPr>
          <w:rFonts w:asciiTheme="minorHAnsi" w:hAnsiTheme="minorHAnsi" w:cstheme="minorHAnsi"/>
          <w:sz w:val="22"/>
          <w:szCs w:val="22"/>
        </w:rPr>
        <w:t>5</w:t>
      </w:r>
      <w:r w:rsidRPr="003A0E2D">
        <w:rPr>
          <w:rFonts w:asciiTheme="minorHAnsi" w:hAnsiTheme="minorHAnsi" w:cstheme="minorHAnsi"/>
          <w:sz w:val="22"/>
          <w:szCs w:val="22"/>
        </w:rPr>
        <w:t xml:space="preserve"> letech před zahájením </w:t>
      </w:r>
      <w:r w:rsidR="003A0E2D" w:rsidRPr="003A0E2D">
        <w:rPr>
          <w:rFonts w:asciiTheme="minorHAnsi" w:hAnsiTheme="minorHAnsi" w:cstheme="minorHAnsi"/>
          <w:sz w:val="22"/>
          <w:szCs w:val="22"/>
        </w:rPr>
        <w:t>výběrového</w:t>
      </w:r>
      <w:r w:rsidRPr="003A0E2D">
        <w:rPr>
          <w:rFonts w:asciiTheme="minorHAnsi" w:hAnsiTheme="minorHAnsi" w:cstheme="minorHAnsi"/>
          <w:sz w:val="22"/>
          <w:szCs w:val="22"/>
        </w:rPr>
        <w:t xml:space="preserve"> řízení tyto </w:t>
      </w:r>
      <w:r w:rsidR="003A0E2D" w:rsidRPr="003A0E2D">
        <w:rPr>
          <w:rFonts w:asciiTheme="minorHAnsi" w:hAnsiTheme="minorHAnsi" w:cstheme="minorHAnsi"/>
          <w:sz w:val="22"/>
          <w:szCs w:val="22"/>
        </w:rPr>
        <w:t xml:space="preserve">stavební práce </w:t>
      </w:r>
      <w:r w:rsidR="002873E0" w:rsidRPr="002873E0">
        <w:rPr>
          <w:rFonts w:asciiTheme="minorHAnsi" w:hAnsiTheme="minorHAnsi" w:cstheme="minorHAnsi"/>
          <w:sz w:val="22"/>
          <w:szCs w:val="22"/>
        </w:rPr>
        <w:t xml:space="preserve">s předmětem plnění obdobným předmětu plnění </w:t>
      </w:r>
      <w:r w:rsidR="002873E0">
        <w:rPr>
          <w:rFonts w:asciiTheme="minorHAnsi" w:hAnsiTheme="minorHAnsi" w:cstheme="minorHAnsi"/>
          <w:sz w:val="22"/>
          <w:szCs w:val="22"/>
        </w:rPr>
        <w:t xml:space="preserve">výše specifikované </w:t>
      </w:r>
      <w:r w:rsidR="002873E0" w:rsidRPr="002873E0">
        <w:rPr>
          <w:rFonts w:asciiTheme="minorHAnsi" w:hAnsiTheme="minorHAnsi" w:cstheme="minorHAnsi"/>
          <w:sz w:val="22"/>
          <w:szCs w:val="22"/>
        </w:rPr>
        <w:t xml:space="preserve">veřejné zakázky (tj. rekonstrukce, oprava či novostavba vodní nádrže) </w:t>
      </w:r>
      <w:r w:rsidR="003A0E2D" w:rsidRPr="003A0E2D">
        <w:rPr>
          <w:rFonts w:asciiTheme="minorHAnsi" w:hAnsiTheme="minorHAnsi" w:cstheme="minorHAnsi"/>
          <w:sz w:val="22"/>
          <w:szCs w:val="22"/>
        </w:rPr>
        <w:t xml:space="preserve">v rozsahu minimálně </w:t>
      </w:r>
      <w:r w:rsidR="00FE3F93">
        <w:rPr>
          <w:rFonts w:asciiTheme="minorHAnsi" w:hAnsiTheme="minorHAnsi" w:cstheme="minorHAnsi"/>
          <w:sz w:val="22"/>
          <w:szCs w:val="22"/>
        </w:rPr>
        <w:t>1,000</w:t>
      </w:r>
      <w:r w:rsidR="003A0E2D" w:rsidRPr="003A0E2D">
        <w:rPr>
          <w:rFonts w:asciiTheme="minorHAnsi" w:hAnsiTheme="minorHAnsi" w:cstheme="minorHAnsi"/>
          <w:sz w:val="22"/>
          <w:szCs w:val="22"/>
        </w:rPr>
        <w:t>.000,- Kč bez DPH za každou z těchto nejvýznamnějších stavebních prací</w:t>
      </w:r>
      <w:r w:rsidR="002376C4">
        <w:rPr>
          <w:rFonts w:asciiTheme="minorHAnsi" w:hAnsiTheme="minorHAnsi" w:cstheme="minorHAnsi"/>
          <w:sz w:val="22"/>
          <w:szCs w:val="22"/>
        </w:rPr>
        <w:t>:</w:t>
      </w:r>
    </w:p>
    <w:p w14:paraId="0BEDEB83" w14:textId="77777777" w:rsidR="003A0E2D" w:rsidRDefault="003A0E2D" w:rsidP="001D3DDC">
      <w:pPr>
        <w:jc w:val="both"/>
        <w:rPr>
          <w:rFonts w:ascii="Calibri" w:hAnsi="Calibri" w:cs="Calibri"/>
          <w:sz w:val="22"/>
          <w:szCs w:val="22"/>
        </w:rPr>
      </w:pPr>
    </w:p>
    <w:p w14:paraId="10E011E7" w14:textId="7F1B82D0" w:rsidR="00F51FA9" w:rsidRPr="00FC3795" w:rsidRDefault="00F51FA9" w:rsidP="001D3DD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33"/>
        <w:gridCol w:w="1682"/>
        <w:gridCol w:w="1663"/>
        <w:gridCol w:w="1480"/>
        <w:gridCol w:w="1615"/>
        <w:gridCol w:w="1371"/>
      </w:tblGrid>
      <w:tr w:rsidR="003A0E2D" w:rsidRPr="00FC3795" w14:paraId="6F0AC894" w14:textId="15399C5B" w:rsidTr="00F53D81">
        <w:tc>
          <w:tcPr>
            <w:tcW w:w="1533" w:type="dxa"/>
            <w:shd w:val="clear" w:color="auto" w:fill="DAEEF3" w:themeFill="accent5" w:themeFillTint="33"/>
          </w:tcPr>
          <w:p w14:paraId="192A6710" w14:textId="04915878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67054647"/>
            <w:r w:rsidRPr="00FC37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identifikace zadavatele (objednatele)</w:t>
            </w:r>
          </w:p>
        </w:tc>
        <w:tc>
          <w:tcPr>
            <w:tcW w:w="1682" w:type="dxa"/>
            <w:shd w:val="clear" w:color="auto" w:fill="DAEEF3" w:themeFill="accent5" w:themeFillTint="33"/>
          </w:tcPr>
          <w:p w14:paraId="0AC0912E" w14:textId="1CEE8F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stručný popis předmětu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plnění</w:t>
            </w:r>
          </w:p>
        </w:tc>
        <w:tc>
          <w:tcPr>
            <w:tcW w:w="1663" w:type="dxa"/>
            <w:shd w:val="clear" w:color="auto" w:fill="DAEEF3" w:themeFill="accent5" w:themeFillTint="33"/>
          </w:tcPr>
          <w:p w14:paraId="188E4650" w14:textId="312EF9F2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finanční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rozsah - </w:t>
            </w:r>
            <w:r w:rsidRPr="003A0E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celkov</w:t>
            </w:r>
            <w:r w:rsidR="00A252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á</w:t>
            </w:r>
            <w:r w:rsidRPr="003A0E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cen</w:t>
            </w:r>
            <w:r w:rsidR="00A252E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3A0E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bez DPH</w:t>
            </w:r>
          </w:p>
        </w:tc>
        <w:tc>
          <w:tcPr>
            <w:tcW w:w="1480" w:type="dxa"/>
            <w:shd w:val="clear" w:color="auto" w:fill="DAEEF3" w:themeFill="accent5" w:themeFillTint="33"/>
          </w:tcPr>
          <w:p w14:paraId="252C322C" w14:textId="75C40931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dobu a místo </w:t>
            </w:r>
            <w:r w:rsidRPr="003A0E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realizace stavebních pr</w:t>
            </w:r>
            <w:r w:rsidR="00F53D8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</w:t>
            </w:r>
            <w:r w:rsidRPr="003A0E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cí</w:t>
            </w:r>
          </w:p>
        </w:tc>
        <w:tc>
          <w:tcPr>
            <w:tcW w:w="1615" w:type="dxa"/>
            <w:shd w:val="clear" w:color="auto" w:fill="DAEEF3" w:themeFill="accent5" w:themeFillTint="33"/>
          </w:tcPr>
          <w:p w14:paraId="2B8D83EC" w14:textId="775CE1BD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C3795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kontaktní osobu objednatele včetně kontaktu na ni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(tel., e-mail)</w:t>
            </w:r>
          </w:p>
        </w:tc>
        <w:tc>
          <w:tcPr>
            <w:tcW w:w="1371" w:type="dxa"/>
            <w:shd w:val="clear" w:color="auto" w:fill="DAEEF3" w:themeFill="accent5" w:themeFillTint="33"/>
          </w:tcPr>
          <w:p w14:paraId="5E30006F" w14:textId="33E1E9E6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A0E2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informaci, zda byly stavební práce realizovány řádně a odborně</w:t>
            </w:r>
          </w:p>
        </w:tc>
      </w:tr>
      <w:bookmarkEnd w:id="1"/>
      <w:tr w:rsidR="003A0E2D" w:rsidRPr="00FC3795" w14:paraId="58DD46FB" w14:textId="728D970F" w:rsidTr="003A0E2D">
        <w:tc>
          <w:tcPr>
            <w:tcW w:w="1533" w:type="dxa"/>
          </w:tcPr>
          <w:p w14:paraId="2321478D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5E17CF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BBDB96C" w14:textId="17C1080A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2" w:type="dxa"/>
          </w:tcPr>
          <w:p w14:paraId="087F2E31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3" w:type="dxa"/>
          </w:tcPr>
          <w:p w14:paraId="121BCBFF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</w:tcPr>
          <w:p w14:paraId="4F6D9FF8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3B9EDEFC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1" w:type="dxa"/>
          </w:tcPr>
          <w:p w14:paraId="3CE91A81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A0E2D" w:rsidRPr="00FC3795" w14:paraId="1A821455" w14:textId="55AA8AAC" w:rsidTr="003A0E2D">
        <w:tc>
          <w:tcPr>
            <w:tcW w:w="1533" w:type="dxa"/>
          </w:tcPr>
          <w:p w14:paraId="1F5DBAB2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6854EAC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BF8F86E" w14:textId="2BC45889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82" w:type="dxa"/>
          </w:tcPr>
          <w:p w14:paraId="595F675B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63" w:type="dxa"/>
          </w:tcPr>
          <w:p w14:paraId="3C0CEE44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480" w:type="dxa"/>
          </w:tcPr>
          <w:p w14:paraId="571D893C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615" w:type="dxa"/>
          </w:tcPr>
          <w:p w14:paraId="2326972B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71" w:type="dxa"/>
          </w:tcPr>
          <w:p w14:paraId="0A96D116" w14:textId="77777777" w:rsidR="003A0E2D" w:rsidRPr="00FC3795" w:rsidRDefault="003A0E2D" w:rsidP="001D3DDC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0D804AD" w14:textId="77777777" w:rsidR="00F51FA9" w:rsidRPr="00FC3795" w:rsidRDefault="00F51FA9" w:rsidP="001D3DDC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1A7A539" w14:textId="77777777" w:rsidR="00FC3795" w:rsidRPr="00344AFC" w:rsidRDefault="00FC3795" w:rsidP="00FC3795">
      <w:pPr>
        <w:jc w:val="both"/>
        <w:rPr>
          <w:rFonts w:asciiTheme="minorHAnsi" w:hAnsiTheme="minorHAnsi" w:cstheme="minorHAnsi"/>
          <w:sz w:val="22"/>
          <w:szCs w:val="22"/>
        </w:rPr>
      </w:pPr>
      <w:r w:rsidRPr="00344AFC">
        <w:rPr>
          <w:rFonts w:asciiTheme="minorHAnsi" w:hAnsiTheme="minorHAnsi" w:cstheme="minorHAnsi"/>
          <w:sz w:val="22"/>
          <w:szCs w:val="22"/>
        </w:rPr>
        <w:t>Toto prohlášení činím na základě své pravé, vážné a svobodné vůle a jsem si vědom všech následků plynoucích z uvedení nepravdivých údajů.</w:t>
      </w:r>
    </w:p>
    <w:p w14:paraId="2BC74F8D" w14:textId="77777777" w:rsidR="00F51FA9" w:rsidRPr="00344AFC" w:rsidRDefault="00F51FA9" w:rsidP="00DA2417">
      <w:p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14:paraId="2A82C77C" w14:textId="77777777" w:rsidR="00B77E6D" w:rsidRPr="00344AFC" w:rsidRDefault="00DA2417" w:rsidP="00B77E6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344AFC">
        <w:rPr>
          <w:rFonts w:asciiTheme="minorHAnsi" w:hAnsiTheme="minorHAnsi" w:cstheme="minorHAnsi"/>
          <w:sz w:val="22"/>
          <w:szCs w:val="22"/>
        </w:rPr>
        <w:t xml:space="preserve">V </w:t>
      </w:r>
      <w:r w:rsidR="00DD7230" w:rsidRPr="00344AFC">
        <w:rPr>
          <w:rFonts w:asciiTheme="minorHAnsi" w:hAnsiTheme="minorHAnsi" w:cstheme="minorHAnsi"/>
          <w:sz w:val="22"/>
          <w:szCs w:val="22"/>
        </w:rPr>
        <w:t>………………….</w:t>
      </w:r>
      <w:r w:rsidRPr="00344AFC">
        <w:rPr>
          <w:rFonts w:asciiTheme="minorHAnsi" w:hAnsiTheme="minorHAnsi" w:cstheme="minorHAnsi"/>
          <w:sz w:val="22"/>
          <w:szCs w:val="22"/>
        </w:rPr>
        <w:t xml:space="preserve"> dne </w:t>
      </w:r>
      <w:r w:rsidR="00DD7230" w:rsidRPr="00344AFC"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344AFC">
        <w:rPr>
          <w:rFonts w:asciiTheme="minorHAnsi" w:hAnsiTheme="minorHAnsi" w:cstheme="minorHAnsi"/>
          <w:i/>
          <w:iCs/>
          <w:sz w:val="22"/>
          <w:szCs w:val="22"/>
        </w:rPr>
        <w:t xml:space="preserve">         </w:t>
      </w:r>
      <w:r w:rsidR="00B77E6D" w:rsidRPr="00344AFC">
        <w:rPr>
          <w:rFonts w:asciiTheme="minorHAnsi" w:hAnsiTheme="minorHAnsi" w:cstheme="minorHAnsi"/>
          <w:i/>
          <w:iCs/>
          <w:sz w:val="22"/>
          <w:szCs w:val="22"/>
        </w:rPr>
        <w:tab/>
      </w:r>
    </w:p>
    <w:p w14:paraId="5D11D7D5" w14:textId="77777777" w:rsidR="007847F7" w:rsidRDefault="007847F7" w:rsidP="008D3375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41B3B776" w14:textId="77777777" w:rsidR="007847F7" w:rsidRDefault="007847F7" w:rsidP="008D3375">
      <w:pPr>
        <w:ind w:left="4956" w:firstLine="708"/>
        <w:rPr>
          <w:rFonts w:asciiTheme="minorHAnsi" w:hAnsiTheme="minorHAnsi" w:cstheme="minorHAnsi"/>
          <w:sz w:val="22"/>
          <w:szCs w:val="22"/>
        </w:rPr>
      </w:pPr>
    </w:p>
    <w:p w14:paraId="0350F021" w14:textId="48FD8A69" w:rsidR="008D3375" w:rsidRPr="00344AFC" w:rsidRDefault="008D3375" w:rsidP="008D3375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344AFC">
        <w:rPr>
          <w:rFonts w:asciiTheme="minorHAnsi" w:hAnsiTheme="minorHAnsi" w:cstheme="minorHAnsi"/>
          <w:sz w:val="22"/>
          <w:szCs w:val="22"/>
        </w:rPr>
        <w:t>___________________________</w:t>
      </w:r>
    </w:p>
    <w:p w14:paraId="5318CA60" w14:textId="77777777" w:rsidR="008D3375" w:rsidRPr="00344AFC" w:rsidRDefault="008D3375" w:rsidP="008D3375">
      <w:pPr>
        <w:ind w:left="4956" w:firstLine="708"/>
        <w:rPr>
          <w:rFonts w:asciiTheme="minorHAnsi" w:hAnsiTheme="minorHAnsi" w:cstheme="minorHAnsi"/>
          <w:sz w:val="22"/>
          <w:szCs w:val="22"/>
        </w:rPr>
      </w:pPr>
      <w:r w:rsidRPr="00344AFC">
        <w:rPr>
          <w:rFonts w:asciiTheme="minorHAnsi" w:hAnsiTheme="minorHAnsi" w:cstheme="minorHAnsi"/>
          <w:sz w:val="22"/>
          <w:szCs w:val="22"/>
        </w:rPr>
        <w:t xml:space="preserve">podpis osoby oprávněné </w:t>
      </w:r>
    </w:p>
    <w:p w14:paraId="79189B0B" w14:textId="77777777" w:rsidR="008333E7" w:rsidRPr="00344AFC" w:rsidRDefault="008D3375" w:rsidP="008333E7">
      <w:pPr>
        <w:ind w:left="5028" w:firstLine="636"/>
        <w:rPr>
          <w:rFonts w:asciiTheme="minorHAnsi" w:hAnsiTheme="minorHAnsi" w:cstheme="minorHAnsi"/>
          <w:sz w:val="22"/>
          <w:szCs w:val="22"/>
        </w:rPr>
      </w:pPr>
      <w:r w:rsidRPr="00344AFC">
        <w:rPr>
          <w:rFonts w:asciiTheme="minorHAnsi" w:hAnsiTheme="minorHAnsi" w:cstheme="minorHAnsi"/>
          <w:sz w:val="22"/>
          <w:szCs w:val="22"/>
        </w:rPr>
        <w:t xml:space="preserve"> jednat jménem či za </w:t>
      </w:r>
      <w:r w:rsidR="005533E2" w:rsidRPr="00344AFC">
        <w:rPr>
          <w:rFonts w:asciiTheme="minorHAnsi" w:hAnsiTheme="minorHAnsi" w:cstheme="minorHAnsi"/>
          <w:sz w:val="22"/>
          <w:szCs w:val="22"/>
        </w:rPr>
        <w:t>účastníka</w:t>
      </w:r>
    </w:p>
    <w:sectPr w:rsidR="008333E7" w:rsidRPr="00344AFC" w:rsidSect="00344AFC">
      <w:headerReference w:type="default" r:id="rId11"/>
      <w:footerReference w:type="default" r:id="rId12"/>
      <w:pgSz w:w="11906" w:h="16838" w:code="9"/>
      <w:pgMar w:top="851" w:right="1134" w:bottom="284" w:left="1418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192A" w14:textId="77777777" w:rsidR="00210251" w:rsidRDefault="00210251">
      <w:r>
        <w:separator/>
      </w:r>
    </w:p>
  </w:endnote>
  <w:endnote w:type="continuationSeparator" w:id="0">
    <w:p w14:paraId="3782F8AF" w14:textId="77777777" w:rsidR="00210251" w:rsidRDefault="00210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0F73" w14:textId="77777777" w:rsidR="006D7F20" w:rsidRDefault="006D7F20">
    <w:pPr>
      <w:pStyle w:val="Zpat"/>
    </w:pPr>
  </w:p>
  <w:p w14:paraId="590B8FE2" w14:textId="77777777" w:rsidR="006D7F20" w:rsidRDefault="006D7F20">
    <w:pPr>
      <w:pStyle w:val="Zpat"/>
    </w:pPr>
  </w:p>
  <w:p w14:paraId="2B9BBA87" w14:textId="77777777" w:rsidR="006D7F20" w:rsidRDefault="006D7F2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AF867" w14:textId="77777777" w:rsidR="00210251" w:rsidRDefault="00210251">
      <w:r>
        <w:separator/>
      </w:r>
    </w:p>
  </w:footnote>
  <w:footnote w:type="continuationSeparator" w:id="0">
    <w:p w14:paraId="0AD0BFF9" w14:textId="77777777" w:rsidR="00210251" w:rsidRDefault="002102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764D1" w14:textId="77777777" w:rsidR="004F1F64" w:rsidRDefault="004F1F64" w:rsidP="004F1F64">
    <w:pPr>
      <w:pStyle w:val="Zhlav"/>
    </w:pPr>
  </w:p>
  <w:p w14:paraId="17337BDF" w14:textId="77777777" w:rsidR="00FD6D06" w:rsidRPr="004F1F64" w:rsidRDefault="00FD6D06" w:rsidP="004F1F6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b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sz w:val="1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hint="default"/>
        <w:sz w:val="1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13913AF"/>
    <w:multiLevelType w:val="hybridMultilevel"/>
    <w:tmpl w:val="5E22C1E4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D8676A"/>
    <w:multiLevelType w:val="hybridMultilevel"/>
    <w:tmpl w:val="EAFE90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F0DB9"/>
    <w:multiLevelType w:val="hybridMultilevel"/>
    <w:tmpl w:val="E3B414CE"/>
    <w:lvl w:ilvl="0" w:tplc="8D56BC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645AD"/>
    <w:multiLevelType w:val="hybridMultilevel"/>
    <w:tmpl w:val="849262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3D115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5B191AD2"/>
    <w:multiLevelType w:val="hybridMultilevel"/>
    <w:tmpl w:val="6F0CA064"/>
    <w:lvl w:ilvl="0" w:tplc="B93E33D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C144F8"/>
    <w:multiLevelType w:val="hybridMultilevel"/>
    <w:tmpl w:val="C8EA514E"/>
    <w:lvl w:ilvl="0" w:tplc="BCAEFE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2A696D"/>
    <w:multiLevelType w:val="hybridMultilevel"/>
    <w:tmpl w:val="AA3C5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9835079">
    <w:abstractNumId w:val="7"/>
  </w:num>
  <w:num w:numId="2" w16cid:durableId="1306547431">
    <w:abstractNumId w:val="3"/>
  </w:num>
  <w:num w:numId="3" w16cid:durableId="2063556189">
    <w:abstractNumId w:val="1"/>
  </w:num>
  <w:num w:numId="4" w16cid:durableId="1978563364">
    <w:abstractNumId w:val="8"/>
  </w:num>
  <w:num w:numId="5" w16cid:durableId="360128123">
    <w:abstractNumId w:val="2"/>
  </w:num>
  <w:num w:numId="6" w16cid:durableId="994383336">
    <w:abstractNumId w:val="6"/>
  </w:num>
  <w:num w:numId="7" w16cid:durableId="1716158393">
    <w:abstractNumId w:val="4"/>
  </w:num>
  <w:num w:numId="8" w16cid:durableId="652678523">
    <w:abstractNumId w:val="10"/>
  </w:num>
  <w:num w:numId="9" w16cid:durableId="1755469361">
    <w:abstractNumId w:val="0"/>
  </w:num>
  <w:num w:numId="10" w16cid:durableId="760759110">
    <w:abstractNumId w:val="9"/>
  </w:num>
  <w:num w:numId="11" w16cid:durableId="91431369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E42"/>
    <w:rsid w:val="00006022"/>
    <w:rsid w:val="00010C97"/>
    <w:rsid w:val="00020BE1"/>
    <w:rsid w:val="00043C4A"/>
    <w:rsid w:val="00051D6E"/>
    <w:rsid w:val="000936A0"/>
    <w:rsid w:val="00093FCB"/>
    <w:rsid w:val="00097716"/>
    <w:rsid w:val="000B0AE0"/>
    <w:rsid w:val="000B5BC0"/>
    <w:rsid w:val="0010644E"/>
    <w:rsid w:val="001101F5"/>
    <w:rsid w:val="0012282C"/>
    <w:rsid w:val="001275CC"/>
    <w:rsid w:val="00150459"/>
    <w:rsid w:val="00164DE0"/>
    <w:rsid w:val="00172827"/>
    <w:rsid w:val="001A653A"/>
    <w:rsid w:val="001A7803"/>
    <w:rsid w:val="001B0E5C"/>
    <w:rsid w:val="001B2D19"/>
    <w:rsid w:val="001C6EDA"/>
    <w:rsid w:val="001D3DDC"/>
    <w:rsid w:val="001D7BFB"/>
    <w:rsid w:val="00210251"/>
    <w:rsid w:val="002376C4"/>
    <w:rsid w:val="00252A60"/>
    <w:rsid w:val="00262563"/>
    <w:rsid w:val="002831D9"/>
    <w:rsid w:val="002873E0"/>
    <w:rsid w:val="0029208A"/>
    <w:rsid w:val="00293415"/>
    <w:rsid w:val="00293C7C"/>
    <w:rsid w:val="0029711F"/>
    <w:rsid w:val="002D1F31"/>
    <w:rsid w:val="002F4147"/>
    <w:rsid w:val="002F5491"/>
    <w:rsid w:val="00304E78"/>
    <w:rsid w:val="00334D01"/>
    <w:rsid w:val="003356C2"/>
    <w:rsid w:val="00344AFC"/>
    <w:rsid w:val="003509AD"/>
    <w:rsid w:val="0035538C"/>
    <w:rsid w:val="0037195A"/>
    <w:rsid w:val="0037709F"/>
    <w:rsid w:val="003841C5"/>
    <w:rsid w:val="00391FE4"/>
    <w:rsid w:val="003A0E2D"/>
    <w:rsid w:val="003B2576"/>
    <w:rsid w:val="003B4AF8"/>
    <w:rsid w:val="003C7E08"/>
    <w:rsid w:val="004153B3"/>
    <w:rsid w:val="004155EF"/>
    <w:rsid w:val="004272D7"/>
    <w:rsid w:val="00496F4B"/>
    <w:rsid w:val="004D2716"/>
    <w:rsid w:val="004D4058"/>
    <w:rsid w:val="004E1978"/>
    <w:rsid w:val="004F1F64"/>
    <w:rsid w:val="005026D6"/>
    <w:rsid w:val="005533E2"/>
    <w:rsid w:val="00562437"/>
    <w:rsid w:val="0057474A"/>
    <w:rsid w:val="005754C6"/>
    <w:rsid w:val="0058288E"/>
    <w:rsid w:val="005A71F4"/>
    <w:rsid w:val="005D1BC7"/>
    <w:rsid w:val="005D40A3"/>
    <w:rsid w:val="00600D88"/>
    <w:rsid w:val="00631ABE"/>
    <w:rsid w:val="0063208E"/>
    <w:rsid w:val="00647369"/>
    <w:rsid w:val="006578EF"/>
    <w:rsid w:val="006604A5"/>
    <w:rsid w:val="00660AE5"/>
    <w:rsid w:val="00662876"/>
    <w:rsid w:val="006707F2"/>
    <w:rsid w:val="006845E2"/>
    <w:rsid w:val="00686CE1"/>
    <w:rsid w:val="006B23FF"/>
    <w:rsid w:val="006D7F20"/>
    <w:rsid w:val="00701296"/>
    <w:rsid w:val="00751090"/>
    <w:rsid w:val="0077417F"/>
    <w:rsid w:val="007772B5"/>
    <w:rsid w:val="007847F7"/>
    <w:rsid w:val="00791C22"/>
    <w:rsid w:val="007C2A1F"/>
    <w:rsid w:val="007D1963"/>
    <w:rsid w:val="007F0AFC"/>
    <w:rsid w:val="007F7140"/>
    <w:rsid w:val="00802913"/>
    <w:rsid w:val="00802C36"/>
    <w:rsid w:val="00827A24"/>
    <w:rsid w:val="008333E7"/>
    <w:rsid w:val="00847613"/>
    <w:rsid w:val="00883AA0"/>
    <w:rsid w:val="008B3AD0"/>
    <w:rsid w:val="008D3375"/>
    <w:rsid w:val="00907739"/>
    <w:rsid w:val="009132DE"/>
    <w:rsid w:val="00935C65"/>
    <w:rsid w:val="009373FF"/>
    <w:rsid w:val="009520FC"/>
    <w:rsid w:val="00990E42"/>
    <w:rsid w:val="009A00A3"/>
    <w:rsid w:val="009A3A61"/>
    <w:rsid w:val="009B7DC4"/>
    <w:rsid w:val="009D0D1E"/>
    <w:rsid w:val="009D1A28"/>
    <w:rsid w:val="00A07917"/>
    <w:rsid w:val="00A11197"/>
    <w:rsid w:val="00A252E1"/>
    <w:rsid w:val="00A4163E"/>
    <w:rsid w:val="00A717F6"/>
    <w:rsid w:val="00A82630"/>
    <w:rsid w:val="00A91A11"/>
    <w:rsid w:val="00AA5E4F"/>
    <w:rsid w:val="00AA741C"/>
    <w:rsid w:val="00AB146E"/>
    <w:rsid w:val="00AD26B1"/>
    <w:rsid w:val="00AE30F9"/>
    <w:rsid w:val="00B07CCA"/>
    <w:rsid w:val="00B11DC8"/>
    <w:rsid w:val="00B25D4F"/>
    <w:rsid w:val="00B44385"/>
    <w:rsid w:val="00B74F2F"/>
    <w:rsid w:val="00B77E6D"/>
    <w:rsid w:val="00B91529"/>
    <w:rsid w:val="00BC483E"/>
    <w:rsid w:val="00BE2AC6"/>
    <w:rsid w:val="00C06BEE"/>
    <w:rsid w:val="00C27C5B"/>
    <w:rsid w:val="00C4799E"/>
    <w:rsid w:val="00C50CB5"/>
    <w:rsid w:val="00C62832"/>
    <w:rsid w:val="00C9462B"/>
    <w:rsid w:val="00CB4122"/>
    <w:rsid w:val="00CB490A"/>
    <w:rsid w:val="00CC2994"/>
    <w:rsid w:val="00CE6A34"/>
    <w:rsid w:val="00D0076D"/>
    <w:rsid w:val="00D13BCB"/>
    <w:rsid w:val="00D356A4"/>
    <w:rsid w:val="00D46D6C"/>
    <w:rsid w:val="00D8649A"/>
    <w:rsid w:val="00D92FD2"/>
    <w:rsid w:val="00DA2417"/>
    <w:rsid w:val="00DD0098"/>
    <w:rsid w:val="00DD6E1F"/>
    <w:rsid w:val="00DD7230"/>
    <w:rsid w:val="00DF1C01"/>
    <w:rsid w:val="00DF1E76"/>
    <w:rsid w:val="00DF3282"/>
    <w:rsid w:val="00E612FF"/>
    <w:rsid w:val="00E72D76"/>
    <w:rsid w:val="00E9147A"/>
    <w:rsid w:val="00E96B30"/>
    <w:rsid w:val="00EB163B"/>
    <w:rsid w:val="00EB169D"/>
    <w:rsid w:val="00ED634F"/>
    <w:rsid w:val="00EE172F"/>
    <w:rsid w:val="00F10D43"/>
    <w:rsid w:val="00F11713"/>
    <w:rsid w:val="00F12CE4"/>
    <w:rsid w:val="00F25844"/>
    <w:rsid w:val="00F51FA9"/>
    <w:rsid w:val="00F53D81"/>
    <w:rsid w:val="00F54375"/>
    <w:rsid w:val="00F76A1E"/>
    <w:rsid w:val="00FB326F"/>
    <w:rsid w:val="00FC3795"/>
    <w:rsid w:val="00FD01AF"/>
    <w:rsid w:val="00FD5658"/>
    <w:rsid w:val="00FD6D06"/>
    <w:rsid w:val="00F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80D134"/>
  <w15:docId w15:val="{92D61463-CFF7-420F-B87D-34FD0F335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aliases w:val="Podpodkapitola,adpis 3,H3,Nadpis_3_úroveň,Záhlaví 3,V_Head3,V_Head31,V_Head32,Podkapitola2,ASAPHeading 3,Sub Paragraph,Podkapitola21,1.1.1,Podkapitola 2,Podkapitola 21,Podkapitola 22,Podkapitola 23,Podkapitola 24,Podkapitola 25,overview"/>
    <w:basedOn w:val="Normln"/>
    <w:next w:val="Normln"/>
    <w:link w:val="Nadpis3Char"/>
    <w:qFormat/>
    <w:rsid w:val="008029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sid w:val="00990E42"/>
    <w:rPr>
      <w:b/>
      <w:bCs/>
    </w:rPr>
  </w:style>
  <w:style w:type="paragraph" w:customStyle="1" w:styleId="Zkladntextodsazen31">
    <w:name w:val="Základní text odsazený 31"/>
    <w:basedOn w:val="Normln"/>
    <w:rsid w:val="00990E42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11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1197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FD6D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3DDC"/>
    <w:pPr>
      <w:ind w:left="720"/>
      <w:contextualSpacing/>
    </w:pPr>
  </w:style>
  <w:style w:type="table" w:styleId="Mkatabulky">
    <w:name w:val="Table Grid"/>
    <w:basedOn w:val="Normlntabulka"/>
    <w:uiPriority w:val="59"/>
    <w:rsid w:val="00F51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rsid w:val="00F51FA9"/>
    <w:pPr>
      <w:suppressAutoHyphens/>
      <w:spacing w:after="120"/>
      <w:ind w:left="283"/>
    </w:pPr>
    <w:rPr>
      <w:lang w:eastAsia="ar-SA"/>
    </w:rPr>
  </w:style>
  <w:style w:type="character" w:customStyle="1" w:styleId="ZkladntextodsazenChar">
    <w:name w:val="Základní text odsazený Char"/>
    <w:basedOn w:val="Standardnpsmoodstavce"/>
    <w:link w:val="Zkladntextodsazen"/>
    <w:rsid w:val="00F51FA9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FA9"/>
    <w:pPr>
      <w:suppressAutoHyphens/>
    </w:pPr>
    <w:rPr>
      <w:sz w:val="24"/>
      <w:szCs w:val="24"/>
      <w:lang w:eastAsia="ar-SA"/>
    </w:rPr>
  </w:style>
  <w:style w:type="character" w:customStyle="1" w:styleId="Nadpis3Char">
    <w:name w:val="Nadpis 3 Char"/>
    <w:aliases w:val="Podpodkapitola Char,adpis 3 Char,H3 Char,Nadpis_3_úroveň Char,Záhlaví 3 Char,V_Head3 Char,V_Head31 Char,V_Head32 Char,Podkapitola2 Char,ASAPHeading 3 Char,Sub Paragraph Char,Podkapitola21 Char,1.1.1 Char,Podkapitola 2 Char,overview Char"/>
    <w:basedOn w:val="Standardnpsmoodstavce"/>
    <w:link w:val="Nadpis3"/>
    <w:rsid w:val="00802913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E9470162C0F941A1EED19848E152CC" ma:contentTypeVersion="0" ma:contentTypeDescription="Vytvoří nový dokument" ma:contentTypeScope="" ma:versionID="694b74dcdac3f50144a459f2e07a53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c98b5e5f0a4b7642889d076972788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400942-2E88-4797-B255-E66DCA51DD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A3C06D-0CF0-44C3-8991-51759C6FD3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D3B9369-819E-402E-AD01-3E686804C117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A3DD0510-02A7-440C-AA3D-2C8C6C03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kritérií podle § 31 odst</vt:lpstr>
    </vt:vector>
  </TitlesOfParts>
  <Company>Hewlett-Packard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kritérií podle § 31 odst</dc:title>
  <dc:creator>Mgr. Kateřina Bubeníková</dc:creator>
  <cp:lastModifiedBy>Kateřina Bubeníková</cp:lastModifiedBy>
  <cp:revision>7</cp:revision>
  <cp:lastPrinted>2020-04-22T17:47:00Z</cp:lastPrinted>
  <dcterms:created xsi:type="dcterms:W3CDTF">2021-03-31T10:53:00Z</dcterms:created>
  <dcterms:modified xsi:type="dcterms:W3CDTF">2022-05-26T11:31:00Z</dcterms:modified>
</cp:coreProperties>
</file>