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23D7" w14:textId="77777777" w:rsidR="006F2A58" w:rsidRPr="0078654B" w:rsidRDefault="006F2A58" w:rsidP="006F2A58">
      <w:pPr>
        <w:pStyle w:val="Zkladntext2"/>
        <w:spacing w:line="240" w:lineRule="auto"/>
        <w:rPr>
          <w:rFonts w:ascii="Arial" w:hAnsi="Arial" w:cs="Arial"/>
          <w:b/>
          <w:sz w:val="24"/>
        </w:rPr>
      </w:pPr>
      <w:r w:rsidRPr="0078654B">
        <w:rPr>
          <w:rFonts w:ascii="Arial" w:hAnsi="Arial" w:cs="Arial"/>
          <w:b/>
          <w:sz w:val="24"/>
        </w:rPr>
        <w:t xml:space="preserve">Příloha </w:t>
      </w:r>
      <w:r w:rsidR="00AA2851">
        <w:rPr>
          <w:rFonts w:ascii="Arial" w:hAnsi="Arial" w:cs="Arial"/>
          <w:b/>
          <w:sz w:val="24"/>
        </w:rPr>
        <w:t>č. 3</w:t>
      </w:r>
    </w:p>
    <w:p w14:paraId="68DDC6C5" w14:textId="77777777" w:rsidR="006F2A58" w:rsidRPr="0078654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</w:rPr>
      </w:pPr>
    </w:p>
    <w:p w14:paraId="1F1F6CCD" w14:textId="77777777" w:rsidR="00F534C4" w:rsidRPr="0078654B" w:rsidRDefault="00F534C4" w:rsidP="00F534C4">
      <w:pPr>
        <w:pStyle w:val="Nadpis1"/>
        <w:spacing w:before="120" w:after="240"/>
        <w:rPr>
          <w:rFonts w:ascii="Arial" w:hAnsi="Arial" w:cs="Arial"/>
          <w:b/>
          <w:sz w:val="36"/>
          <w:szCs w:val="36"/>
        </w:rPr>
      </w:pPr>
      <w:r w:rsidRPr="0078654B">
        <w:rPr>
          <w:rFonts w:ascii="Arial" w:hAnsi="Arial" w:cs="Arial"/>
          <w:b/>
          <w:sz w:val="36"/>
          <w:szCs w:val="36"/>
        </w:rPr>
        <w:t>Č</w:t>
      </w:r>
      <w:r w:rsidR="00196AAF">
        <w:rPr>
          <w:rFonts w:ascii="Arial" w:hAnsi="Arial" w:cs="Arial"/>
          <w:b/>
          <w:sz w:val="36"/>
          <w:szCs w:val="36"/>
        </w:rPr>
        <w:t>estné prohlášení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946"/>
      </w:tblGrid>
      <w:tr w:rsidR="00F534C4" w:rsidRPr="0078654B" w14:paraId="78E24396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39DCA45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14:paraId="27656BB8" w14:textId="416ED12A" w:rsidR="00F534C4" w:rsidRPr="0078654B" w:rsidRDefault="008D5390" w:rsidP="00EF5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8D5390">
              <w:rPr>
                <w:rFonts w:ascii="Arial" w:hAnsi="Arial" w:cs="Arial"/>
                <w:b/>
              </w:rPr>
              <w:t>Vybavení pro Wi-Fi připojení v budově B4I</w:t>
            </w:r>
          </w:p>
        </w:tc>
      </w:tr>
      <w:tr w:rsidR="00F534C4" w:rsidRPr="0078654B" w14:paraId="2ECA57DD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B47D837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14:paraId="2E3E803C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3DD63A64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23997980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Sídlo:</w:t>
            </w:r>
          </w:p>
        </w:tc>
        <w:tc>
          <w:tcPr>
            <w:tcW w:w="5946" w:type="dxa"/>
            <w:vAlign w:val="center"/>
          </w:tcPr>
          <w:p w14:paraId="51D6F087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01B747A2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5E8AF5E1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IČO:</w:t>
            </w:r>
          </w:p>
        </w:tc>
        <w:tc>
          <w:tcPr>
            <w:tcW w:w="5946" w:type="dxa"/>
            <w:vAlign w:val="center"/>
          </w:tcPr>
          <w:p w14:paraId="140793A1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14:paraId="6F43B18B" w14:textId="77777777" w:rsidR="00F534C4" w:rsidRPr="00196AAF" w:rsidRDefault="00B57888" w:rsidP="00196AAF">
      <w:pPr>
        <w:tabs>
          <w:tab w:val="left" w:pos="567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196AAF">
        <w:rPr>
          <w:rFonts w:ascii="Arial" w:hAnsi="Arial" w:cs="Arial"/>
          <w:sz w:val="20"/>
          <w:szCs w:val="20"/>
        </w:rPr>
        <w:t>Dodavatel shora uvedené veřejné zakázky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  <w:r w:rsidR="00AA2851" w:rsidRPr="00196AAF">
        <w:rPr>
          <w:rFonts w:ascii="Arial" w:hAnsi="Arial" w:cs="Arial"/>
          <w:sz w:val="20"/>
          <w:szCs w:val="20"/>
        </w:rPr>
        <w:t>se zavazuje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</w:p>
    <w:p w14:paraId="12FF1B56" w14:textId="5621B000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veškerýc</w:t>
      </w:r>
      <w:r w:rsidR="00D324E2">
        <w:rPr>
          <w:rFonts w:cs="Arial"/>
          <w:color w:val="auto"/>
          <w:sz w:val="20"/>
          <w:lang w:val="cs-CZ"/>
        </w:rPr>
        <w:t xml:space="preserve">h </w:t>
      </w:r>
      <w:r w:rsidR="00D324E2" w:rsidRPr="00196AAF">
        <w:rPr>
          <w:rFonts w:cs="Arial"/>
          <w:color w:val="auto"/>
          <w:sz w:val="20"/>
          <w:lang w:val="cs-CZ"/>
        </w:rPr>
        <w:t>pracovněprávních</w:t>
      </w:r>
      <w:r w:rsidR="00D324E2">
        <w:rPr>
          <w:rFonts w:cs="Arial"/>
          <w:color w:val="auto"/>
          <w:sz w:val="20"/>
          <w:lang w:val="cs-CZ"/>
        </w:rPr>
        <w:t xml:space="preserve"> předpisů</w:t>
      </w:r>
      <w:r w:rsidRPr="00196AAF">
        <w:rPr>
          <w:rFonts w:cs="Arial"/>
          <w:color w:val="auto"/>
          <w:sz w:val="20"/>
          <w:lang w:val="cs-CZ"/>
        </w:rPr>
        <w:t xml:space="preserve">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</w:t>
      </w:r>
      <w:r w:rsidR="0072294E">
        <w:rPr>
          <w:rFonts w:cs="Arial"/>
          <w:color w:val="auto"/>
          <w:sz w:val="20"/>
          <w:lang w:val="cs-CZ"/>
        </w:rPr>
        <w:t>z</w:t>
      </w:r>
      <w:r w:rsidRPr="00196AAF">
        <w:rPr>
          <w:rFonts w:cs="Arial"/>
          <w:color w:val="auto"/>
          <w:sz w:val="20"/>
          <w:lang w:val="cs-CZ"/>
        </w:rPr>
        <w:t>ákoníku práce, a to vůči všem osobám, které se na plnění smlouvy podílejí (bez ohledu na to, zda budou činnosti prováděny dod</w:t>
      </w:r>
      <w:r w:rsidR="00297F49">
        <w:rPr>
          <w:rFonts w:cs="Arial"/>
          <w:color w:val="auto"/>
          <w:sz w:val="20"/>
          <w:lang w:val="cs-CZ"/>
        </w:rPr>
        <w:t>avatelem či jeho poddodavateli) a</w:t>
      </w:r>
    </w:p>
    <w:p w14:paraId="5FC863C5" w14:textId="77777777" w:rsidR="00AA2851" w:rsidRPr="00196AAF" w:rsidRDefault="00AA2851" w:rsidP="00196AAF">
      <w:pPr>
        <w:pStyle w:val="CharCharCharCharCharCharCharCharCharChar"/>
        <w:numPr>
          <w:ilvl w:val="0"/>
          <w:numId w:val="0"/>
        </w:numPr>
        <w:ind w:left="432" w:hanging="432"/>
        <w:rPr>
          <w:rFonts w:cs="Arial"/>
          <w:color w:val="auto"/>
          <w:sz w:val="20"/>
          <w:lang w:val="cs-CZ"/>
        </w:rPr>
      </w:pPr>
    </w:p>
    <w:p w14:paraId="25A858E1" w14:textId="2AB7E7B2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právních předpisů z oblasti práva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Zhotovitel tak musí přijmout veškerá opatření, která po něm lze rozumně požadovat, aby chránil životní prostředí a omezil škody způsobené znečištěním, hlukem a jinými jeho činnostmi a musí zajistit, aby emise, půdní znečistění a odpadní vody z jeho činnosti nepřesáhly hodnoty stanoven</w:t>
      </w:r>
      <w:r w:rsidR="00196AAF">
        <w:rPr>
          <w:rFonts w:cs="Arial"/>
          <w:color w:val="auto"/>
          <w:sz w:val="20"/>
          <w:lang w:val="cs-CZ"/>
        </w:rPr>
        <w:t>é</w:t>
      </w:r>
      <w:r w:rsidR="00297F49">
        <w:rPr>
          <w:rFonts w:cs="Arial"/>
          <w:color w:val="auto"/>
          <w:sz w:val="20"/>
          <w:lang w:val="cs-CZ"/>
        </w:rPr>
        <w:t xml:space="preserve"> příslušnými právními předpisy.</w:t>
      </w:r>
    </w:p>
    <w:p w14:paraId="1A868253" w14:textId="256714FD" w:rsidR="00196AAF" w:rsidRDefault="00196AAF" w:rsidP="00297F49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</w:p>
    <w:p w14:paraId="354274C8" w14:textId="2C5AB966" w:rsidR="00117BC5" w:rsidRDefault="00196AAF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  <w:r w:rsidRPr="00EC14DB">
        <w:rPr>
          <w:rFonts w:cs="Arial"/>
          <w:color w:val="auto"/>
          <w:sz w:val="20"/>
          <w:lang w:val="cs-CZ"/>
        </w:rPr>
        <w:t>Dodavatel zároveň ber</w:t>
      </w:r>
      <w:r w:rsidR="00B13B80" w:rsidRPr="00EC14DB">
        <w:rPr>
          <w:rFonts w:cs="Arial"/>
          <w:color w:val="auto"/>
          <w:sz w:val="20"/>
          <w:lang w:val="cs-CZ"/>
        </w:rPr>
        <w:t>e na vědomí, že poruš</w:t>
      </w:r>
      <w:r w:rsidRPr="00EC14DB">
        <w:rPr>
          <w:rFonts w:cs="Arial"/>
          <w:color w:val="auto"/>
          <w:sz w:val="20"/>
          <w:lang w:val="cs-CZ"/>
        </w:rPr>
        <w:t>ení výše uveden</w:t>
      </w:r>
      <w:r w:rsidR="00B13B80" w:rsidRPr="00EC14DB">
        <w:rPr>
          <w:rFonts w:cs="Arial"/>
          <w:color w:val="auto"/>
          <w:sz w:val="20"/>
          <w:lang w:val="cs-CZ"/>
        </w:rPr>
        <w:t>ých</w:t>
      </w:r>
      <w:r w:rsidRPr="00EC14DB">
        <w:rPr>
          <w:rFonts w:cs="Arial"/>
          <w:color w:val="auto"/>
          <w:sz w:val="20"/>
          <w:lang w:val="cs-CZ"/>
        </w:rPr>
        <w:t xml:space="preserve"> závazků</w:t>
      </w:r>
      <w:r w:rsidR="00E74A81" w:rsidRPr="00EC14DB">
        <w:rPr>
          <w:rFonts w:cs="Arial"/>
          <w:color w:val="auto"/>
          <w:sz w:val="20"/>
          <w:lang w:val="cs-CZ"/>
        </w:rPr>
        <w:t xml:space="preserve"> může být</w:t>
      </w:r>
      <w:r w:rsidR="00420ACA" w:rsidRPr="00EC14DB">
        <w:rPr>
          <w:rFonts w:cs="Arial"/>
          <w:color w:val="auto"/>
          <w:sz w:val="20"/>
          <w:lang w:val="cs-CZ"/>
        </w:rPr>
        <w:t xml:space="preserve"> v souladu s </w:t>
      </w:r>
      <w:proofErr w:type="spellStart"/>
      <w:r w:rsidR="00420ACA" w:rsidRPr="00EC14DB">
        <w:rPr>
          <w:rFonts w:cs="Arial"/>
          <w:color w:val="auto"/>
          <w:sz w:val="20"/>
          <w:lang w:val="cs-CZ"/>
        </w:rPr>
        <w:t>ust</w:t>
      </w:r>
      <w:proofErr w:type="spellEnd"/>
      <w:r w:rsidR="00420ACA" w:rsidRPr="00EC14DB">
        <w:rPr>
          <w:rFonts w:cs="Arial"/>
          <w:color w:val="auto"/>
          <w:sz w:val="20"/>
          <w:lang w:val="cs-CZ"/>
        </w:rPr>
        <w:t>. kupní smlouvy</w:t>
      </w:r>
      <w:r w:rsidR="00B13B80" w:rsidRPr="00EC14DB">
        <w:rPr>
          <w:rFonts w:cs="Arial"/>
          <w:color w:val="auto"/>
          <w:sz w:val="20"/>
          <w:lang w:val="cs-CZ"/>
        </w:rPr>
        <w:t xml:space="preserve"> pro zadavatele důvodem pro odstoupení od smlouvy.</w:t>
      </w:r>
    </w:p>
    <w:p w14:paraId="5186F333" w14:textId="77777777" w:rsidR="00B13B80" w:rsidRDefault="00B13B80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p w14:paraId="412CBD80" w14:textId="77777777" w:rsidR="005D72EC" w:rsidRPr="00117BC5" w:rsidRDefault="005D72EC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50"/>
      </w:tblGrid>
      <w:tr w:rsidR="00F534C4" w:rsidRPr="00EA019F" w14:paraId="6BF27B28" w14:textId="77777777" w:rsidTr="0050610D">
        <w:trPr>
          <w:trHeight w:val="368"/>
        </w:trPr>
        <w:tc>
          <w:tcPr>
            <w:tcW w:w="9894" w:type="dxa"/>
            <w:gridSpan w:val="2"/>
            <w:vAlign w:val="center"/>
          </w:tcPr>
          <w:p w14:paraId="6C6EA666" w14:textId="7BD7F90F" w:rsidR="00F534C4" w:rsidRPr="00196AAF" w:rsidRDefault="00F534C4" w:rsidP="00795A47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</w:t>
            </w:r>
            <w:r w:rsidR="00E2332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osoby oprávněné jednat </w:t>
            </w:r>
            <w:r w:rsidR="00203F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 dodavatele či jeho jménem</w:t>
            </w: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F534C4" w:rsidRPr="00EA019F" w14:paraId="66B523B8" w14:textId="77777777" w:rsidTr="0050610D">
        <w:trPr>
          <w:trHeight w:val="417"/>
        </w:trPr>
        <w:tc>
          <w:tcPr>
            <w:tcW w:w="3544" w:type="dxa"/>
            <w:vAlign w:val="center"/>
          </w:tcPr>
          <w:p w14:paraId="506BA125" w14:textId="77777777" w:rsidR="00F534C4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4C11ECC5" w14:textId="77777777"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39EECB24" w14:textId="77777777" w:rsidTr="0050610D">
        <w:trPr>
          <w:trHeight w:val="409"/>
        </w:trPr>
        <w:tc>
          <w:tcPr>
            <w:tcW w:w="3544" w:type="dxa"/>
            <w:vAlign w:val="center"/>
          </w:tcPr>
          <w:p w14:paraId="4E284819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A62C364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4314F070" w14:textId="77777777" w:rsidTr="0050610D">
        <w:trPr>
          <w:trHeight w:val="414"/>
        </w:trPr>
        <w:tc>
          <w:tcPr>
            <w:tcW w:w="3544" w:type="dxa"/>
            <w:vAlign w:val="center"/>
          </w:tcPr>
          <w:p w14:paraId="18F3E8A4" w14:textId="2BE68D06" w:rsidR="00795A47" w:rsidRPr="00196AAF" w:rsidRDefault="002339D0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="00795A47" w:rsidRPr="00196AAF">
              <w:rPr>
                <w:rFonts w:ascii="Arial" w:hAnsi="Arial" w:cs="Arial"/>
                <w:sz w:val="22"/>
                <w:szCs w:val="22"/>
                <w:lang w:eastAsia="en-US"/>
              </w:rPr>
              <w:t>méno, příjmení, funkce:</w:t>
            </w:r>
          </w:p>
        </w:tc>
        <w:tc>
          <w:tcPr>
            <w:tcW w:w="6350" w:type="dxa"/>
            <w:vAlign w:val="center"/>
          </w:tcPr>
          <w:p w14:paraId="603096C5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14FE6223" w14:textId="77777777" w:rsidTr="0050610D">
        <w:trPr>
          <w:trHeight w:val="1291"/>
        </w:trPr>
        <w:tc>
          <w:tcPr>
            <w:tcW w:w="3544" w:type="dxa"/>
            <w:vAlign w:val="center"/>
          </w:tcPr>
          <w:p w14:paraId="1558CF9B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0B213BC3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E079853" w14:textId="77777777"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765A" w14:textId="77777777" w:rsidR="00EE2EA3" w:rsidRDefault="00EE2EA3" w:rsidP="006F2A58">
      <w:pPr>
        <w:spacing w:line="240" w:lineRule="auto"/>
      </w:pPr>
      <w:r>
        <w:separator/>
      </w:r>
    </w:p>
  </w:endnote>
  <w:endnote w:type="continuationSeparator" w:id="0">
    <w:p w14:paraId="171687FE" w14:textId="77777777" w:rsidR="00EE2EA3" w:rsidRDefault="00EE2EA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7F21" w14:textId="77777777" w:rsidR="00EE2EA3" w:rsidRDefault="00EE2EA3" w:rsidP="006F2A58">
      <w:pPr>
        <w:spacing w:line="240" w:lineRule="auto"/>
      </w:pPr>
      <w:r>
        <w:separator/>
      </w:r>
    </w:p>
  </w:footnote>
  <w:footnote w:type="continuationSeparator" w:id="0">
    <w:p w14:paraId="2EDEAC4D" w14:textId="77777777" w:rsidR="00EE2EA3" w:rsidRDefault="00EE2EA3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435F4"/>
    <w:multiLevelType w:val="multilevel"/>
    <w:tmpl w:val="CD9EBA1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Open Sans" w:hAnsi="Open Sans"/>
        <w:b/>
        <w:i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136"/>
    <w:multiLevelType w:val="hybridMultilevel"/>
    <w:tmpl w:val="F08E3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5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5377345">
    <w:abstractNumId w:val="25"/>
  </w:num>
  <w:num w:numId="2" w16cid:durableId="1132291170">
    <w:abstractNumId w:val="26"/>
  </w:num>
  <w:num w:numId="3" w16cid:durableId="425343378">
    <w:abstractNumId w:val="7"/>
  </w:num>
  <w:num w:numId="4" w16cid:durableId="338234263">
    <w:abstractNumId w:val="32"/>
  </w:num>
  <w:num w:numId="5" w16cid:durableId="902132437">
    <w:abstractNumId w:val="11"/>
  </w:num>
  <w:num w:numId="6" w16cid:durableId="1720395829">
    <w:abstractNumId w:val="18"/>
  </w:num>
  <w:num w:numId="7" w16cid:durableId="517887971">
    <w:abstractNumId w:val="21"/>
  </w:num>
  <w:num w:numId="8" w16cid:durableId="1240166568">
    <w:abstractNumId w:val="30"/>
  </w:num>
  <w:num w:numId="9" w16cid:durableId="2054769368">
    <w:abstractNumId w:val="14"/>
  </w:num>
  <w:num w:numId="10" w16cid:durableId="1308048891">
    <w:abstractNumId w:val="16"/>
  </w:num>
  <w:num w:numId="11" w16cid:durableId="1777751007">
    <w:abstractNumId w:val="34"/>
  </w:num>
  <w:num w:numId="12" w16cid:durableId="430903345">
    <w:abstractNumId w:val="33"/>
  </w:num>
  <w:num w:numId="13" w16cid:durableId="556933316">
    <w:abstractNumId w:val="20"/>
  </w:num>
  <w:num w:numId="14" w16cid:durableId="1812401383">
    <w:abstractNumId w:val="19"/>
  </w:num>
  <w:num w:numId="15" w16cid:durableId="1853951601">
    <w:abstractNumId w:val="28"/>
  </w:num>
  <w:num w:numId="16" w16cid:durableId="1961573844">
    <w:abstractNumId w:val="22"/>
  </w:num>
  <w:num w:numId="17" w16cid:durableId="241571139">
    <w:abstractNumId w:val="5"/>
  </w:num>
  <w:num w:numId="18" w16cid:durableId="1824661951">
    <w:abstractNumId w:val="1"/>
  </w:num>
  <w:num w:numId="19" w16cid:durableId="214631059">
    <w:abstractNumId w:val="2"/>
  </w:num>
  <w:num w:numId="20" w16cid:durableId="303704561">
    <w:abstractNumId w:val="4"/>
  </w:num>
  <w:num w:numId="21" w16cid:durableId="369694853">
    <w:abstractNumId w:val="27"/>
  </w:num>
  <w:num w:numId="22" w16cid:durableId="160857443">
    <w:abstractNumId w:val="12"/>
  </w:num>
  <w:num w:numId="23" w16cid:durableId="1193155870">
    <w:abstractNumId w:val="23"/>
  </w:num>
  <w:num w:numId="24" w16cid:durableId="1453327652">
    <w:abstractNumId w:val="8"/>
  </w:num>
  <w:num w:numId="25" w16cid:durableId="1434008564">
    <w:abstractNumId w:val="35"/>
  </w:num>
  <w:num w:numId="26" w16cid:durableId="362444310">
    <w:abstractNumId w:val="13"/>
  </w:num>
  <w:num w:numId="27" w16cid:durableId="221063552">
    <w:abstractNumId w:val="6"/>
  </w:num>
  <w:num w:numId="28" w16cid:durableId="2009013584">
    <w:abstractNumId w:val="15"/>
  </w:num>
  <w:num w:numId="29" w16cid:durableId="45763535">
    <w:abstractNumId w:val="29"/>
  </w:num>
  <w:num w:numId="30" w16cid:durableId="172575621">
    <w:abstractNumId w:val="9"/>
  </w:num>
  <w:num w:numId="31" w16cid:durableId="620957012">
    <w:abstractNumId w:val="24"/>
  </w:num>
  <w:num w:numId="32" w16cid:durableId="1700157465">
    <w:abstractNumId w:val="36"/>
  </w:num>
  <w:num w:numId="33" w16cid:durableId="750585794">
    <w:abstractNumId w:val="17"/>
  </w:num>
  <w:num w:numId="34" w16cid:durableId="1331981039">
    <w:abstractNumId w:val="33"/>
    <w:lvlOverride w:ilvl="0">
      <w:lvl w:ilvl="0">
        <w:start w:val="1"/>
        <w:numFmt w:val="decimal"/>
        <w:pStyle w:val="CharCharCharCharCharCharCharCharCharChar"/>
        <w:lvlText w:val="%1"/>
        <w:lvlJc w:val="left"/>
        <w:pPr>
          <w:tabs>
            <w:tab w:val="num" w:pos="432"/>
          </w:tabs>
          <w:ind w:left="432" w:hanging="432"/>
        </w:pPr>
        <w:rPr>
          <w:rFonts w:ascii="Open Sans" w:hAnsi="Open Sans"/>
          <w:b/>
          <w:i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5" w16cid:durableId="1854494715">
    <w:abstractNumId w:val="10"/>
  </w:num>
  <w:num w:numId="36" w16cid:durableId="879243393">
    <w:abstractNumId w:val="31"/>
  </w:num>
  <w:num w:numId="37" w16cid:durableId="1985088664">
    <w:abstractNumId w:val="33"/>
  </w:num>
  <w:num w:numId="38" w16cid:durableId="23104015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ED2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45E56"/>
    <w:rsid w:val="00163201"/>
    <w:rsid w:val="00163528"/>
    <w:rsid w:val="00172904"/>
    <w:rsid w:val="001806FF"/>
    <w:rsid w:val="0019020E"/>
    <w:rsid w:val="00190D02"/>
    <w:rsid w:val="00196AAF"/>
    <w:rsid w:val="001C2B8F"/>
    <w:rsid w:val="001C384B"/>
    <w:rsid w:val="001D154E"/>
    <w:rsid w:val="001D316E"/>
    <w:rsid w:val="001D6A9F"/>
    <w:rsid w:val="001E30E8"/>
    <w:rsid w:val="001F0E15"/>
    <w:rsid w:val="00203F4B"/>
    <w:rsid w:val="00217A15"/>
    <w:rsid w:val="002339D0"/>
    <w:rsid w:val="00235CE7"/>
    <w:rsid w:val="0023602C"/>
    <w:rsid w:val="002403E6"/>
    <w:rsid w:val="00243347"/>
    <w:rsid w:val="00260EC8"/>
    <w:rsid w:val="0028539F"/>
    <w:rsid w:val="00297F49"/>
    <w:rsid w:val="002A2917"/>
    <w:rsid w:val="002A2F32"/>
    <w:rsid w:val="002A6DED"/>
    <w:rsid w:val="002B3FF4"/>
    <w:rsid w:val="002B4A29"/>
    <w:rsid w:val="002E04D4"/>
    <w:rsid w:val="00313B8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E2395"/>
    <w:rsid w:val="003F195B"/>
    <w:rsid w:val="004003BC"/>
    <w:rsid w:val="00400A58"/>
    <w:rsid w:val="00402CE3"/>
    <w:rsid w:val="00420ACA"/>
    <w:rsid w:val="00435900"/>
    <w:rsid w:val="004400A4"/>
    <w:rsid w:val="00440BAE"/>
    <w:rsid w:val="004414A2"/>
    <w:rsid w:val="004511C4"/>
    <w:rsid w:val="004739E0"/>
    <w:rsid w:val="00474A5D"/>
    <w:rsid w:val="004758EE"/>
    <w:rsid w:val="0048134D"/>
    <w:rsid w:val="00482216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0610D"/>
    <w:rsid w:val="00512897"/>
    <w:rsid w:val="00533212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D72EC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4DF6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2294E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7F04E1"/>
    <w:rsid w:val="008077B6"/>
    <w:rsid w:val="008140C0"/>
    <w:rsid w:val="00816102"/>
    <w:rsid w:val="00826D1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5945"/>
    <w:rsid w:val="008B7B1B"/>
    <w:rsid w:val="008C6B17"/>
    <w:rsid w:val="008C77E7"/>
    <w:rsid w:val="008D13B2"/>
    <w:rsid w:val="008D5390"/>
    <w:rsid w:val="008D7124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56D44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BB3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2851"/>
    <w:rsid w:val="00AA67B2"/>
    <w:rsid w:val="00AB09BF"/>
    <w:rsid w:val="00AB2FEE"/>
    <w:rsid w:val="00AF047D"/>
    <w:rsid w:val="00B03743"/>
    <w:rsid w:val="00B13B80"/>
    <w:rsid w:val="00B17C73"/>
    <w:rsid w:val="00B17D82"/>
    <w:rsid w:val="00B254A3"/>
    <w:rsid w:val="00B4316F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022D2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CE6"/>
    <w:rsid w:val="00D1695E"/>
    <w:rsid w:val="00D224EE"/>
    <w:rsid w:val="00D27E71"/>
    <w:rsid w:val="00D324BF"/>
    <w:rsid w:val="00D324E2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77FA"/>
    <w:rsid w:val="00E14F15"/>
    <w:rsid w:val="00E23323"/>
    <w:rsid w:val="00E439DA"/>
    <w:rsid w:val="00E6367F"/>
    <w:rsid w:val="00E74A81"/>
    <w:rsid w:val="00E81715"/>
    <w:rsid w:val="00E8733A"/>
    <w:rsid w:val="00E91E7E"/>
    <w:rsid w:val="00EA019F"/>
    <w:rsid w:val="00EA14EB"/>
    <w:rsid w:val="00EA2742"/>
    <w:rsid w:val="00EA62B4"/>
    <w:rsid w:val="00EB2893"/>
    <w:rsid w:val="00EC14DB"/>
    <w:rsid w:val="00EC42DB"/>
    <w:rsid w:val="00EC5246"/>
    <w:rsid w:val="00ED1B0D"/>
    <w:rsid w:val="00ED7341"/>
    <w:rsid w:val="00EE2EA3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5473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FF146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AA285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1567</Characters>
  <Application>Microsoft Office Word</Application>
  <DocSecurity>0</DocSecurity>
  <Lines>29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23</cp:revision>
  <cp:lastPrinted>2015-01-15T13:02:00Z</cp:lastPrinted>
  <dcterms:created xsi:type="dcterms:W3CDTF">2021-03-04T20:29:00Z</dcterms:created>
  <dcterms:modified xsi:type="dcterms:W3CDTF">2023-05-17T17:38:00Z</dcterms:modified>
</cp:coreProperties>
</file>