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3753" w14:textId="376224DA" w:rsidR="006F2A58" w:rsidRPr="002231CA" w:rsidRDefault="006F2A58" w:rsidP="00795A47">
      <w:pPr>
        <w:pStyle w:val="Zkladntext2"/>
        <w:spacing w:line="240" w:lineRule="auto"/>
        <w:rPr>
          <w:rFonts w:ascii="Arial" w:hAnsi="Arial" w:cs="Arial"/>
          <w:b/>
          <w:spacing w:val="40"/>
          <w:sz w:val="24"/>
          <w:lang w:eastAsia="ar-SA"/>
        </w:rPr>
      </w:pPr>
      <w:r w:rsidRPr="002231CA">
        <w:rPr>
          <w:rFonts w:ascii="Arial" w:hAnsi="Arial" w:cs="Arial"/>
          <w:b/>
          <w:spacing w:val="40"/>
          <w:sz w:val="24"/>
          <w:lang w:eastAsia="ar-SA"/>
        </w:rPr>
        <w:t xml:space="preserve">Příloha </w:t>
      </w:r>
      <w:r w:rsidR="00AF78B5" w:rsidRPr="002231CA">
        <w:rPr>
          <w:rFonts w:ascii="Arial" w:hAnsi="Arial" w:cs="Arial"/>
          <w:b/>
          <w:spacing w:val="40"/>
          <w:sz w:val="24"/>
          <w:lang w:eastAsia="ar-SA"/>
        </w:rPr>
        <w:t xml:space="preserve">č. </w:t>
      </w:r>
      <w:r w:rsidR="00CE1DA8">
        <w:rPr>
          <w:rFonts w:ascii="Arial" w:hAnsi="Arial" w:cs="Arial"/>
          <w:b/>
          <w:spacing w:val="40"/>
          <w:sz w:val="24"/>
          <w:lang w:eastAsia="ar-SA"/>
        </w:rPr>
        <w:t>3b</w:t>
      </w:r>
    </w:p>
    <w:p w14:paraId="3FB85DB8" w14:textId="77777777" w:rsidR="00AF78B5" w:rsidRPr="002231CA" w:rsidRDefault="00E27498" w:rsidP="00795A47">
      <w:pPr>
        <w:spacing w:line="240" w:lineRule="auto"/>
        <w:jc w:val="center"/>
        <w:rPr>
          <w:rFonts w:ascii="Arial" w:hAnsi="Arial" w:cs="Arial"/>
          <w:b/>
          <w:spacing w:val="40"/>
          <w:sz w:val="36"/>
          <w:szCs w:val="36"/>
        </w:rPr>
      </w:pPr>
      <w:r w:rsidRPr="002231CA">
        <w:rPr>
          <w:rFonts w:ascii="Arial" w:hAnsi="Arial" w:cs="Arial"/>
          <w:b/>
          <w:bCs/>
          <w:sz w:val="36"/>
          <w:szCs w:val="36"/>
        </w:rPr>
        <w:t>Formulář</w:t>
      </w:r>
      <w:r w:rsidR="00AF78B5" w:rsidRPr="002231CA">
        <w:rPr>
          <w:rFonts w:ascii="Arial" w:hAnsi="Arial" w:cs="Arial"/>
          <w:b/>
          <w:bCs/>
          <w:sz w:val="36"/>
          <w:szCs w:val="36"/>
        </w:rPr>
        <w:t xml:space="preserve"> k prokázání splnění technické kvalifikace</w:t>
      </w:r>
    </w:p>
    <w:p w14:paraId="1EF02B45" w14:textId="77777777" w:rsidR="00EA019F" w:rsidRPr="002231CA" w:rsidRDefault="00EA019F" w:rsidP="00EA019F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4"/>
        <w:gridCol w:w="8307"/>
      </w:tblGrid>
      <w:tr w:rsidR="00AF78B5" w:rsidRPr="002231CA" w14:paraId="1066677A" w14:textId="77777777" w:rsidTr="00C57B79">
        <w:trPr>
          <w:trHeight w:val="510"/>
        </w:trPr>
        <w:tc>
          <w:tcPr>
            <w:tcW w:w="13921" w:type="dxa"/>
            <w:gridSpan w:val="2"/>
            <w:vAlign w:val="center"/>
          </w:tcPr>
          <w:p w14:paraId="7EB8BE38" w14:textId="77777777" w:rsidR="00AF78B5" w:rsidRPr="002231CA" w:rsidRDefault="00AF78B5" w:rsidP="002D607B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2231CA">
              <w:rPr>
                <w:rFonts w:ascii="Arial" w:hAnsi="Arial" w:cs="Arial"/>
                <w:b/>
                <w:color w:val="000000"/>
              </w:rPr>
              <w:t xml:space="preserve">Seznam významných </w:t>
            </w:r>
            <w:r w:rsidR="002D607B" w:rsidRPr="002231CA">
              <w:rPr>
                <w:rFonts w:ascii="Arial" w:hAnsi="Arial" w:cs="Arial"/>
                <w:b/>
                <w:color w:val="000000"/>
              </w:rPr>
              <w:t>dodávek</w:t>
            </w:r>
          </w:p>
        </w:tc>
      </w:tr>
      <w:tr w:rsidR="00AF78B5" w:rsidRPr="002231CA" w14:paraId="6222ABCD" w14:textId="77777777" w:rsidTr="002D3DEC">
        <w:trPr>
          <w:trHeight w:val="510"/>
        </w:trPr>
        <w:tc>
          <w:tcPr>
            <w:tcW w:w="5614" w:type="dxa"/>
            <w:vAlign w:val="center"/>
          </w:tcPr>
          <w:p w14:paraId="439C73FC" w14:textId="77777777" w:rsidR="00AF78B5" w:rsidRPr="002231CA" w:rsidRDefault="00AF78B5" w:rsidP="00AF78B5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2231CA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8307" w:type="dxa"/>
            <w:vAlign w:val="center"/>
          </w:tcPr>
          <w:p w14:paraId="641A5B05" w14:textId="5B9A1074" w:rsidR="00AF78B5" w:rsidRPr="002231CA" w:rsidRDefault="00D557F9" w:rsidP="002D3DEC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D557F9">
              <w:rPr>
                <w:rFonts w:ascii="Arial" w:hAnsi="Arial" w:cs="Arial"/>
                <w:b/>
                <w:bCs/>
              </w:rPr>
              <w:t>Superkontinuální laser pro optickou spektroskopii a mikroskopii</w:t>
            </w:r>
          </w:p>
        </w:tc>
      </w:tr>
      <w:tr w:rsidR="00AF78B5" w:rsidRPr="002231CA" w14:paraId="419AEF66" w14:textId="77777777" w:rsidTr="002D3DEC">
        <w:trPr>
          <w:trHeight w:val="510"/>
        </w:trPr>
        <w:tc>
          <w:tcPr>
            <w:tcW w:w="5614" w:type="dxa"/>
            <w:vAlign w:val="center"/>
          </w:tcPr>
          <w:p w14:paraId="6725C145" w14:textId="77777777" w:rsidR="00AF78B5" w:rsidRPr="002231CA" w:rsidRDefault="00AF78B5" w:rsidP="00AF78B5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2231CA">
              <w:rPr>
                <w:rFonts w:ascii="Arial" w:hAnsi="Arial" w:cs="Arial"/>
              </w:rPr>
              <w:t>Obchodní firma nebo název dodavatele / jméno:</w:t>
            </w:r>
          </w:p>
        </w:tc>
        <w:tc>
          <w:tcPr>
            <w:tcW w:w="8307" w:type="dxa"/>
            <w:vAlign w:val="center"/>
          </w:tcPr>
          <w:p w14:paraId="2E746030" w14:textId="77777777" w:rsidR="00AF78B5" w:rsidRPr="002231CA" w:rsidRDefault="00AF78B5" w:rsidP="00AF78B5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14:paraId="6FDEED59" w14:textId="77777777" w:rsidR="00EA019F" w:rsidRPr="002231CA" w:rsidRDefault="00EA019F" w:rsidP="00EA019F">
      <w:pPr>
        <w:autoSpaceDN w:val="0"/>
        <w:rPr>
          <w:rFonts w:ascii="Arial" w:hAnsi="Arial" w:cs="Arial"/>
          <w:kern w:val="3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827"/>
        <w:gridCol w:w="2410"/>
        <w:gridCol w:w="2410"/>
      </w:tblGrid>
      <w:tr w:rsidR="00A02ED0" w:rsidRPr="002231CA" w14:paraId="2D1E8A01" w14:textId="77777777" w:rsidTr="007B77B0">
        <w:trPr>
          <w:trHeight w:val="1545"/>
        </w:trPr>
        <w:tc>
          <w:tcPr>
            <w:tcW w:w="2694" w:type="dxa"/>
            <w:vAlign w:val="center"/>
          </w:tcPr>
          <w:p w14:paraId="5644729B" w14:textId="77777777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>Název významné dodávky</w:t>
            </w:r>
          </w:p>
        </w:tc>
        <w:tc>
          <w:tcPr>
            <w:tcW w:w="2551" w:type="dxa"/>
            <w:vAlign w:val="center"/>
          </w:tcPr>
          <w:p w14:paraId="1AED8724" w14:textId="77777777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 xml:space="preserve">Objednatel </w:t>
            </w:r>
            <w:r w:rsidRPr="002231CA">
              <w:rPr>
                <w:rFonts w:ascii="Arial" w:hAnsi="Arial" w:cs="Arial"/>
              </w:rPr>
              <w:t>(identifikace objednatele, kontaktní údaje)</w:t>
            </w:r>
          </w:p>
        </w:tc>
        <w:tc>
          <w:tcPr>
            <w:tcW w:w="3827" w:type="dxa"/>
            <w:vAlign w:val="center"/>
          </w:tcPr>
          <w:p w14:paraId="256639F6" w14:textId="77777777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 xml:space="preserve">Popis poskytnuté dodávky </w:t>
            </w:r>
            <w:r w:rsidRPr="002231CA">
              <w:rPr>
                <w:rFonts w:ascii="Arial" w:hAnsi="Arial" w:cs="Arial"/>
              </w:rPr>
              <w:t>(obsah)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CA4996" w14:textId="77777777" w:rsidR="00A02ED0" w:rsidRPr="002231CA" w:rsidRDefault="00A02ED0" w:rsidP="00926E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 xml:space="preserve">Finanční objem poskytnuté dodávky </w:t>
            </w:r>
            <w:r w:rsidRPr="002231CA">
              <w:rPr>
                <w:rFonts w:ascii="Arial" w:hAnsi="Arial" w:cs="Arial"/>
              </w:rPr>
              <w:t>(bez DPH)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75FAAD" w14:textId="77777777" w:rsidR="00A02ED0" w:rsidRPr="002231CA" w:rsidRDefault="00A02ED0" w:rsidP="00A02ED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2231CA">
              <w:rPr>
                <w:rFonts w:ascii="Arial" w:hAnsi="Arial" w:cs="Arial"/>
                <w:b/>
              </w:rPr>
              <w:t>Období posk</w:t>
            </w:r>
            <w:r w:rsidR="007B77B0">
              <w:rPr>
                <w:rFonts w:ascii="Arial" w:hAnsi="Arial" w:cs="Arial"/>
                <w:b/>
              </w:rPr>
              <w:t>ytnut</w:t>
            </w:r>
            <w:r w:rsidRPr="002231CA">
              <w:rPr>
                <w:rFonts w:ascii="Arial" w:hAnsi="Arial" w:cs="Arial"/>
                <w:b/>
              </w:rPr>
              <w:t xml:space="preserve">í dodávky </w:t>
            </w:r>
            <w:r w:rsidRPr="002231CA">
              <w:rPr>
                <w:rFonts w:ascii="Arial" w:hAnsi="Arial" w:cs="Arial"/>
              </w:rPr>
              <w:t>(ve struktuře MM.RRRR)</w:t>
            </w:r>
          </w:p>
        </w:tc>
      </w:tr>
      <w:tr w:rsidR="00A02ED0" w:rsidRPr="00EA019F" w14:paraId="476BD329" w14:textId="77777777" w:rsidTr="007B77B0">
        <w:trPr>
          <w:trHeight w:val="510"/>
        </w:trPr>
        <w:tc>
          <w:tcPr>
            <w:tcW w:w="2694" w:type="dxa"/>
            <w:vAlign w:val="center"/>
          </w:tcPr>
          <w:p w14:paraId="07A102F6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FB4C7E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1B24F4C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98E210" w14:textId="77777777" w:rsidR="00A02ED0" w:rsidRPr="002231CA" w:rsidRDefault="00A02ED0" w:rsidP="005E202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255648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D0" w:rsidRPr="00EA019F" w14:paraId="3869AB91" w14:textId="77777777" w:rsidTr="007B77B0">
        <w:trPr>
          <w:trHeight w:val="510"/>
        </w:trPr>
        <w:tc>
          <w:tcPr>
            <w:tcW w:w="2694" w:type="dxa"/>
            <w:vAlign w:val="center"/>
          </w:tcPr>
          <w:p w14:paraId="0E909EEB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2D5ABC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FED56F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4ED5D2" w14:textId="77777777" w:rsidR="00A02ED0" w:rsidRPr="002231CA" w:rsidRDefault="00A02ED0" w:rsidP="005E202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6DB29B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D0" w:rsidRPr="00EA019F" w14:paraId="6E4953A6" w14:textId="77777777" w:rsidTr="007B77B0">
        <w:trPr>
          <w:trHeight w:val="510"/>
        </w:trPr>
        <w:tc>
          <w:tcPr>
            <w:tcW w:w="2694" w:type="dxa"/>
            <w:vAlign w:val="center"/>
          </w:tcPr>
          <w:p w14:paraId="48E7A98D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6051D2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C2FF00E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193236" w14:textId="77777777" w:rsidR="00A02ED0" w:rsidRPr="002231CA" w:rsidRDefault="00A02ED0" w:rsidP="005E202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A81562" w14:textId="77777777" w:rsidR="00A02ED0" w:rsidRPr="002231CA" w:rsidRDefault="00A02ED0" w:rsidP="005E202B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AFBAC" w14:textId="77777777" w:rsidR="00711586" w:rsidRDefault="00711586" w:rsidP="00EF25E0">
      <w:pPr>
        <w:pStyle w:val="Zkladntext2"/>
        <w:spacing w:line="240" w:lineRule="auto"/>
        <w:rPr>
          <w:rFonts w:asciiTheme="minorHAnsi" w:hAnsiTheme="minorHAnsi" w:cstheme="minorHAnsi"/>
          <w:b/>
          <w:spacing w:val="40"/>
          <w:sz w:val="24"/>
        </w:rPr>
      </w:pPr>
    </w:p>
    <w:sectPr w:rsidR="00711586" w:rsidSect="001C2B8F">
      <w:headerReference w:type="first" r:id="rId7"/>
      <w:pgSz w:w="16838" w:h="11906" w:orient="landscape" w:code="9"/>
      <w:pgMar w:top="851" w:right="1418" w:bottom="851" w:left="1418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A88A" w14:textId="77777777" w:rsidR="00EF392B" w:rsidRDefault="00EF392B" w:rsidP="006F2A58">
      <w:pPr>
        <w:spacing w:line="240" w:lineRule="auto"/>
      </w:pPr>
      <w:r>
        <w:separator/>
      </w:r>
    </w:p>
  </w:endnote>
  <w:endnote w:type="continuationSeparator" w:id="0">
    <w:p w14:paraId="06544E18" w14:textId="77777777" w:rsidR="00EF392B" w:rsidRDefault="00EF392B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F92D" w14:textId="77777777" w:rsidR="00EF392B" w:rsidRDefault="00EF392B" w:rsidP="006F2A58">
      <w:pPr>
        <w:spacing w:line="240" w:lineRule="auto"/>
      </w:pPr>
      <w:r>
        <w:separator/>
      </w:r>
    </w:p>
  </w:footnote>
  <w:footnote w:type="continuationSeparator" w:id="0">
    <w:p w14:paraId="6EBBE9EE" w14:textId="77777777" w:rsidR="00EF392B" w:rsidRDefault="00EF392B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F116" w14:textId="77777777"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D21C1"/>
    <w:multiLevelType w:val="hybridMultilevel"/>
    <w:tmpl w:val="AB6037E2"/>
    <w:lvl w:ilvl="0" w:tplc="0409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4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74166206">
    <w:abstractNumId w:val="25"/>
  </w:num>
  <w:num w:numId="2" w16cid:durableId="987588111">
    <w:abstractNumId w:val="26"/>
  </w:num>
  <w:num w:numId="3" w16cid:durableId="1053576111">
    <w:abstractNumId w:val="7"/>
  </w:num>
  <w:num w:numId="4" w16cid:durableId="1676692680">
    <w:abstractNumId w:val="31"/>
  </w:num>
  <w:num w:numId="5" w16cid:durableId="1573738328">
    <w:abstractNumId w:val="10"/>
  </w:num>
  <w:num w:numId="6" w16cid:durableId="1560437504">
    <w:abstractNumId w:val="18"/>
  </w:num>
  <w:num w:numId="7" w16cid:durableId="1492717067">
    <w:abstractNumId w:val="21"/>
  </w:num>
  <w:num w:numId="8" w16cid:durableId="731580641">
    <w:abstractNumId w:val="30"/>
  </w:num>
  <w:num w:numId="9" w16cid:durableId="975643743">
    <w:abstractNumId w:val="14"/>
  </w:num>
  <w:num w:numId="10" w16cid:durableId="1634554397">
    <w:abstractNumId w:val="16"/>
  </w:num>
  <w:num w:numId="11" w16cid:durableId="1085956693">
    <w:abstractNumId w:val="33"/>
  </w:num>
  <w:num w:numId="12" w16cid:durableId="1900507238">
    <w:abstractNumId w:val="32"/>
  </w:num>
  <w:num w:numId="13" w16cid:durableId="1879123045">
    <w:abstractNumId w:val="20"/>
  </w:num>
  <w:num w:numId="14" w16cid:durableId="48039545">
    <w:abstractNumId w:val="19"/>
  </w:num>
  <w:num w:numId="15" w16cid:durableId="1788163498">
    <w:abstractNumId w:val="28"/>
  </w:num>
  <w:num w:numId="16" w16cid:durableId="1811243927">
    <w:abstractNumId w:val="22"/>
  </w:num>
  <w:num w:numId="17" w16cid:durableId="302736161">
    <w:abstractNumId w:val="5"/>
  </w:num>
  <w:num w:numId="18" w16cid:durableId="228273738">
    <w:abstractNumId w:val="1"/>
  </w:num>
  <w:num w:numId="19" w16cid:durableId="626203709">
    <w:abstractNumId w:val="2"/>
  </w:num>
  <w:num w:numId="20" w16cid:durableId="1517382997">
    <w:abstractNumId w:val="4"/>
  </w:num>
  <w:num w:numId="21" w16cid:durableId="2002855632">
    <w:abstractNumId w:val="27"/>
  </w:num>
  <w:num w:numId="22" w16cid:durableId="2043899946">
    <w:abstractNumId w:val="11"/>
  </w:num>
  <w:num w:numId="23" w16cid:durableId="1307853534">
    <w:abstractNumId w:val="23"/>
  </w:num>
  <w:num w:numId="24" w16cid:durableId="1511406090">
    <w:abstractNumId w:val="8"/>
  </w:num>
  <w:num w:numId="25" w16cid:durableId="1278441961">
    <w:abstractNumId w:val="34"/>
  </w:num>
  <w:num w:numId="26" w16cid:durableId="1762484161">
    <w:abstractNumId w:val="12"/>
  </w:num>
  <w:num w:numId="27" w16cid:durableId="476651441">
    <w:abstractNumId w:val="6"/>
  </w:num>
  <w:num w:numId="28" w16cid:durableId="1584755911">
    <w:abstractNumId w:val="15"/>
  </w:num>
  <w:num w:numId="29" w16cid:durableId="1244922744">
    <w:abstractNumId w:val="29"/>
  </w:num>
  <w:num w:numId="30" w16cid:durableId="1158036842">
    <w:abstractNumId w:val="9"/>
  </w:num>
  <w:num w:numId="31" w16cid:durableId="1252082129">
    <w:abstractNumId w:val="24"/>
  </w:num>
  <w:num w:numId="32" w16cid:durableId="1888294795">
    <w:abstractNumId w:val="35"/>
  </w:num>
  <w:num w:numId="33" w16cid:durableId="574778853">
    <w:abstractNumId w:val="17"/>
  </w:num>
  <w:num w:numId="34" w16cid:durableId="7412216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26F3"/>
    <w:rsid w:val="00121260"/>
    <w:rsid w:val="00145E56"/>
    <w:rsid w:val="00163201"/>
    <w:rsid w:val="00163528"/>
    <w:rsid w:val="00172904"/>
    <w:rsid w:val="001806FF"/>
    <w:rsid w:val="0019020E"/>
    <w:rsid w:val="00190D02"/>
    <w:rsid w:val="001B035C"/>
    <w:rsid w:val="001C2B8F"/>
    <w:rsid w:val="001D154E"/>
    <w:rsid w:val="001D316E"/>
    <w:rsid w:val="001E30E8"/>
    <w:rsid w:val="001F0E15"/>
    <w:rsid w:val="00215A4E"/>
    <w:rsid w:val="00217A15"/>
    <w:rsid w:val="002231CA"/>
    <w:rsid w:val="00235CE7"/>
    <w:rsid w:val="0023602C"/>
    <w:rsid w:val="00236B22"/>
    <w:rsid w:val="00243347"/>
    <w:rsid w:val="00260EC8"/>
    <w:rsid w:val="00261828"/>
    <w:rsid w:val="0028539F"/>
    <w:rsid w:val="002A2917"/>
    <w:rsid w:val="002A2F32"/>
    <w:rsid w:val="002B3FF4"/>
    <w:rsid w:val="002B4A29"/>
    <w:rsid w:val="002D3DEC"/>
    <w:rsid w:val="002D607B"/>
    <w:rsid w:val="002E04D4"/>
    <w:rsid w:val="00310749"/>
    <w:rsid w:val="0032451E"/>
    <w:rsid w:val="0033670E"/>
    <w:rsid w:val="003553B7"/>
    <w:rsid w:val="00360E1E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85F3B"/>
    <w:rsid w:val="00494301"/>
    <w:rsid w:val="004957C0"/>
    <w:rsid w:val="004B310A"/>
    <w:rsid w:val="004B34A2"/>
    <w:rsid w:val="004D098D"/>
    <w:rsid w:val="004D2AE6"/>
    <w:rsid w:val="004D466E"/>
    <w:rsid w:val="004E1472"/>
    <w:rsid w:val="004F5EB6"/>
    <w:rsid w:val="00500CB3"/>
    <w:rsid w:val="00505906"/>
    <w:rsid w:val="00512897"/>
    <w:rsid w:val="00516A68"/>
    <w:rsid w:val="00536800"/>
    <w:rsid w:val="00545D81"/>
    <w:rsid w:val="00547C2B"/>
    <w:rsid w:val="00561E2B"/>
    <w:rsid w:val="005917B2"/>
    <w:rsid w:val="005A0913"/>
    <w:rsid w:val="005A432F"/>
    <w:rsid w:val="005B6109"/>
    <w:rsid w:val="005C2CE2"/>
    <w:rsid w:val="005D662E"/>
    <w:rsid w:val="005E17C9"/>
    <w:rsid w:val="005E202B"/>
    <w:rsid w:val="005F4E4A"/>
    <w:rsid w:val="0060272D"/>
    <w:rsid w:val="00604E30"/>
    <w:rsid w:val="00606E71"/>
    <w:rsid w:val="00611451"/>
    <w:rsid w:val="00613EE7"/>
    <w:rsid w:val="006246AF"/>
    <w:rsid w:val="0064051C"/>
    <w:rsid w:val="00646926"/>
    <w:rsid w:val="00660F37"/>
    <w:rsid w:val="00667F1F"/>
    <w:rsid w:val="00672B82"/>
    <w:rsid w:val="00674872"/>
    <w:rsid w:val="0068013D"/>
    <w:rsid w:val="00695C5F"/>
    <w:rsid w:val="006B4A6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1586"/>
    <w:rsid w:val="007143E5"/>
    <w:rsid w:val="00714B49"/>
    <w:rsid w:val="00734253"/>
    <w:rsid w:val="00760722"/>
    <w:rsid w:val="00763A7F"/>
    <w:rsid w:val="0076661C"/>
    <w:rsid w:val="007723BA"/>
    <w:rsid w:val="00774315"/>
    <w:rsid w:val="00781082"/>
    <w:rsid w:val="007818B2"/>
    <w:rsid w:val="00794681"/>
    <w:rsid w:val="00795A47"/>
    <w:rsid w:val="00795BB3"/>
    <w:rsid w:val="007A339C"/>
    <w:rsid w:val="007B77B0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C88"/>
    <w:rsid w:val="008711F6"/>
    <w:rsid w:val="00887790"/>
    <w:rsid w:val="008A48A7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20DE9"/>
    <w:rsid w:val="00926EA9"/>
    <w:rsid w:val="009370F8"/>
    <w:rsid w:val="00941C19"/>
    <w:rsid w:val="00953DA2"/>
    <w:rsid w:val="0095466E"/>
    <w:rsid w:val="009570A4"/>
    <w:rsid w:val="0096547C"/>
    <w:rsid w:val="009B450A"/>
    <w:rsid w:val="009D13DC"/>
    <w:rsid w:val="009D481E"/>
    <w:rsid w:val="009D64AD"/>
    <w:rsid w:val="009E0362"/>
    <w:rsid w:val="009E6236"/>
    <w:rsid w:val="009F24BC"/>
    <w:rsid w:val="009F4559"/>
    <w:rsid w:val="009F5490"/>
    <w:rsid w:val="00A02ED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AF78B5"/>
    <w:rsid w:val="00B03743"/>
    <w:rsid w:val="00B17C73"/>
    <w:rsid w:val="00B17D82"/>
    <w:rsid w:val="00B254A3"/>
    <w:rsid w:val="00B43531"/>
    <w:rsid w:val="00B466BA"/>
    <w:rsid w:val="00B52AB4"/>
    <w:rsid w:val="00B63E7D"/>
    <w:rsid w:val="00B81545"/>
    <w:rsid w:val="00B81EAD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57B79"/>
    <w:rsid w:val="00C57FD2"/>
    <w:rsid w:val="00C63D55"/>
    <w:rsid w:val="00C65576"/>
    <w:rsid w:val="00C6657A"/>
    <w:rsid w:val="00C66F12"/>
    <w:rsid w:val="00C741F0"/>
    <w:rsid w:val="00CC164F"/>
    <w:rsid w:val="00CE1DA8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44CC1"/>
    <w:rsid w:val="00D44FDD"/>
    <w:rsid w:val="00D50E08"/>
    <w:rsid w:val="00D5488D"/>
    <w:rsid w:val="00D557F9"/>
    <w:rsid w:val="00D66435"/>
    <w:rsid w:val="00D73242"/>
    <w:rsid w:val="00D923AB"/>
    <w:rsid w:val="00D94AC7"/>
    <w:rsid w:val="00DA4A87"/>
    <w:rsid w:val="00DA5C8D"/>
    <w:rsid w:val="00DD1359"/>
    <w:rsid w:val="00DD1ED3"/>
    <w:rsid w:val="00DD41C4"/>
    <w:rsid w:val="00DE0DB2"/>
    <w:rsid w:val="00DE1C35"/>
    <w:rsid w:val="00DF6046"/>
    <w:rsid w:val="00E0421A"/>
    <w:rsid w:val="00E05AD4"/>
    <w:rsid w:val="00E077FA"/>
    <w:rsid w:val="00E14C6E"/>
    <w:rsid w:val="00E14F15"/>
    <w:rsid w:val="00E27498"/>
    <w:rsid w:val="00E439DA"/>
    <w:rsid w:val="00E6367F"/>
    <w:rsid w:val="00E81715"/>
    <w:rsid w:val="00E8733A"/>
    <w:rsid w:val="00E91E7E"/>
    <w:rsid w:val="00E91F6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EF392B"/>
    <w:rsid w:val="00F036A4"/>
    <w:rsid w:val="00F13030"/>
    <w:rsid w:val="00F14445"/>
    <w:rsid w:val="00F21683"/>
    <w:rsid w:val="00F3438D"/>
    <w:rsid w:val="00F35DD8"/>
    <w:rsid w:val="00F45667"/>
    <w:rsid w:val="00F46E16"/>
    <w:rsid w:val="00F534C4"/>
    <w:rsid w:val="00F53C27"/>
    <w:rsid w:val="00F65652"/>
    <w:rsid w:val="00F70EBA"/>
    <w:rsid w:val="00F7348A"/>
    <w:rsid w:val="00F76EFA"/>
    <w:rsid w:val="00F81CBD"/>
    <w:rsid w:val="00F81E34"/>
    <w:rsid w:val="00F83704"/>
    <w:rsid w:val="00FA2FAA"/>
    <w:rsid w:val="00FB6AA2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9D2CC"/>
  <w15:docId w15:val="{87C8DAEC-104F-4B4C-A35A-E83A564E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Vladimír Levandovský</cp:lastModifiedBy>
  <cp:revision>15</cp:revision>
  <cp:lastPrinted>2018-10-18T09:25:00Z</cp:lastPrinted>
  <dcterms:created xsi:type="dcterms:W3CDTF">2019-01-14T14:35:00Z</dcterms:created>
  <dcterms:modified xsi:type="dcterms:W3CDTF">2024-03-05T14:05:00Z</dcterms:modified>
</cp:coreProperties>
</file>