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23D7" w14:textId="77777777" w:rsidR="006F2A58" w:rsidRPr="0078654B" w:rsidRDefault="006F2A58" w:rsidP="006F2A58">
      <w:pPr>
        <w:pStyle w:val="Zkladntext2"/>
        <w:spacing w:line="240" w:lineRule="auto"/>
        <w:rPr>
          <w:rFonts w:ascii="Arial" w:hAnsi="Arial" w:cs="Arial"/>
          <w:b/>
          <w:sz w:val="24"/>
        </w:rPr>
      </w:pPr>
      <w:r w:rsidRPr="0078654B">
        <w:rPr>
          <w:rFonts w:ascii="Arial" w:hAnsi="Arial" w:cs="Arial"/>
          <w:b/>
          <w:sz w:val="24"/>
        </w:rPr>
        <w:t xml:space="preserve">Příloha </w:t>
      </w:r>
      <w:r w:rsidR="00AA2851">
        <w:rPr>
          <w:rFonts w:ascii="Arial" w:hAnsi="Arial" w:cs="Arial"/>
          <w:b/>
          <w:sz w:val="24"/>
        </w:rPr>
        <w:t>č. 3</w:t>
      </w:r>
    </w:p>
    <w:p w14:paraId="68DDC6C5" w14:textId="77777777" w:rsidR="006F2A58" w:rsidRPr="0078654B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</w:rPr>
      </w:pPr>
    </w:p>
    <w:p w14:paraId="1F1F6CCD" w14:textId="77777777" w:rsidR="00F534C4" w:rsidRPr="0078654B" w:rsidRDefault="00F534C4" w:rsidP="00F534C4">
      <w:pPr>
        <w:pStyle w:val="Nadpis1"/>
        <w:spacing w:before="120" w:after="240"/>
        <w:rPr>
          <w:rFonts w:ascii="Arial" w:hAnsi="Arial" w:cs="Arial"/>
          <w:b/>
          <w:sz w:val="36"/>
          <w:szCs w:val="36"/>
        </w:rPr>
      </w:pPr>
      <w:r w:rsidRPr="0078654B">
        <w:rPr>
          <w:rFonts w:ascii="Arial" w:hAnsi="Arial" w:cs="Arial"/>
          <w:b/>
          <w:sz w:val="36"/>
          <w:szCs w:val="36"/>
        </w:rPr>
        <w:t>Č</w:t>
      </w:r>
      <w:r w:rsidR="00196AAF">
        <w:rPr>
          <w:rFonts w:ascii="Arial" w:hAnsi="Arial" w:cs="Arial"/>
          <w:b/>
          <w:sz w:val="36"/>
          <w:szCs w:val="36"/>
        </w:rPr>
        <w:t>estné prohlášení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5946"/>
      </w:tblGrid>
      <w:tr w:rsidR="00F534C4" w:rsidRPr="0078654B" w14:paraId="78E24396" w14:textId="77777777" w:rsidTr="0050610D">
        <w:trPr>
          <w:trHeight w:val="510"/>
        </w:trPr>
        <w:tc>
          <w:tcPr>
            <w:tcW w:w="3948" w:type="dxa"/>
            <w:vAlign w:val="center"/>
          </w:tcPr>
          <w:p w14:paraId="139DCA45" w14:textId="77777777" w:rsidR="00F534C4" w:rsidRPr="0078654B" w:rsidRDefault="00F534C4" w:rsidP="00EF53A0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654B">
              <w:rPr>
                <w:rFonts w:ascii="Arial" w:hAnsi="Arial" w:cs="Arial"/>
              </w:rPr>
              <w:t>Název veřejné zakázky:</w:t>
            </w:r>
          </w:p>
        </w:tc>
        <w:tc>
          <w:tcPr>
            <w:tcW w:w="5946" w:type="dxa"/>
            <w:vAlign w:val="center"/>
          </w:tcPr>
          <w:p w14:paraId="27656BB8" w14:textId="28F19746" w:rsidR="00F534C4" w:rsidRPr="0078654B" w:rsidRDefault="003536D2" w:rsidP="00EF53A0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Kalící </w:t>
            </w:r>
            <w:r w:rsidR="003C39CE">
              <w:rPr>
                <w:rFonts w:ascii="Arial" w:hAnsi="Arial" w:cs="Arial"/>
                <w:b/>
              </w:rPr>
              <w:t xml:space="preserve">a deformační </w:t>
            </w:r>
            <w:r>
              <w:rPr>
                <w:rFonts w:ascii="Arial" w:hAnsi="Arial" w:cs="Arial"/>
                <w:b/>
              </w:rPr>
              <w:t>dilatometr</w:t>
            </w:r>
          </w:p>
        </w:tc>
      </w:tr>
      <w:tr w:rsidR="00F534C4" w:rsidRPr="0078654B" w14:paraId="2ECA57DD" w14:textId="77777777" w:rsidTr="0050610D">
        <w:trPr>
          <w:trHeight w:val="510"/>
        </w:trPr>
        <w:tc>
          <w:tcPr>
            <w:tcW w:w="3948" w:type="dxa"/>
            <w:vAlign w:val="center"/>
          </w:tcPr>
          <w:p w14:paraId="1B47D837" w14:textId="77777777" w:rsidR="00F534C4" w:rsidRPr="0078654B" w:rsidRDefault="00F534C4" w:rsidP="00F534C4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654B">
              <w:rPr>
                <w:rFonts w:ascii="Arial" w:hAnsi="Arial" w:cs="Arial"/>
              </w:rPr>
              <w:t>Obchodní firma nebo název dodavatele / jméno:</w:t>
            </w:r>
          </w:p>
        </w:tc>
        <w:tc>
          <w:tcPr>
            <w:tcW w:w="5946" w:type="dxa"/>
            <w:vAlign w:val="center"/>
          </w:tcPr>
          <w:p w14:paraId="2E3E803C" w14:textId="77777777" w:rsidR="00F534C4" w:rsidRPr="0078654B" w:rsidRDefault="00F534C4" w:rsidP="00EF53A0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F534C4" w:rsidRPr="0078654B" w14:paraId="3DD63A64" w14:textId="77777777" w:rsidTr="0050610D">
        <w:trPr>
          <w:trHeight w:val="510"/>
        </w:trPr>
        <w:tc>
          <w:tcPr>
            <w:tcW w:w="3948" w:type="dxa"/>
            <w:vAlign w:val="center"/>
          </w:tcPr>
          <w:p w14:paraId="23997980" w14:textId="77777777" w:rsidR="00F534C4" w:rsidRPr="0078654B" w:rsidRDefault="00F534C4" w:rsidP="00F534C4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654B">
              <w:rPr>
                <w:rFonts w:ascii="Arial" w:hAnsi="Arial" w:cs="Arial"/>
              </w:rPr>
              <w:t>Sídlo:</w:t>
            </w:r>
          </w:p>
        </w:tc>
        <w:tc>
          <w:tcPr>
            <w:tcW w:w="5946" w:type="dxa"/>
            <w:vAlign w:val="center"/>
          </w:tcPr>
          <w:p w14:paraId="51D6F087" w14:textId="77777777" w:rsidR="00F534C4" w:rsidRPr="0078654B" w:rsidRDefault="00F534C4" w:rsidP="00EF53A0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F534C4" w:rsidRPr="0078654B" w14:paraId="01B747A2" w14:textId="77777777" w:rsidTr="0050610D">
        <w:trPr>
          <w:trHeight w:val="510"/>
        </w:trPr>
        <w:tc>
          <w:tcPr>
            <w:tcW w:w="3948" w:type="dxa"/>
            <w:vAlign w:val="center"/>
          </w:tcPr>
          <w:p w14:paraId="5E8AF5E1" w14:textId="77777777" w:rsidR="00F534C4" w:rsidRPr="0078654B" w:rsidRDefault="00F534C4" w:rsidP="00F534C4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654B">
              <w:rPr>
                <w:rFonts w:ascii="Arial" w:hAnsi="Arial" w:cs="Arial"/>
              </w:rPr>
              <w:t>IČO:</w:t>
            </w:r>
          </w:p>
        </w:tc>
        <w:tc>
          <w:tcPr>
            <w:tcW w:w="5946" w:type="dxa"/>
            <w:vAlign w:val="center"/>
          </w:tcPr>
          <w:p w14:paraId="140793A1" w14:textId="77777777" w:rsidR="00F534C4" w:rsidRPr="0078654B" w:rsidRDefault="00F534C4" w:rsidP="00EF53A0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</w:tbl>
    <w:p w14:paraId="6F43B18B" w14:textId="77777777" w:rsidR="00F534C4" w:rsidRPr="00196AAF" w:rsidRDefault="00B57888" w:rsidP="00196AAF">
      <w:pPr>
        <w:tabs>
          <w:tab w:val="left" w:pos="567"/>
        </w:tabs>
        <w:spacing w:before="120" w:after="240"/>
        <w:rPr>
          <w:rFonts w:ascii="Arial" w:hAnsi="Arial" w:cs="Arial"/>
          <w:b/>
          <w:sz w:val="20"/>
          <w:szCs w:val="20"/>
        </w:rPr>
      </w:pPr>
      <w:r w:rsidRPr="00196AAF">
        <w:rPr>
          <w:rFonts w:ascii="Arial" w:hAnsi="Arial" w:cs="Arial"/>
          <w:sz w:val="20"/>
          <w:szCs w:val="20"/>
        </w:rPr>
        <w:t>Dodavatel shora uvedené veřejné zakázky</w:t>
      </w:r>
      <w:r w:rsidR="00F534C4" w:rsidRPr="00196AAF">
        <w:rPr>
          <w:rFonts w:ascii="Arial" w:hAnsi="Arial" w:cs="Arial"/>
          <w:sz w:val="20"/>
          <w:szCs w:val="20"/>
        </w:rPr>
        <w:t xml:space="preserve"> </w:t>
      </w:r>
      <w:r w:rsidR="00AA2851" w:rsidRPr="00196AAF">
        <w:rPr>
          <w:rFonts w:ascii="Arial" w:hAnsi="Arial" w:cs="Arial"/>
          <w:sz w:val="20"/>
          <w:szCs w:val="20"/>
        </w:rPr>
        <w:t>se zavazuje</w:t>
      </w:r>
      <w:r w:rsidR="00F534C4" w:rsidRPr="00196AAF">
        <w:rPr>
          <w:rFonts w:ascii="Arial" w:hAnsi="Arial" w:cs="Arial"/>
          <w:sz w:val="20"/>
          <w:szCs w:val="20"/>
        </w:rPr>
        <w:t xml:space="preserve"> </w:t>
      </w:r>
    </w:p>
    <w:p w14:paraId="12FF1B56" w14:textId="71600C30" w:rsidR="00AA2851" w:rsidRPr="00196AAF" w:rsidRDefault="00AA2851" w:rsidP="00196AAF">
      <w:pPr>
        <w:pStyle w:val="CharCharCharCharCharCharCharCharCharChar"/>
        <w:numPr>
          <w:ilvl w:val="0"/>
          <w:numId w:val="36"/>
        </w:numPr>
        <w:tabs>
          <w:tab w:val="num" w:pos="851"/>
        </w:tabs>
        <w:ind w:left="426"/>
        <w:rPr>
          <w:rFonts w:cs="Arial"/>
          <w:color w:val="auto"/>
          <w:sz w:val="20"/>
          <w:lang w:val="cs-CZ"/>
        </w:rPr>
      </w:pPr>
      <w:r w:rsidRPr="00196AAF">
        <w:rPr>
          <w:rFonts w:cs="Arial"/>
          <w:color w:val="auto"/>
          <w:sz w:val="20"/>
          <w:lang w:val="cs-CZ"/>
        </w:rPr>
        <w:t>po celou dobu trvání smluvního vztahu založeného na základě této veřejné zakázky zajistit dodržování veškerýc</w:t>
      </w:r>
      <w:r w:rsidR="00D324E2">
        <w:rPr>
          <w:rFonts w:cs="Arial"/>
          <w:color w:val="auto"/>
          <w:sz w:val="20"/>
          <w:lang w:val="cs-CZ"/>
        </w:rPr>
        <w:t xml:space="preserve">h </w:t>
      </w:r>
      <w:r w:rsidR="00D324E2" w:rsidRPr="00196AAF">
        <w:rPr>
          <w:rFonts w:cs="Arial"/>
          <w:color w:val="auto"/>
          <w:sz w:val="20"/>
          <w:lang w:val="cs-CZ"/>
        </w:rPr>
        <w:t>pracovněprávních</w:t>
      </w:r>
      <w:r w:rsidR="00D324E2">
        <w:rPr>
          <w:rFonts w:cs="Arial"/>
          <w:color w:val="auto"/>
          <w:sz w:val="20"/>
          <w:lang w:val="cs-CZ"/>
        </w:rPr>
        <w:t xml:space="preserve"> předpisů</w:t>
      </w:r>
      <w:r w:rsidRPr="00196AAF">
        <w:rPr>
          <w:rFonts w:cs="Arial"/>
          <w:color w:val="auto"/>
          <w:sz w:val="20"/>
          <w:lang w:val="cs-CZ"/>
        </w:rPr>
        <w:t xml:space="preserve"> (odměňování, pracovní doba, doba odpočinku mezi směnami, placené přesčasy), dále předpisů týkajících se oblasti zaměstnanosti a bezpečnosti a ochrany zdraví při práci, tj. zejména zákona č. 435/2004 Sb., o zaměstnanosti, ve znění pozdějších předpisů, a Zákoníku práce, a to vůči všem osobám, které se na plnění smlouvy podílejí (bez ohledu na to, zda budou činnosti prováděny dod</w:t>
      </w:r>
      <w:r w:rsidR="00297F49">
        <w:rPr>
          <w:rFonts w:cs="Arial"/>
          <w:color w:val="auto"/>
          <w:sz w:val="20"/>
          <w:lang w:val="cs-CZ"/>
        </w:rPr>
        <w:t>avatelem či jeho poddodavateli) a</w:t>
      </w:r>
    </w:p>
    <w:p w14:paraId="5FC863C5" w14:textId="77777777" w:rsidR="00AA2851" w:rsidRPr="00196AAF" w:rsidRDefault="00AA2851" w:rsidP="00196AAF">
      <w:pPr>
        <w:pStyle w:val="CharCharCharCharCharCharCharCharCharChar"/>
        <w:numPr>
          <w:ilvl w:val="0"/>
          <w:numId w:val="0"/>
        </w:numPr>
        <w:ind w:left="432" w:hanging="432"/>
        <w:rPr>
          <w:rFonts w:cs="Arial"/>
          <w:color w:val="auto"/>
          <w:sz w:val="20"/>
          <w:lang w:val="cs-CZ"/>
        </w:rPr>
      </w:pPr>
    </w:p>
    <w:p w14:paraId="25A858E1" w14:textId="2AB7E7B2" w:rsidR="00AA2851" w:rsidRPr="00196AAF" w:rsidRDefault="00AA2851" w:rsidP="00196AAF">
      <w:pPr>
        <w:pStyle w:val="CharCharCharCharCharCharCharCharCharChar"/>
        <w:numPr>
          <w:ilvl w:val="0"/>
          <w:numId w:val="36"/>
        </w:numPr>
        <w:tabs>
          <w:tab w:val="num" w:pos="851"/>
        </w:tabs>
        <w:ind w:left="426"/>
        <w:rPr>
          <w:rFonts w:cs="Arial"/>
          <w:color w:val="auto"/>
          <w:sz w:val="20"/>
          <w:lang w:val="cs-CZ"/>
        </w:rPr>
      </w:pPr>
      <w:r w:rsidRPr="00196AAF">
        <w:rPr>
          <w:rFonts w:cs="Arial"/>
          <w:color w:val="auto"/>
          <w:sz w:val="20"/>
          <w:lang w:val="cs-CZ"/>
        </w:rPr>
        <w:t>po celou dobu trvání smluvního vztahu založeného na základě této veřejné zakázky zajistit dodržování právních předpisů z oblasti práva životního prostředí, jež naplňuje cíle environmentální politiky související se změnou klimatu, využíváním zdrojů a udržitelnou spotřebou a výrobou, především zákona č. 114/1992 Sb., o ochraně přírody a krajiny, ve znění pozdějších předpisů a zákona č. 17/1992 Sb., o životním prostředí, ve znění pozdějších předpisů. Zhotovitel tak musí přijmout veškerá opatření, která po něm lze rozumně požadovat, aby chránil životní prostředí a omezil škody způsobené znečištěním, hlukem a jinými jeho činnostmi a musí zajistit, aby emise, půdní znečistění a odpadní vody z jeho činnosti nepřesáhly hodnoty stanoven</w:t>
      </w:r>
      <w:r w:rsidR="00196AAF">
        <w:rPr>
          <w:rFonts w:cs="Arial"/>
          <w:color w:val="auto"/>
          <w:sz w:val="20"/>
          <w:lang w:val="cs-CZ"/>
        </w:rPr>
        <w:t>é</w:t>
      </w:r>
      <w:r w:rsidR="00297F49">
        <w:rPr>
          <w:rFonts w:cs="Arial"/>
          <w:color w:val="auto"/>
          <w:sz w:val="20"/>
          <w:lang w:val="cs-CZ"/>
        </w:rPr>
        <w:t xml:space="preserve"> příslušnými právními předpisy.</w:t>
      </w:r>
    </w:p>
    <w:p w14:paraId="1A868253" w14:textId="256714FD" w:rsidR="00196AAF" w:rsidRDefault="00196AAF" w:rsidP="00297F49">
      <w:pPr>
        <w:pStyle w:val="CharCharCharCharCharCharCharCharCharChar"/>
        <w:numPr>
          <w:ilvl w:val="0"/>
          <w:numId w:val="0"/>
        </w:numPr>
        <w:tabs>
          <w:tab w:val="num" w:pos="851"/>
        </w:tabs>
        <w:rPr>
          <w:rFonts w:cs="Arial"/>
          <w:color w:val="auto"/>
          <w:sz w:val="20"/>
          <w:lang w:val="cs-CZ"/>
        </w:rPr>
      </w:pPr>
    </w:p>
    <w:p w14:paraId="354274C8" w14:textId="2C5AB966" w:rsidR="00117BC5" w:rsidRDefault="00196AAF" w:rsidP="00B13B80">
      <w:pPr>
        <w:pStyle w:val="CharCharCharCharCharCharCharCharCharChar"/>
        <w:numPr>
          <w:ilvl w:val="0"/>
          <w:numId w:val="0"/>
        </w:numPr>
        <w:tabs>
          <w:tab w:val="num" w:pos="851"/>
        </w:tabs>
        <w:rPr>
          <w:rFonts w:cs="Arial"/>
          <w:color w:val="auto"/>
          <w:sz w:val="20"/>
          <w:lang w:val="cs-CZ"/>
        </w:rPr>
      </w:pPr>
      <w:r w:rsidRPr="00EC14DB">
        <w:rPr>
          <w:rFonts w:cs="Arial"/>
          <w:color w:val="auto"/>
          <w:sz w:val="20"/>
          <w:lang w:val="cs-CZ"/>
        </w:rPr>
        <w:t>Dodavatel zároveň ber</w:t>
      </w:r>
      <w:r w:rsidR="00B13B80" w:rsidRPr="00EC14DB">
        <w:rPr>
          <w:rFonts w:cs="Arial"/>
          <w:color w:val="auto"/>
          <w:sz w:val="20"/>
          <w:lang w:val="cs-CZ"/>
        </w:rPr>
        <w:t>e na vědomí, že poruš</w:t>
      </w:r>
      <w:r w:rsidRPr="00EC14DB">
        <w:rPr>
          <w:rFonts w:cs="Arial"/>
          <w:color w:val="auto"/>
          <w:sz w:val="20"/>
          <w:lang w:val="cs-CZ"/>
        </w:rPr>
        <w:t>ení výše uveden</w:t>
      </w:r>
      <w:r w:rsidR="00B13B80" w:rsidRPr="00EC14DB">
        <w:rPr>
          <w:rFonts w:cs="Arial"/>
          <w:color w:val="auto"/>
          <w:sz w:val="20"/>
          <w:lang w:val="cs-CZ"/>
        </w:rPr>
        <w:t>ých</w:t>
      </w:r>
      <w:r w:rsidRPr="00EC14DB">
        <w:rPr>
          <w:rFonts w:cs="Arial"/>
          <w:color w:val="auto"/>
          <w:sz w:val="20"/>
          <w:lang w:val="cs-CZ"/>
        </w:rPr>
        <w:t xml:space="preserve"> závazků</w:t>
      </w:r>
      <w:r w:rsidR="00E74A81" w:rsidRPr="00EC14DB">
        <w:rPr>
          <w:rFonts w:cs="Arial"/>
          <w:color w:val="auto"/>
          <w:sz w:val="20"/>
          <w:lang w:val="cs-CZ"/>
        </w:rPr>
        <w:t xml:space="preserve"> může být</w:t>
      </w:r>
      <w:r w:rsidR="00420ACA" w:rsidRPr="00EC14DB">
        <w:rPr>
          <w:rFonts w:cs="Arial"/>
          <w:color w:val="auto"/>
          <w:sz w:val="20"/>
          <w:lang w:val="cs-CZ"/>
        </w:rPr>
        <w:t xml:space="preserve"> v souladu s ust. kupní smlouvy</w:t>
      </w:r>
      <w:r w:rsidR="00B13B80" w:rsidRPr="00EC14DB">
        <w:rPr>
          <w:rFonts w:cs="Arial"/>
          <w:color w:val="auto"/>
          <w:sz w:val="20"/>
          <w:lang w:val="cs-CZ"/>
        </w:rPr>
        <w:t xml:space="preserve"> pro zadavatele důvodem pro odstoupení od smlouvy.</w:t>
      </w:r>
    </w:p>
    <w:p w14:paraId="5186F333" w14:textId="77777777" w:rsidR="00B13B80" w:rsidRDefault="00B13B80" w:rsidP="00B13B80">
      <w:pPr>
        <w:pStyle w:val="CharCharCharCharCharCharCharCharCharChar"/>
        <w:numPr>
          <w:ilvl w:val="0"/>
          <w:numId w:val="0"/>
        </w:numPr>
        <w:tabs>
          <w:tab w:val="num" w:pos="851"/>
        </w:tabs>
        <w:rPr>
          <w:rFonts w:asciiTheme="minorHAnsi" w:hAnsiTheme="minorHAnsi" w:cstheme="minorHAnsi"/>
          <w:sz w:val="22"/>
          <w:szCs w:val="22"/>
        </w:rPr>
      </w:pPr>
    </w:p>
    <w:p w14:paraId="412CBD80" w14:textId="77777777" w:rsidR="005D72EC" w:rsidRPr="00117BC5" w:rsidRDefault="005D72EC" w:rsidP="00B13B80">
      <w:pPr>
        <w:pStyle w:val="CharCharCharCharCharCharCharCharCharChar"/>
        <w:numPr>
          <w:ilvl w:val="0"/>
          <w:numId w:val="0"/>
        </w:numPr>
        <w:tabs>
          <w:tab w:val="num" w:pos="851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350"/>
      </w:tblGrid>
      <w:tr w:rsidR="00F534C4" w:rsidRPr="00EA019F" w14:paraId="6BF27B28" w14:textId="77777777" w:rsidTr="0050610D">
        <w:trPr>
          <w:trHeight w:val="368"/>
        </w:trPr>
        <w:tc>
          <w:tcPr>
            <w:tcW w:w="9894" w:type="dxa"/>
            <w:gridSpan w:val="2"/>
            <w:vAlign w:val="center"/>
          </w:tcPr>
          <w:p w14:paraId="6C6EA666" w14:textId="7BD7F90F" w:rsidR="00F534C4" w:rsidRPr="00196AAF" w:rsidRDefault="00F534C4" w:rsidP="00795A47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96A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Podpis</w:t>
            </w:r>
            <w:r w:rsidR="00E2332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osoby oprávněné jednat </w:t>
            </w:r>
            <w:r w:rsidR="00203F4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 dodavatele či jeho jménem</w:t>
            </w:r>
            <w:r w:rsidRPr="00196A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F534C4" w:rsidRPr="00EA019F" w14:paraId="66B523B8" w14:textId="77777777" w:rsidTr="0050610D">
        <w:trPr>
          <w:trHeight w:val="417"/>
        </w:trPr>
        <w:tc>
          <w:tcPr>
            <w:tcW w:w="3544" w:type="dxa"/>
            <w:vAlign w:val="center"/>
          </w:tcPr>
          <w:p w14:paraId="506BA125" w14:textId="77777777" w:rsidR="00F534C4" w:rsidRPr="00196AAF" w:rsidRDefault="00795A47" w:rsidP="00795A4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AAF">
              <w:rPr>
                <w:rFonts w:ascii="Arial" w:hAnsi="Arial" w:cs="Arial"/>
                <w:sz w:val="22"/>
                <w:szCs w:val="22"/>
                <w:lang w:eastAsia="en-US"/>
              </w:rPr>
              <w:t>Místo:</w:t>
            </w:r>
          </w:p>
        </w:tc>
        <w:tc>
          <w:tcPr>
            <w:tcW w:w="6350" w:type="dxa"/>
            <w:vAlign w:val="center"/>
          </w:tcPr>
          <w:p w14:paraId="4C11ECC5" w14:textId="77777777" w:rsidR="00F534C4" w:rsidRPr="00EA019F" w:rsidRDefault="00F534C4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A47" w:rsidRPr="00EA019F" w14:paraId="39EECB24" w14:textId="77777777" w:rsidTr="0050610D">
        <w:trPr>
          <w:trHeight w:val="409"/>
        </w:trPr>
        <w:tc>
          <w:tcPr>
            <w:tcW w:w="3544" w:type="dxa"/>
            <w:vAlign w:val="center"/>
          </w:tcPr>
          <w:p w14:paraId="4E284819" w14:textId="77777777" w:rsidR="00795A47" w:rsidRPr="00196AAF" w:rsidRDefault="00795A47" w:rsidP="00795A4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AAF">
              <w:rPr>
                <w:rFonts w:ascii="Arial" w:hAnsi="Arial" w:cs="Arial"/>
                <w:sz w:val="22"/>
                <w:szCs w:val="22"/>
                <w:lang w:eastAsia="en-US"/>
              </w:rPr>
              <w:t>Datum:</w:t>
            </w:r>
          </w:p>
        </w:tc>
        <w:tc>
          <w:tcPr>
            <w:tcW w:w="6350" w:type="dxa"/>
            <w:vAlign w:val="center"/>
          </w:tcPr>
          <w:p w14:paraId="7A62C364" w14:textId="77777777"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A47" w:rsidRPr="00EA019F" w14:paraId="4314F070" w14:textId="77777777" w:rsidTr="0050610D">
        <w:trPr>
          <w:trHeight w:val="414"/>
        </w:trPr>
        <w:tc>
          <w:tcPr>
            <w:tcW w:w="3544" w:type="dxa"/>
            <w:vAlign w:val="center"/>
          </w:tcPr>
          <w:p w14:paraId="18F3E8A4" w14:textId="2BE68D06" w:rsidR="00795A47" w:rsidRPr="00196AAF" w:rsidRDefault="002339D0" w:rsidP="00795A4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</w:t>
            </w:r>
            <w:r w:rsidR="00795A47" w:rsidRPr="00196AAF">
              <w:rPr>
                <w:rFonts w:ascii="Arial" w:hAnsi="Arial" w:cs="Arial"/>
                <w:sz w:val="22"/>
                <w:szCs w:val="22"/>
                <w:lang w:eastAsia="en-US"/>
              </w:rPr>
              <w:t>méno, příjmení, funkce:</w:t>
            </w:r>
          </w:p>
        </w:tc>
        <w:tc>
          <w:tcPr>
            <w:tcW w:w="6350" w:type="dxa"/>
            <w:vAlign w:val="center"/>
          </w:tcPr>
          <w:p w14:paraId="603096C5" w14:textId="77777777"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A47" w:rsidRPr="00EA019F" w14:paraId="14FE6223" w14:textId="77777777" w:rsidTr="0050610D">
        <w:trPr>
          <w:trHeight w:val="1291"/>
        </w:trPr>
        <w:tc>
          <w:tcPr>
            <w:tcW w:w="3544" w:type="dxa"/>
            <w:vAlign w:val="center"/>
          </w:tcPr>
          <w:p w14:paraId="1558CF9B" w14:textId="77777777" w:rsidR="00795A47" w:rsidRPr="00196AAF" w:rsidRDefault="00795A47" w:rsidP="00795A4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AAF">
              <w:rPr>
                <w:rFonts w:ascii="Arial" w:hAnsi="Arial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6350" w:type="dxa"/>
            <w:vAlign w:val="center"/>
          </w:tcPr>
          <w:p w14:paraId="0B213BC3" w14:textId="77777777"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E079853" w14:textId="77777777" w:rsidR="00EA019F" w:rsidRDefault="00EA019F">
      <w:pPr>
        <w:widowControl/>
        <w:adjustRightInd/>
        <w:spacing w:after="200" w:line="276" w:lineRule="auto"/>
        <w:jc w:val="left"/>
        <w:textAlignment w:val="auto"/>
        <w:rPr>
          <w:rFonts w:ascii="Verdana" w:hAnsi="Verdana"/>
          <w:b/>
          <w:spacing w:val="40"/>
          <w:sz w:val="20"/>
        </w:rPr>
      </w:pPr>
    </w:p>
    <w:sectPr w:rsidR="00EA019F" w:rsidSect="0086545A">
      <w:pgSz w:w="11906" w:h="16838" w:code="9"/>
      <w:pgMar w:top="993" w:right="1418" w:bottom="1418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765A" w14:textId="77777777" w:rsidR="00EE2EA3" w:rsidRDefault="00EE2EA3" w:rsidP="006F2A58">
      <w:pPr>
        <w:spacing w:line="240" w:lineRule="auto"/>
      </w:pPr>
      <w:r>
        <w:separator/>
      </w:r>
    </w:p>
  </w:endnote>
  <w:endnote w:type="continuationSeparator" w:id="0">
    <w:p w14:paraId="171687FE" w14:textId="77777777" w:rsidR="00EE2EA3" w:rsidRDefault="00EE2EA3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7F21" w14:textId="77777777" w:rsidR="00EE2EA3" w:rsidRDefault="00EE2EA3" w:rsidP="006F2A58">
      <w:pPr>
        <w:spacing w:line="240" w:lineRule="auto"/>
      </w:pPr>
      <w:r>
        <w:separator/>
      </w:r>
    </w:p>
  </w:footnote>
  <w:footnote w:type="continuationSeparator" w:id="0">
    <w:p w14:paraId="2EDEAC4D" w14:textId="77777777" w:rsidR="00EE2EA3" w:rsidRDefault="00EE2EA3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435F4"/>
    <w:multiLevelType w:val="multilevel"/>
    <w:tmpl w:val="CD9EBA12"/>
    <w:styleLink w:val="Styl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Open Sans" w:hAnsi="Open Sans"/>
        <w:b/>
        <w:i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5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3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34136"/>
    <w:multiLevelType w:val="hybridMultilevel"/>
    <w:tmpl w:val="F08E35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5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05755784">
    <w:abstractNumId w:val="25"/>
  </w:num>
  <w:num w:numId="2" w16cid:durableId="271127846">
    <w:abstractNumId w:val="26"/>
  </w:num>
  <w:num w:numId="3" w16cid:durableId="846333827">
    <w:abstractNumId w:val="7"/>
  </w:num>
  <w:num w:numId="4" w16cid:durableId="933779132">
    <w:abstractNumId w:val="32"/>
  </w:num>
  <w:num w:numId="5" w16cid:durableId="260724889">
    <w:abstractNumId w:val="11"/>
  </w:num>
  <w:num w:numId="6" w16cid:durableId="399985934">
    <w:abstractNumId w:val="18"/>
  </w:num>
  <w:num w:numId="7" w16cid:durableId="425154627">
    <w:abstractNumId w:val="21"/>
  </w:num>
  <w:num w:numId="8" w16cid:durableId="207031401">
    <w:abstractNumId w:val="30"/>
  </w:num>
  <w:num w:numId="9" w16cid:durableId="1339380712">
    <w:abstractNumId w:val="14"/>
  </w:num>
  <w:num w:numId="10" w16cid:durableId="7565654">
    <w:abstractNumId w:val="16"/>
  </w:num>
  <w:num w:numId="11" w16cid:durableId="147601644">
    <w:abstractNumId w:val="34"/>
  </w:num>
  <w:num w:numId="12" w16cid:durableId="1947468163">
    <w:abstractNumId w:val="33"/>
  </w:num>
  <w:num w:numId="13" w16cid:durableId="1217468711">
    <w:abstractNumId w:val="20"/>
  </w:num>
  <w:num w:numId="14" w16cid:durableId="1413117701">
    <w:abstractNumId w:val="19"/>
  </w:num>
  <w:num w:numId="15" w16cid:durableId="1508596922">
    <w:abstractNumId w:val="28"/>
  </w:num>
  <w:num w:numId="16" w16cid:durableId="1138837571">
    <w:abstractNumId w:val="22"/>
  </w:num>
  <w:num w:numId="17" w16cid:durableId="715088254">
    <w:abstractNumId w:val="5"/>
  </w:num>
  <w:num w:numId="18" w16cid:durableId="1114011256">
    <w:abstractNumId w:val="1"/>
  </w:num>
  <w:num w:numId="19" w16cid:durableId="1959867524">
    <w:abstractNumId w:val="2"/>
  </w:num>
  <w:num w:numId="20" w16cid:durableId="1167939027">
    <w:abstractNumId w:val="4"/>
  </w:num>
  <w:num w:numId="21" w16cid:durableId="1128668541">
    <w:abstractNumId w:val="27"/>
  </w:num>
  <w:num w:numId="22" w16cid:durableId="1670013573">
    <w:abstractNumId w:val="12"/>
  </w:num>
  <w:num w:numId="23" w16cid:durableId="3095119">
    <w:abstractNumId w:val="23"/>
  </w:num>
  <w:num w:numId="24" w16cid:durableId="345062276">
    <w:abstractNumId w:val="8"/>
  </w:num>
  <w:num w:numId="25" w16cid:durableId="1091006606">
    <w:abstractNumId w:val="35"/>
  </w:num>
  <w:num w:numId="26" w16cid:durableId="1599827569">
    <w:abstractNumId w:val="13"/>
  </w:num>
  <w:num w:numId="27" w16cid:durableId="488450779">
    <w:abstractNumId w:val="6"/>
  </w:num>
  <w:num w:numId="28" w16cid:durableId="2069567544">
    <w:abstractNumId w:val="15"/>
  </w:num>
  <w:num w:numId="29" w16cid:durableId="1789272728">
    <w:abstractNumId w:val="29"/>
  </w:num>
  <w:num w:numId="30" w16cid:durableId="2052418140">
    <w:abstractNumId w:val="9"/>
  </w:num>
  <w:num w:numId="31" w16cid:durableId="120002170">
    <w:abstractNumId w:val="24"/>
  </w:num>
  <w:num w:numId="32" w16cid:durableId="1968049300">
    <w:abstractNumId w:val="36"/>
  </w:num>
  <w:num w:numId="33" w16cid:durableId="347634270">
    <w:abstractNumId w:val="17"/>
  </w:num>
  <w:num w:numId="34" w16cid:durableId="572936697">
    <w:abstractNumId w:val="33"/>
    <w:lvlOverride w:ilvl="0">
      <w:lvl w:ilvl="0">
        <w:start w:val="1"/>
        <w:numFmt w:val="decimal"/>
        <w:pStyle w:val="CharCharCharCharCharCharCharCharCharChar"/>
        <w:lvlText w:val="%1"/>
        <w:lvlJc w:val="left"/>
        <w:pPr>
          <w:tabs>
            <w:tab w:val="num" w:pos="432"/>
          </w:tabs>
          <w:ind w:left="432" w:hanging="432"/>
        </w:pPr>
        <w:rPr>
          <w:rFonts w:ascii="Open Sans" w:hAnsi="Open Sans"/>
          <w:b/>
          <w:i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35" w16cid:durableId="1370715472">
    <w:abstractNumId w:val="10"/>
  </w:num>
  <w:num w:numId="36" w16cid:durableId="1390499755">
    <w:abstractNumId w:val="31"/>
  </w:num>
  <w:num w:numId="37" w16cid:durableId="169026007">
    <w:abstractNumId w:val="33"/>
  </w:num>
  <w:num w:numId="38" w16cid:durableId="1891107587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52ED2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17BC5"/>
    <w:rsid w:val="00145E56"/>
    <w:rsid w:val="00163201"/>
    <w:rsid w:val="00163528"/>
    <w:rsid w:val="00172904"/>
    <w:rsid w:val="001806FF"/>
    <w:rsid w:val="0019020E"/>
    <w:rsid w:val="00190D02"/>
    <w:rsid w:val="00196AAF"/>
    <w:rsid w:val="001C2B8F"/>
    <w:rsid w:val="001C384B"/>
    <w:rsid w:val="001D154E"/>
    <w:rsid w:val="001D316E"/>
    <w:rsid w:val="001E30E8"/>
    <w:rsid w:val="001F0E15"/>
    <w:rsid w:val="00203F4B"/>
    <w:rsid w:val="00217A15"/>
    <w:rsid w:val="002339D0"/>
    <w:rsid w:val="00235CE7"/>
    <w:rsid w:val="0023602C"/>
    <w:rsid w:val="002403E6"/>
    <w:rsid w:val="00243347"/>
    <w:rsid w:val="00260EC8"/>
    <w:rsid w:val="0028539F"/>
    <w:rsid w:val="00297F49"/>
    <w:rsid w:val="002A2917"/>
    <w:rsid w:val="002A2F32"/>
    <w:rsid w:val="002A6DED"/>
    <w:rsid w:val="002B3FF4"/>
    <w:rsid w:val="002B4A29"/>
    <w:rsid w:val="002E04D4"/>
    <w:rsid w:val="00313B84"/>
    <w:rsid w:val="0032451E"/>
    <w:rsid w:val="003536D2"/>
    <w:rsid w:val="003553B7"/>
    <w:rsid w:val="00363B81"/>
    <w:rsid w:val="00366529"/>
    <w:rsid w:val="00393DE4"/>
    <w:rsid w:val="00393F10"/>
    <w:rsid w:val="003A785E"/>
    <w:rsid w:val="003B1158"/>
    <w:rsid w:val="003B1A76"/>
    <w:rsid w:val="003C39CE"/>
    <w:rsid w:val="003C3DF4"/>
    <w:rsid w:val="003C3EF4"/>
    <w:rsid w:val="003C4185"/>
    <w:rsid w:val="003E2395"/>
    <w:rsid w:val="003F195B"/>
    <w:rsid w:val="004003BC"/>
    <w:rsid w:val="00400A58"/>
    <w:rsid w:val="00402CE3"/>
    <w:rsid w:val="00420ACA"/>
    <w:rsid w:val="00435900"/>
    <w:rsid w:val="004400A4"/>
    <w:rsid w:val="00440BAE"/>
    <w:rsid w:val="004414A2"/>
    <w:rsid w:val="004511C4"/>
    <w:rsid w:val="004739E0"/>
    <w:rsid w:val="00474A5D"/>
    <w:rsid w:val="004758EE"/>
    <w:rsid w:val="0048134D"/>
    <w:rsid w:val="00482216"/>
    <w:rsid w:val="004957C0"/>
    <w:rsid w:val="004B310A"/>
    <w:rsid w:val="004B34A2"/>
    <w:rsid w:val="004D2AE6"/>
    <w:rsid w:val="004D466E"/>
    <w:rsid w:val="004E1472"/>
    <w:rsid w:val="004F5EB6"/>
    <w:rsid w:val="00500CB3"/>
    <w:rsid w:val="00505906"/>
    <w:rsid w:val="0050610D"/>
    <w:rsid w:val="00512897"/>
    <w:rsid w:val="00533212"/>
    <w:rsid w:val="00536800"/>
    <w:rsid w:val="00545D81"/>
    <w:rsid w:val="00561E2B"/>
    <w:rsid w:val="005917B2"/>
    <w:rsid w:val="005A0913"/>
    <w:rsid w:val="005A432F"/>
    <w:rsid w:val="005B6109"/>
    <w:rsid w:val="005C2CE2"/>
    <w:rsid w:val="005D662E"/>
    <w:rsid w:val="005D72EC"/>
    <w:rsid w:val="005F4E4A"/>
    <w:rsid w:val="0060272D"/>
    <w:rsid w:val="00604E30"/>
    <w:rsid w:val="00611451"/>
    <w:rsid w:val="006246AF"/>
    <w:rsid w:val="0064051C"/>
    <w:rsid w:val="006426E7"/>
    <w:rsid w:val="00660F37"/>
    <w:rsid w:val="00667F1F"/>
    <w:rsid w:val="00674872"/>
    <w:rsid w:val="0068013D"/>
    <w:rsid w:val="006B6A93"/>
    <w:rsid w:val="006B77AE"/>
    <w:rsid w:val="006C4DF6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45E9D"/>
    <w:rsid w:val="00760722"/>
    <w:rsid w:val="00763A7F"/>
    <w:rsid w:val="0076661C"/>
    <w:rsid w:val="00774315"/>
    <w:rsid w:val="00781082"/>
    <w:rsid w:val="007818B2"/>
    <w:rsid w:val="0078654B"/>
    <w:rsid w:val="00794681"/>
    <w:rsid w:val="00795A47"/>
    <w:rsid w:val="00795BB3"/>
    <w:rsid w:val="007B7B32"/>
    <w:rsid w:val="007C2A1C"/>
    <w:rsid w:val="007C7883"/>
    <w:rsid w:val="007D25A0"/>
    <w:rsid w:val="007E20F9"/>
    <w:rsid w:val="007E6433"/>
    <w:rsid w:val="007E7CEC"/>
    <w:rsid w:val="007F04E1"/>
    <w:rsid w:val="008077B6"/>
    <w:rsid w:val="008140C0"/>
    <w:rsid w:val="00816102"/>
    <w:rsid w:val="00830A06"/>
    <w:rsid w:val="00831974"/>
    <w:rsid w:val="0083367F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A3B41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22B09"/>
    <w:rsid w:val="009370F8"/>
    <w:rsid w:val="00941C19"/>
    <w:rsid w:val="00953DA2"/>
    <w:rsid w:val="0095466E"/>
    <w:rsid w:val="009551B8"/>
    <w:rsid w:val="00956D44"/>
    <w:rsid w:val="0096547C"/>
    <w:rsid w:val="00997E27"/>
    <w:rsid w:val="009B450A"/>
    <w:rsid w:val="009B55B2"/>
    <w:rsid w:val="009D13DC"/>
    <w:rsid w:val="009D481E"/>
    <w:rsid w:val="009D64AD"/>
    <w:rsid w:val="009E0362"/>
    <w:rsid w:val="009E6236"/>
    <w:rsid w:val="009F4559"/>
    <w:rsid w:val="009F5490"/>
    <w:rsid w:val="00A06B4A"/>
    <w:rsid w:val="00A1344F"/>
    <w:rsid w:val="00A14C22"/>
    <w:rsid w:val="00A1518E"/>
    <w:rsid w:val="00A22BB3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2851"/>
    <w:rsid w:val="00AA67B2"/>
    <w:rsid w:val="00AB09BF"/>
    <w:rsid w:val="00AB2FEE"/>
    <w:rsid w:val="00AF047D"/>
    <w:rsid w:val="00B03743"/>
    <w:rsid w:val="00B13B80"/>
    <w:rsid w:val="00B17C73"/>
    <w:rsid w:val="00B17D82"/>
    <w:rsid w:val="00B254A3"/>
    <w:rsid w:val="00B4316F"/>
    <w:rsid w:val="00B43531"/>
    <w:rsid w:val="00B466BA"/>
    <w:rsid w:val="00B52AB4"/>
    <w:rsid w:val="00B57888"/>
    <w:rsid w:val="00B63E7D"/>
    <w:rsid w:val="00B81545"/>
    <w:rsid w:val="00BD2228"/>
    <w:rsid w:val="00BE154B"/>
    <w:rsid w:val="00BF7B75"/>
    <w:rsid w:val="00BF7F61"/>
    <w:rsid w:val="00C022D2"/>
    <w:rsid w:val="00C102DE"/>
    <w:rsid w:val="00C2050B"/>
    <w:rsid w:val="00C2469D"/>
    <w:rsid w:val="00C31E5D"/>
    <w:rsid w:val="00C455D3"/>
    <w:rsid w:val="00C52B00"/>
    <w:rsid w:val="00C579E5"/>
    <w:rsid w:val="00C63D55"/>
    <w:rsid w:val="00C65576"/>
    <w:rsid w:val="00C6657A"/>
    <w:rsid w:val="00C66F12"/>
    <w:rsid w:val="00C741F0"/>
    <w:rsid w:val="00C83725"/>
    <w:rsid w:val="00CC164F"/>
    <w:rsid w:val="00CF0AFD"/>
    <w:rsid w:val="00CF3558"/>
    <w:rsid w:val="00D03076"/>
    <w:rsid w:val="00D050E9"/>
    <w:rsid w:val="00D0605F"/>
    <w:rsid w:val="00D1055F"/>
    <w:rsid w:val="00D15CE6"/>
    <w:rsid w:val="00D1695E"/>
    <w:rsid w:val="00D224EE"/>
    <w:rsid w:val="00D27E71"/>
    <w:rsid w:val="00D324BF"/>
    <w:rsid w:val="00D324E2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D1359"/>
    <w:rsid w:val="00DD19D5"/>
    <w:rsid w:val="00DD41C4"/>
    <w:rsid w:val="00DE0DB2"/>
    <w:rsid w:val="00DF6046"/>
    <w:rsid w:val="00E0421A"/>
    <w:rsid w:val="00E05AD4"/>
    <w:rsid w:val="00E077FA"/>
    <w:rsid w:val="00E14F15"/>
    <w:rsid w:val="00E23323"/>
    <w:rsid w:val="00E439DA"/>
    <w:rsid w:val="00E6367F"/>
    <w:rsid w:val="00E74A81"/>
    <w:rsid w:val="00E81715"/>
    <w:rsid w:val="00E8733A"/>
    <w:rsid w:val="00E91E7E"/>
    <w:rsid w:val="00EA019F"/>
    <w:rsid w:val="00EA14EB"/>
    <w:rsid w:val="00EA2742"/>
    <w:rsid w:val="00EA62B4"/>
    <w:rsid w:val="00EB2893"/>
    <w:rsid w:val="00EC14DB"/>
    <w:rsid w:val="00EC42DB"/>
    <w:rsid w:val="00EC5246"/>
    <w:rsid w:val="00ED1B0D"/>
    <w:rsid w:val="00ED7341"/>
    <w:rsid w:val="00EE2EA3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5649C"/>
    <w:rsid w:val="00F65652"/>
    <w:rsid w:val="00F70EBA"/>
    <w:rsid w:val="00F75473"/>
    <w:rsid w:val="00F76EFA"/>
    <w:rsid w:val="00F81CBD"/>
    <w:rsid w:val="00F81E34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1FF146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Styl1">
    <w:name w:val="Styl1"/>
    <w:uiPriority w:val="99"/>
    <w:rsid w:val="00AA2851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Václav Kafka</cp:lastModifiedBy>
  <cp:revision>21</cp:revision>
  <cp:lastPrinted>2015-01-15T13:02:00Z</cp:lastPrinted>
  <dcterms:created xsi:type="dcterms:W3CDTF">2021-03-04T20:29:00Z</dcterms:created>
  <dcterms:modified xsi:type="dcterms:W3CDTF">2022-12-13T22:27:00Z</dcterms:modified>
</cp:coreProperties>
</file>