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70" w:rsidRPr="00EB5881" w:rsidRDefault="00F25B70" w:rsidP="00BE3E8D">
      <w:pPr>
        <w:pBdr>
          <w:bottom w:val="single" w:sz="24" w:space="1" w:color="C00000"/>
        </w:pBdr>
        <w:jc w:val="center"/>
        <w:rPr>
          <w:rFonts w:ascii="Cambria" w:hAnsi="Cambria" w:cs="Cambria"/>
          <w:b/>
          <w:bCs/>
          <w:sz w:val="44"/>
          <w:szCs w:val="44"/>
          <w:lang w:val="cs-CZ"/>
        </w:rPr>
      </w:pPr>
      <w:r w:rsidRPr="00EB5881">
        <w:rPr>
          <w:rFonts w:ascii="Cambria" w:hAnsi="Cambria" w:cs="Cambria"/>
          <w:b/>
          <w:bCs/>
          <w:sz w:val="44"/>
          <w:szCs w:val="44"/>
          <w:lang w:val="cs-CZ"/>
        </w:rPr>
        <w:t>S</w:t>
      </w:r>
      <w:r w:rsidR="00857311" w:rsidRPr="00EB5881">
        <w:rPr>
          <w:rFonts w:ascii="Cambria" w:hAnsi="Cambria" w:cs="Cambria"/>
          <w:b/>
          <w:bCs/>
          <w:sz w:val="44"/>
          <w:szCs w:val="44"/>
          <w:lang w:val="cs-CZ"/>
        </w:rPr>
        <w:t>m</w:t>
      </w:r>
      <w:r w:rsidRPr="00EB5881">
        <w:rPr>
          <w:rFonts w:ascii="Cambria" w:hAnsi="Cambria" w:cs="Cambria"/>
          <w:b/>
          <w:bCs/>
          <w:sz w:val="44"/>
          <w:szCs w:val="44"/>
          <w:lang w:val="cs-CZ"/>
        </w:rPr>
        <w:t>louva o dílo</w:t>
      </w:r>
    </w:p>
    <w:p w:rsidR="00B54677" w:rsidRPr="00EB5881" w:rsidRDefault="008A2F8E" w:rsidP="008A2F8E">
      <w:pPr>
        <w:jc w:val="center"/>
        <w:rPr>
          <w:rFonts w:ascii="Cambria" w:hAnsi="Cambria" w:cs="Cambria"/>
          <w:lang w:val="cs-CZ"/>
        </w:rPr>
      </w:pPr>
      <w:r w:rsidRPr="00EB5881">
        <w:rPr>
          <w:rFonts w:ascii="Cambria" w:hAnsi="Cambria" w:cs="Cambria"/>
          <w:lang w:val="cs-CZ"/>
        </w:rPr>
        <w:t xml:space="preserve"> </w:t>
      </w:r>
      <w:r w:rsidR="00C84005" w:rsidRPr="00EB5881">
        <w:rPr>
          <w:rFonts w:ascii="Cambria" w:hAnsi="Cambria" w:cs="Cambria"/>
          <w:lang w:val="cs-CZ"/>
        </w:rPr>
        <w:t>(dále</w:t>
      </w:r>
      <w:r w:rsidR="00F84014" w:rsidRPr="00EB5881">
        <w:rPr>
          <w:rFonts w:ascii="Cambria" w:hAnsi="Cambria" w:cs="Cambria"/>
          <w:lang w:val="cs-CZ"/>
        </w:rPr>
        <w:t xml:space="preserve"> též </w:t>
      </w:r>
      <w:r w:rsidR="00C84005" w:rsidRPr="00EB5881">
        <w:rPr>
          <w:rFonts w:ascii="Cambria" w:hAnsi="Cambria" w:cs="Cambria"/>
          <w:lang w:val="cs-CZ"/>
        </w:rPr>
        <w:t xml:space="preserve">„Smlouva“), uzavřená dle § </w:t>
      </w:r>
      <w:smartTag w:uri="urn:schemas-microsoft-com:office:smarttags" w:element="metricconverter">
        <w:smartTagPr>
          <w:attr w:name="ProductID" w:val="2586 a"/>
        </w:smartTagPr>
        <w:r w:rsidR="00C84005" w:rsidRPr="00EB5881">
          <w:rPr>
            <w:rFonts w:ascii="Cambria" w:hAnsi="Cambria" w:cs="Cambria"/>
            <w:lang w:val="cs-CZ"/>
          </w:rPr>
          <w:t>2586 a</w:t>
        </w:r>
      </w:smartTag>
      <w:r w:rsidR="00C84005" w:rsidRPr="00EB5881">
        <w:rPr>
          <w:rFonts w:ascii="Cambria" w:hAnsi="Cambria" w:cs="Cambria"/>
          <w:lang w:val="cs-CZ"/>
        </w:rPr>
        <w:t xml:space="preserve"> </w:t>
      </w:r>
      <w:proofErr w:type="spellStart"/>
      <w:r w:rsidR="00C84005" w:rsidRPr="00EB5881">
        <w:rPr>
          <w:rFonts w:ascii="Cambria" w:hAnsi="Cambria" w:cs="Cambria"/>
          <w:lang w:val="cs-CZ"/>
        </w:rPr>
        <w:t>násl</w:t>
      </w:r>
      <w:proofErr w:type="spellEnd"/>
      <w:r w:rsidR="00C84005" w:rsidRPr="00EB5881">
        <w:rPr>
          <w:rFonts w:ascii="Cambria" w:hAnsi="Cambria" w:cs="Cambria"/>
          <w:lang w:val="cs-CZ"/>
        </w:rPr>
        <w:t xml:space="preserve">. zákona </w:t>
      </w:r>
      <w:r w:rsidR="00C84005" w:rsidRPr="00EB5881">
        <w:rPr>
          <w:rFonts w:ascii="Cambria" w:hAnsi="Cambria" w:cs="Cambria"/>
          <w:lang w:val="cs-CZ"/>
        </w:rPr>
        <w:br/>
        <w:t>č. 89/2012 Sb., občanský zákoník, ve znění pozdějších předpisů (dále jen</w:t>
      </w:r>
      <w:r w:rsidR="00C84005" w:rsidRPr="00EB5881">
        <w:rPr>
          <w:rFonts w:ascii="Cambria" w:hAnsi="Cambria" w:cs="Cambria"/>
          <w:lang w:val="cs-CZ"/>
        </w:rPr>
        <w:br/>
        <w:t xml:space="preserve"> „občanský zákoník“)</w:t>
      </w:r>
    </w:p>
    <w:p w:rsidR="00F25B70" w:rsidRPr="00EB5881" w:rsidRDefault="00F25B70" w:rsidP="00BE3E8D">
      <w:pPr>
        <w:pStyle w:val="Nadpis1"/>
        <w:pBdr>
          <w:bottom w:val="single" w:sz="24" w:space="1" w:color="C00000"/>
        </w:pBdr>
        <w:spacing w:before="360" w:line="240" w:lineRule="auto"/>
        <w:ind w:left="0"/>
        <w:rPr>
          <w:sz w:val="22"/>
          <w:szCs w:val="22"/>
          <w:lang w:val="cs-CZ"/>
        </w:rPr>
      </w:pPr>
      <w:r w:rsidRPr="00EB5881">
        <w:rPr>
          <w:sz w:val="22"/>
          <w:szCs w:val="22"/>
          <w:lang w:val="cs-CZ"/>
        </w:rPr>
        <w:t>Smluvní strany</w:t>
      </w:r>
    </w:p>
    <w:p w:rsidR="00A45F39" w:rsidRPr="00EB5881" w:rsidRDefault="000433FC" w:rsidP="00A45F39">
      <w:pPr>
        <w:pStyle w:val="Nadpis2"/>
        <w:numPr>
          <w:ilvl w:val="1"/>
          <w:numId w:val="7"/>
        </w:numPr>
        <w:ind w:left="851"/>
        <w:rPr>
          <w:b/>
          <w:bCs/>
          <w:i/>
          <w:iCs/>
          <w:sz w:val="22"/>
          <w:szCs w:val="22"/>
          <w:lang w:val="cs-CZ"/>
        </w:rPr>
      </w:pPr>
      <w:proofErr w:type="spellStart"/>
      <w:r>
        <w:rPr>
          <w:rFonts w:asciiTheme="majorHAnsi" w:hAnsiTheme="majorHAnsi"/>
          <w:b/>
          <w:bCs/>
          <w:sz w:val="22"/>
          <w:szCs w:val="22"/>
        </w:rPr>
        <w:t>Městys</w:t>
      </w:r>
      <w:proofErr w:type="spellEnd"/>
      <w:r>
        <w:rPr>
          <w:rFonts w:asciiTheme="majorHAnsi" w:hAnsiTheme="majorHAnsi"/>
          <w:b/>
          <w:bCs/>
          <w:sz w:val="22"/>
          <w:szCs w:val="22"/>
        </w:rPr>
        <w:t xml:space="preserve"> Dub nad Moravou</w:t>
      </w:r>
    </w:p>
    <w:p w:rsidR="00A45F39" w:rsidRPr="00EB5881" w:rsidRDefault="00A45F39" w:rsidP="00A45F39">
      <w:pPr>
        <w:tabs>
          <w:tab w:val="left" w:pos="3402"/>
        </w:tabs>
        <w:spacing w:after="0" w:line="240" w:lineRule="auto"/>
        <w:ind w:left="3402" w:hanging="3402"/>
        <w:jc w:val="both"/>
        <w:rPr>
          <w:rFonts w:ascii="Cambria" w:hAnsi="Cambria"/>
          <w:lang w:val="cs-CZ"/>
        </w:rPr>
      </w:pPr>
      <w:r w:rsidRPr="00EB5881">
        <w:rPr>
          <w:rFonts w:ascii="Cambria" w:hAnsi="Cambria" w:cs="Cambria"/>
          <w:lang w:val="cs-CZ"/>
        </w:rPr>
        <w:t>Sídlo:</w:t>
      </w:r>
      <w:r w:rsidRPr="00EB5881">
        <w:rPr>
          <w:rFonts w:ascii="Cambria" w:hAnsi="Cambria"/>
          <w:lang w:val="cs-CZ"/>
        </w:rPr>
        <w:tab/>
      </w:r>
      <w:proofErr w:type="spellStart"/>
      <w:r w:rsidR="000433FC">
        <w:rPr>
          <w:rFonts w:ascii="Cambria" w:hAnsi="Cambria"/>
          <w:lang w:val="cs-CZ"/>
        </w:rPr>
        <w:t>Brodecká</w:t>
      </w:r>
      <w:proofErr w:type="spellEnd"/>
      <w:r w:rsidR="000433FC">
        <w:rPr>
          <w:rFonts w:ascii="Cambria" w:hAnsi="Cambria"/>
          <w:lang w:val="cs-CZ"/>
        </w:rPr>
        <w:t xml:space="preserve"> 1, 783 75 Dub nad Moravou</w:t>
      </w:r>
    </w:p>
    <w:p w:rsidR="007025DB" w:rsidRPr="009969CF" w:rsidRDefault="00A45F39" w:rsidP="007025DB">
      <w:pPr>
        <w:pStyle w:val="Bezmezer"/>
        <w:tabs>
          <w:tab w:val="left" w:pos="0"/>
        </w:tabs>
        <w:spacing w:before="120" w:after="120"/>
        <w:ind w:left="3391" w:hanging="3391"/>
        <w:rPr>
          <w:rFonts w:asciiTheme="majorHAnsi" w:hAnsiTheme="majorHAnsi"/>
          <w:sz w:val="22"/>
        </w:rPr>
      </w:pPr>
      <w:r w:rsidRPr="00EB5881">
        <w:rPr>
          <w:sz w:val="22"/>
          <w:szCs w:val="22"/>
        </w:rPr>
        <w:t>Zastoupena:</w:t>
      </w:r>
      <w:r w:rsidRPr="00EB5881">
        <w:rPr>
          <w:sz w:val="22"/>
          <w:szCs w:val="22"/>
        </w:rPr>
        <w:tab/>
      </w:r>
      <w:r w:rsidR="000433FC">
        <w:rPr>
          <w:rFonts w:cstheme="minorHAnsi"/>
          <w:sz w:val="22"/>
        </w:rPr>
        <w:t xml:space="preserve">Ing. Ivo </w:t>
      </w:r>
      <w:proofErr w:type="spellStart"/>
      <w:r w:rsidR="000433FC">
        <w:rPr>
          <w:rFonts w:cstheme="minorHAnsi"/>
          <w:sz w:val="22"/>
        </w:rPr>
        <w:t>Čečman</w:t>
      </w:r>
      <w:r w:rsidR="00476C48">
        <w:rPr>
          <w:rFonts w:cstheme="minorHAnsi"/>
          <w:sz w:val="22"/>
        </w:rPr>
        <w:t>em</w:t>
      </w:r>
      <w:proofErr w:type="spellEnd"/>
      <w:r w:rsidR="00D10ACF">
        <w:rPr>
          <w:rFonts w:cstheme="minorHAnsi"/>
          <w:sz w:val="22"/>
        </w:rPr>
        <w:t>, starost</w:t>
      </w:r>
      <w:r w:rsidR="00476C48">
        <w:rPr>
          <w:rFonts w:cstheme="minorHAnsi"/>
          <w:sz w:val="22"/>
        </w:rPr>
        <w:t>ou</w:t>
      </w:r>
    </w:p>
    <w:p w:rsidR="00A45F39" w:rsidRPr="00EB5881" w:rsidRDefault="00A45F39" w:rsidP="004863A3">
      <w:pPr>
        <w:pStyle w:val="Bezmezer"/>
        <w:tabs>
          <w:tab w:val="left" w:pos="3402"/>
        </w:tabs>
        <w:spacing w:after="240" w:line="240" w:lineRule="auto"/>
        <w:rPr>
          <w:sz w:val="22"/>
          <w:szCs w:val="22"/>
          <w:lang w:eastAsia="cs-CZ"/>
        </w:rPr>
      </w:pPr>
      <w:r w:rsidRPr="00EB5881">
        <w:rPr>
          <w:sz w:val="22"/>
          <w:szCs w:val="22"/>
        </w:rPr>
        <w:t>IČO:</w:t>
      </w:r>
      <w:r w:rsidRPr="00EB5881">
        <w:rPr>
          <w:sz w:val="22"/>
          <w:szCs w:val="22"/>
        </w:rPr>
        <w:tab/>
      </w:r>
      <w:r w:rsidR="000433FC">
        <w:rPr>
          <w:rFonts w:cstheme="minorHAnsi"/>
          <w:sz w:val="22"/>
        </w:rPr>
        <w:t>00298867</w:t>
      </w:r>
    </w:p>
    <w:p w:rsidR="00550199" w:rsidRPr="00EB5881" w:rsidRDefault="00A45F39" w:rsidP="004863A3">
      <w:pPr>
        <w:pStyle w:val="Bezmezer"/>
        <w:tabs>
          <w:tab w:val="left" w:pos="3402"/>
        </w:tabs>
        <w:spacing w:after="240" w:line="240" w:lineRule="auto"/>
      </w:pPr>
      <w:r w:rsidRPr="00EB5881">
        <w:rPr>
          <w:sz w:val="22"/>
          <w:szCs w:val="22"/>
        </w:rPr>
        <w:t>Bankovní spojení:</w:t>
      </w:r>
      <w:r w:rsidRPr="00EB5881">
        <w:rPr>
          <w:sz w:val="22"/>
          <w:szCs w:val="22"/>
        </w:rPr>
        <w:tab/>
      </w:r>
      <w:r w:rsidR="00BE3E8D" w:rsidRPr="00EB5881">
        <w:rPr>
          <w:bCs/>
          <w:sz w:val="22"/>
          <w:szCs w:val="22"/>
          <w:lang w:eastAsia="cs-CZ"/>
        </w:rPr>
        <w:t>…………………</w:t>
      </w:r>
      <w:r w:rsidR="004863A3" w:rsidRPr="00030B7B">
        <w:rPr>
          <w:rFonts w:cstheme="minorHAnsi"/>
          <w:sz w:val="22"/>
          <w:szCs w:val="22"/>
        </w:rPr>
        <w:t>/</w:t>
      </w:r>
      <w:r w:rsidR="00BE3E8D" w:rsidRPr="00EB5881">
        <w:rPr>
          <w:bCs/>
          <w:sz w:val="22"/>
          <w:szCs w:val="22"/>
          <w:lang w:eastAsia="cs-CZ"/>
        </w:rPr>
        <w:t>…………………</w:t>
      </w:r>
    </w:p>
    <w:p w:rsidR="00A45F39" w:rsidRPr="00EB5881" w:rsidRDefault="00A45F39" w:rsidP="00A45F39">
      <w:pPr>
        <w:pStyle w:val="Bezmezer"/>
        <w:tabs>
          <w:tab w:val="left" w:pos="3402"/>
        </w:tabs>
        <w:spacing w:after="0" w:line="240" w:lineRule="auto"/>
        <w:rPr>
          <w:sz w:val="22"/>
          <w:szCs w:val="22"/>
          <w:lang w:eastAsia="cs-CZ"/>
        </w:rPr>
      </w:pPr>
      <w:r w:rsidRPr="00EB5881">
        <w:rPr>
          <w:sz w:val="22"/>
          <w:szCs w:val="22"/>
          <w:lang w:eastAsia="cs-CZ"/>
        </w:rPr>
        <w:t>Osoba oprávněná</w:t>
      </w:r>
      <w:r w:rsidR="003A05B1" w:rsidRPr="00EB5881">
        <w:rPr>
          <w:sz w:val="22"/>
          <w:szCs w:val="22"/>
          <w:lang w:eastAsia="cs-CZ"/>
        </w:rPr>
        <w:t xml:space="preserve"> </w:t>
      </w:r>
      <w:r w:rsidRPr="00EB5881">
        <w:rPr>
          <w:sz w:val="22"/>
          <w:szCs w:val="22"/>
          <w:lang w:eastAsia="cs-CZ"/>
        </w:rPr>
        <w:t>jednat</w:t>
      </w:r>
    </w:p>
    <w:p w:rsidR="00A358CF" w:rsidRPr="00EB5881" w:rsidRDefault="00A45F39" w:rsidP="00A358CF">
      <w:pPr>
        <w:pStyle w:val="Bezmezer"/>
        <w:tabs>
          <w:tab w:val="left" w:pos="3402"/>
        </w:tabs>
        <w:spacing w:after="0" w:line="240" w:lineRule="auto"/>
        <w:rPr>
          <w:sz w:val="22"/>
          <w:szCs w:val="22"/>
        </w:rPr>
      </w:pPr>
      <w:r w:rsidRPr="00EB5881">
        <w:rPr>
          <w:sz w:val="22"/>
          <w:szCs w:val="22"/>
          <w:lang w:eastAsia="cs-CZ"/>
        </w:rPr>
        <w:t>Ve</w:t>
      </w:r>
      <w:r w:rsidR="003A05B1" w:rsidRPr="00EB5881">
        <w:rPr>
          <w:sz w:val="22"/>
          <w:szCs w:val="22"/>
          <w:lang w:eastAsia="cs-CZ"/>
        </w:rPr>
        <w:t xml:space="preserve"> </w:t>
      </w:r>
      <w:r w:rsidRPr="00EB5881">
        <w:rPr>
          <w:sz w:val="22"/>
          <w:szCs w:val="22"/>
          <w:lang w:eastAsia="cs-CZ"/>
        </w:rPr>
        <w:t>věcech technických:</w:t>
      </w:r>
      <w:r w:rsidRPr="00EB5881">
        <w:rPr>
          <w:sz w:val="22"/>
          <w:szCs w:val="22"/>
          <w:lang w:eastAsia="cs-CZ"/>
        </w:rPr>
        <w:tab/>
      </w:r>
      <w:r w:rsidR="0024778B" w:rsidRPr="00EB5881">
        <w:rPr>
          <w:bCs/>
          <w:sz w:val="22"/>
          <w:szCs w:val="22"/>
          <w:lang w:eastAsia="cs-CZ"/>
        </w:rPr>
        <w:t>…………………</w:t>
      </w:r>
    </w:p>
    <w:p w:rsidR="00A45F39" w:rsidRPr="00EB5881" w:rsidRDefault="00A45F39" w:rsidP="00A45F39">
      <w:pPr>
        <w:pStyle w:val="Bezmezer"/>
        <w:tabs>
          <w:tab w:val="left" w:pos="3402"/>
        </w:tabs>
        <w:spacing w:after="0" w:line="240" w:lineRule="auto"/>
        <w:ind w:left="3402"/>
        <w:rPr>
          <w:sz w:val="22"/>
          <w:szCs w:val="22"/>
        </w:rPr>
      </w:pPr>
    </w:p>
    <w:p w:rsidR="00A45F39" w:rsidRPr="00EB5881" w:rsidRDefault="00A45F39" w:rsidP="00A45F39">
      <w:pPr>
        <w:pStyle w:val="Bezmezer"/>
        <w:rPr>
          <w:sz w:val="22"/>
          <w:szCs w:val="22"/>
        </w:rPr>
      </w:pPr>
      <w:r w:rsidRPr="00EB5881">
        <w:rPr>
          <w:sz w:val="22"/>
          <w:szCs w:val="22"/>
        </w:rPr>
        <w:t xml:space="preserve"> (dále jen „Zadavatel nebo též Objednatel“)</w:t>
      </w:r>
    </w:p>
    <w:p w:rsidR="001242C6" w:rsidRPr="00EB5881" w:rsidRDefault="001242C6" w:rsidP="009E7C42">
      <w:pPr>
        <w:pStyle w:val="Bezmezer"/>
        <w:rPr>
          <w:sz w:val="22"/>
          <w:szCs w:val="22"/>
        </w:rPr>
      </w:pPr>
    </w:p>
    <w:p w:rsidR="0054058C" w:rsidRPr="00EB5881" w:rsidRDefault="0054058C" w:rsidP="009E7C42">
      <w:pPr>
        <w:pStyle w:val="Bezmezer"/>
        <w:rPr>
          <w:sz w:val="22"/>
          <w:szCs w:val="22"/>
        </w:rPr>
      </w:pPr>
      <w:r w:rsidRPr="00EB5881">
        <w:rPr>
          <w:sz w:val="22"/>
          <w:szCs w:val="22"/>
        </w:rPr>
        <w:t>a</w:t>
      </w:r>
    </w:p>
    <w:p w:rsidR="0054058C" w:rsidRPr="00EB5881" w:rsidRDefault="0054058C" w:rsidP="009E7C42">
      <w:pPr>
        <w:pStyle w:val="Bezmezer"/>
        <w:rPr>
          <w:sz w:val="22"/>
          <w:szCs w:val="22"/>
        </w:rPr>
      </w:pPr>
    </w:p>
    <w:p w:rsidR="00F25B70" w:rsidRPr="00EB5881" w:rsidRDefault="00EF5F0F" w:rsidP="00A45F39">
      <w:pPr>
        <w:pStyle w:val="Nadpis2"/>
        <w:numPr>
          <w:ilvl w:val="1"/>
          <w:numId w:val="7"/>
        </w:numPr>
        <w:ind w:left="851" w:firstLine="142"/>
        <w:rPr>
          <w:b/>
          <w:bCs/>
          <w:i/>
          <w:iCs/>
          <w:sz w:val="22"/>
          <w:szCs w:val="22"/>
          <w:highlight w:val="yellow"/>
          <w:lang w:val="cs-CZ"/>
        </w:rPr>
      </w:pPr>
      <w:r w:rsidRPr="00EB5881">
        <w:rPr>
          <w:b/>
          <w:bCs/>
          <w:i/>
          <w:iCs/>
          <w:sz w:val="22"/>
          <w:szCs w:val="22"/>
          <w:highlight w:val="yellow"/>
          <w:shd w:val="clear" w:color="auto" w:fill="FFFF00"/>
          <w:lang w:val="cs-CZ"/>
        </w:rPr>
        <w:t>(doplní účastník)</w:t>
      </w:r>
    </w:p>
    <w:p w:rsidR="00F25B70" w:rsidRPr="00EB5881" w:rsidRDefault="00F25B70" w:rsidP="004C33C5">
      <w:pPr>
        <w:pStyle w:val="Bezmezer"/>
        <w:tabs>
          <w:tab w:val="left" w:pos="3402"/>
        </w:tabs>
        <w:spacing w:line="240" w:lineRule="auto"/>
        <w:rPr>
          <w:sz w:val="22"/>
          <w:szCs w:val="22"/>
        </w:rPr>
      </w:pPr>
      <w:r w:rsidRPr="00EB5881">
        <w:rPr>
          <w:sz w:val="22"/>
          <w:szCs w:val="22"/>
        </w:rPr>
        <w:t>Sídlo:</w:t>
      </w:r>
      <w:r w:rsidRPr="00EB5881">
        <w:rPr>
          <w:sz w:val="22"/>
          <w:szCs w:val="22"/>
        </w:rPr>
        <w:tab/>
      </w:r>
      <w:bookmarkStart w:id="0" w:name="Text2"/>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bookmarkEnd w:id="0"/>
    </w:p>
    <w:p w:rsidR="00F25B70" w:rsidRPr="00EB5881" w:rsidRDefault="00F25B70" w:rsidP="004758C6">
      <w:pPr>
        <w:pStyle w:val="Nadpis2"/>
        <w:numPr>
          <w:ilvl w:val="0"/>
          <w:numId w:val="0"/>
        </w:numPr>
        <w:tabs>
          <w:tab w:val="left" w:pos="3402"/>
        </w:tabs>
        <w:spacing w:line="240" w:lineRule="auto"/>
        <w:rPr>
          <w:sz w:val="22"/>
          <w:szCs w:val="22"/>
          <w:lang w:val="cs-CZ"/>
        </w:rPr>
      </w:pPr>
      <w:r w:rsidRPr="00EB5881">
        <w:rPr>
          <w:sz w:val="22"/>
          <w:szCs w:val="22"/>
          <w:lang w:val="cs-CZ"/>
        </w:rPr>
        <w:t>Statutární zástupce:</w:t>
      </w:r>
      <w:r w:rsidR="004758C6" w:rsidRPr="00EB5881">
        <w:rPr>
          <w:sz w:val="22"/>
          <w:szCs w:val="22"/>
          <w:lang w:val="cs-CZ"/>
        </w:rPr>
        <w:tab/>
      </w:r>
      <w:r w:rsidR="00872E38" w:rsidRPr="00EB5881">
        <w:rPr>
          <w:sz w:val="22"/>
          <w:szCs w:val="22"/>
          <w:highlight w:val="yellow"/>
          <w:shd w:val="clear" w:color="auto" w:fill="FFFF00"/>
          <w:lang w:val="cs-CZ"/>
        </w:rPr>
        <w:fldChar w:fldCharType="begin">
          <w:ffData>
            <w:name w:val="Text2"/>
            <w:enabled/>
            <w:calcOnExit w:val="0"/>
            <w:textInput/>
          </w:ffData>
        </w:fldChar>
      </w:r>
      <w:r w:rsidR="00DE46E6" w:rsidRPr="00EB5881">
        <w:rPr>
          <w:sz w:val="22"/>
          <w:szCs w:val="22"/>
          <w:highlight w:val="yellow"/>
          <w:shd w:val="clear" w:color="auto" w:fill="FFFF00"/>
          <w:lang w:val="cs-CZ"/>
        </w:rPr>
        <w:instrText xml:space="preserve"> FORMTEXT </w:instrText>
      </w:r>
      <w:r w:rsidR="00872E38" w:rsidRPr="00EB5881">
        <w:rPr>
          <w:sz w:val="22"/>
          <w:szCs w:val="22"/>
          <w:highlight w:val="yellow"/>
          <w:shd w:val="clear" w:color="auto" w:fill="FFFF00"/>
          <w:lang w:val="cs-CZ"/>
        </w:rPr>
      </w:r>
      <w:r w:rsidR="00872E38" w:rsidRPr="00EB5881">
        <w:rPr>
          <w:sz w:val="22"/>
          <w:szCs w:val="22"/>
          <w:highlight w:val="yellow"/>
          <w:shd w:val="clear" w:color="auto" w:fill="FFFF00"/>
          <w:lang w:val="cs-CZ"/>
        </w:rPr>
        <w:fldChar w:fldCharType="separate"/>
      </w:r>
      <w:r w:rsidR="00DE46E6" w:rsidRPr="00EB5881">
        <w:rPr>
          <w:noProof/>
          <w:sz w:val="22"/>
          <w:szCs w:val="22"/>
          <w:highlight w:val="yellow"/>
          <w:shd w:val="clear" w:color="auto" w:fill="FFFF00"/>
          <w:lang w:val="cs-CZ"/>
        </w:rPr>
        <w:t> </w:t>
      </w:r>
      <w:r w:rsidR="00DE46E6" w:rsidRPr="00EB5881">
        <w:rPr>
          <w:noProof/>
          <w:sz w:val="22"/>
          <w:szCs w:val="22"/>
          <w:highlight w:val="yellow"/>
          <w:shd w:val="clear" w:color="auto" w:fill="FFFF00"/>
          <w:lang w:val="cs-CZ"/>
        </w:rPr>
        <w:t> </w:t>
      </w:r>
      <w:r w:rsidR="00DE46E6" w:rsidRPr="00EB5881">
        <w:rPr>
          <w:noProof/>
          <w:sz w:val="22"/>
          <w:szCs w:val="22"/>
          <w:highlight w:val="yellow"/>
          <w:shd w:val="clear" w:color="auto" w:fill="FFFF00"/>
          <w:lang w:val="cs-CZ"/>
        </w:rPr>
        <w:t> </w:t>
      </w:r>
      <w:r w:rsidR="00DE46E6" w:rsidRPr="00EB5881">
        <w:rPr>
          <w:noProof/>
          <w:sz w:val="22"/>
          <w:szCs w:val="22"/>
          <w:highlight w:val="yellow"/>
          <w:shd w:val="clear" w:color="auto" w:fill="FFFF00"/>
          <w:lang w:val="cs-CZ"/>
        </w:rPr>
        <w:t> </w:t>
      </w:r>
      <w:r w:rsidR="00DE46E6" w:rsidRPr="00EB5881">
        <w:rPr>
          <w:noProof/>
          <w:sz w:val="22"/>
          <w:szCs w:val="22"/>
          <w:highlight w:val="yellow"/>
          <w:shd w:val="clear" w:color="auto" w:fill="FFFF00"/>
          <w:lang w:val="cs-CZ"/>
        </w:rPr>
        <w:t> </w:t>
      </w:r>
      <w:r w:rsidR="00872E38" w:rsidRPr="00EB5881">
        <w:rPr>
          <w:sz w:val="22"/>
          <w:szCs w:val="22"/>
          <w:highlight w:val="yellow"/>
          <w:shd w:val="clear" w:color="auto" w:fill="FFFF00"/>
          <w:lang w:val="cs-CZ"/>
        </w:rPr>
        <w:fldChar w:fldCharType="end"/>
      </w:r>
    </w:p>
    <w:p w:rsidR="00F25B70" w:rsidRPr="00EB5881" w:rsidRDefault="00F25B70" w:rsidP="004C33C5">
      <w:pPr>
        <w:pStyle w:val="Bezmezer"/>
        <w:tabs>
          <w:tab w:val="left" w:pos="3402"/>
          <w:tab w:val="left" w:pos="3540"/>
          <w:tab w:val="left" w:pos="4020"/>
        </w:tabs>
        <w:spacing w:line="240" w:lineRule="auto"/>
        <w:rPr>
          <w:sz w:val="22"/>
          <w:szCs w:val="22"/>
        </w:rPr>
      </w:pPr>
      <w:r w:rsidRPr="00EB5881">
        <w:rPr>
          <w:sz w:val="22"/>
          <w:szCs w:val="22"/>
        </w:rPr>
        <w:t>e-mail:</w:t>
      </w:r>
      <w:r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4C33C5">
      <w:pPr>
        <w:pStyle w:val="Bezmezer"/>
        <w:tabs>
          <w:tab w:val="left" w:pos="3402"/>
        </w:tabs>
        <w:spacing w:line="240" w:lineRule="auto"/>
        <w:rPr>
          <w:sz w:val="22"/>
          <w:szCs w:val="22"/>
        </w:rPr>
      </w:pPr>
      <w:r w:rsidRPr="00EB5881">
        <w:rPr>
          <w:sz w:val="22"/>
          <w:szCs w:val="22"/>
        </w:rPr>
        <w:t>telefon:</w:t>
      </w:r>
      <w:r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4C33C5">
      <w:pPr>
        <w:pStyle w:val="Bezmezer"/>
        <w:tabs>
          <w:tab w:val="left" w:pos="3402"/>
        </w:tabs>
        <w:spacing w:line="240" w:lineRule="auto"/>
        <w:rPr>
          <w:sz w:val="22"/>
          <w:szCs w:val="22"/>
          <w:shd w:val="clear" w:color="auto" w:fill="FFFF00"/>
        </w:rPr>
      </w:pPr>
      <w:r w:rsidRPr="00EB5881">
        <w:rPr>
          <w:sz w:val="22"/>
          <w:szCs w:val="22"/>
        </w:rPr>
        <w:t>IČ</w:t>
      </w:r>
      <w:r w:rsidR="00DE3BB2" w:rsidRPr="00EB5881">
        <w:rPr>
          <w:sz w:val="22"/>
          <w:szCs w:val="22"/>
        </w:rPr>
        <w:t>O</w:t>
      </w:r>
      <w:r w:rsidRPr="00EB5881">
        <w:rPr>
          <w:sz w:val="22"/>
          <w:szCs w:val="22"/>
        </w:rPr>
        <w:t>:</w:t>
      </w:r>
      <w:r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4C33C5">
      <w:pPr>
        <w:pStyle w:val="Bezmezer"/>
        <w:tabs>
          <w:tab w:val="left" w:pos="3402"/>
        </w:tabs>
        <w:spacing w:line="240" w:lineRule="auto"/>
        <w:rPr>
          <w:sz w:val="22"/>
          <w:szCs w:val="22"/>
        </w:rPr>
      </w:pPr>
      <w:r w:rsidRPr="00EB5881">
        <w:rPr>
          <w:sz w:val="22"/>
          <w:szCs w:val="22"/>
        </w:rPr>
        <w:t>DIČ:</w:t>
      </w:r>
      <w:r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4C33C5">
      <w:pPr>
        <w:pStyle w:val="Bezmezer"/>
        <w:tabs>
          <w:tab w:val="left" w:pos="3402"/>
        </w:tabs>
        <w:spacing w:line="240" w:lineRule="auto"/>
        <w:rPr>
          <w:sz w:val="22"/>
          <w:szCs w:val="22"/>
        </w:rPr>
      </w:pPr>
      <w:r w:rsidRPr="00EB5881">
        <w:rPr>
          <w:sz w:val="22"/>
          <w:szCs w:val="22"/>
        </w:rPr>
        <w:t>Bankovní spojení</w:t>
      </w:r>
      <w:r w:rsidR="00152662" w:rsidRPr="00EB5881">
        <w:rPr>
          <w:sz w:val="22"/>
          <w:szCs w:val="22"/>
        </w:rPr>
        <w:t xml:space="preserve">, </w:t>
      </w:r>
      <w:proofErr w:type="spellStart"/>
      <w:proofErr w:type="gramStart"/>
      <w:r w:rsidR="00152662" w:rsidRPr="00EB5881">
        <w:rPr>
          <w:sz w:val="22"/>
          <w:szCs w:val="22"/>
        </w:rPr>
        <w:t>č.ú</w:t>
      </w:r>
      <w:proofErr w:type="spellEnd"/>
      <w:r w:rsidR="00152662" w:rsidRPr="00EB5881">
        <w:rPr>
          <w:sz w:val="22"/>
          <w:szCs w:val="22"/>
        </w:rPr>
        <w:t>.</w:t>
      </w:r>
      <w:r w:rsidRPr="00EB5881">
        <w:rPr>
          <w:sz w:val="22"/>
          <w:szCs w:val="22"/>
        </w:rPr>
        <w:t>:</w:t>
      </w:r>
      <w:r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proofErr w:type="gramEnd"/>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4C33C5">
      <w:pPr>
        <w:pStyle w:val="Bezmezer"/>
        <w:tabs>
          <w:tab w:val="left" w:pos="3402"/>
        </w:tabs>
        <w:spacing w:after="0" w:line="240" w:lineRule="auto"/>
        <w:rPr>
          <w:sz w:val="22"/>
          <w:szCs w:val="22"/>
          <w:lang w:eastAsia="cs-CZ"/>
        </w:rPr>
      </w:pPr>
      <w:r w:rsidRPr="00EB5881">
        <w:rPr>
          <w:sz w:val="22"/>
          <w:szCs w:val="22"/>
          <w:lang w:eastAsia="cs-CZ"/>
        </w:rPr>
        <w:t>Osoba oprávněná</w:t>
      </w:r>
      <w:r w:rsidR="00AC5B3C" w:rsidRPr="00EB5881">
        <w:rPr>
          <w:sz w:val="22"/>
          <w:szCs w:val="22"/>
          <w:lang w:eastAsia="cs-CZ"/>
        </w:rPr>
        <w:t xml:space="preserve"> </w:t>
      </w:r>
      <w:r w:rsidRPr="00EB5881">
        <w:rPr>
          <w:sz w:val="22"/>
          <w:szCs w:val="22"/>
          <w:lang w:eastAsia="cs-CZ"/>
        </w:rPr>
        <w:t>jednat</w:t>
      </w:r>
    </w:p>
    <w:p w:rsidR="00C13A16" w:rsidRPr="00EB5881" w:rsidRDefault="00F25B70" w:rsidP="00C13A16">
      <w:pPr>
        <w:pStyle w:val="Bezmezer"/>
        <w:tabs>
          <w:tab w:val="left" w:pos="3402"/>
        </w:tabs>
        <w:spacing w:line="240" w:lineRule="auto"/>
        <w:rPr>
          <w:sz w:val="22"/>
          <w:szCs w:val="22"/>
          <w:shd w:val="clear" w:color="auto" w:fill="FFFF00"/>
        </w:rPr>
      </w:pPr>
      <w:r w:rsidRPr="00EB5881">
        <w:rPr>
          <w:sz w:val="22"/>
          <w:szCs w:val="22"/>
          <w:lang w:eastAsia="cs-CZ"/>
        </w:rPr>
        <w:t>ve</w:t>
      </w:r>
      <w:r w:rsidR="00AC5B3C" w:rsidRPr="00EB5881">
        <w:rPr>
          <w:sz w:val="22"/>
          <w:szCs w:val="22"/>
          <w:lang w:eastAsia="cs-CZ"/>
        </w:rPr>
        <w:t xml:space="preserve"> </w:t>
      </w:r>
      <w:r w:rsidRPr="00EB5881">
        <w:rPr>
          <w:sz w:val="22"/>
          <w:szCs w:val="22"/>
          <w:lang w:eastAsia="cs-CZ"/>
        </w:rPr>
        <w:t>věcech</w:t>
      </w:r>
      <w:r w:rsidR="00AC5B3C" w:rsidRPr="00EB5881">
        <w:rPr>
          <w:sz w:val="22"/>
          <w:szCs w:val="22"/>
          <w:lang w:eastAsia="cs-CZ"/>
        </w:rPr>
        <w:t xml:space="preserve"> </w:t>
      </w:r>
      <w:r w:rsidR="00A10BC3" w:rsidRPr="00EB5881">
        <w:rPr>
          <w:sz w:val="22"/>
          <w:szCs w:val="22"/>
          <w:lang w:eastAsia="cs-CZ"/>
        </w:rPr>
        <w:t>technick</w:t>
      </w:r>
      <w:r w:rsidRPr="00EB5881">
        <w:rPr>
          <w:sz w:val="22"/>
          <w:szCs w:val="22"/>
          <w:lang w:eastAsia="cs-CZ"/>
        </w:rPr>
        <w:t>ých:</w:t>
      </w:r>
      <w:r w:rsidRPr="00EB5881">
        <w:rPr>
          <w:sz w:val="22"/>
          <w:szCs w:val="22"/>
        </w:rPr>
        <w:tab/>
      </w:r>
      <w:r w:rsidR="00F129A3" w:rsidRPr="00EB5881">
        <w:rPr>
          <w:sz w:val="22"/>
          <w:szCs w:val="22"/>
        </w:rPr>
        <w:tab/>
      </w:r>
      <w:r w:rsidR="00F129A3" w:rsidRPr="00EB5881">
        <w:rPr>
          <w:sz w:val="22"/>
          <w:szCs w:val="22"/>
        </w:rPr>
        <w:tab/>
      </w:r>
      <w:r w:rsidR="00872E38" w:rsidRPr="00EB5881">
        <w:rPr>
          <w:sz w:val="22"/>
          <w:szCs w:val="22"/>
          <w:highlight w:val="yellow"/>
          <w:shd w:val="clear" w:color="auto" w:fill="FFFF00"/>
        </w:rPr>
        <w:fldChar w:fldCharType="begin">
          <w:ffData>
            <w:name w:val="Text2"/>
            <w:enabled/>
            <w:calcOnExit w:val="0"/>
            <w:textInput/>
          </w:ffData>
        </w:fldChar>
      </w:r>
      <w:r w:rsidR="00DE46E6"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DE46E6"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C13A16" w:rsidRPr="00EB5881" w:rsidRDefault="00C13A16" w:rsidP="009E7C42">
      <w:pPr>
        <w:pStyle w:val="Bezmezer"/>
        <w:rPr>
          <w:sz w:val="22"/>
          <w:szCs w:val="22"/>
        </w:rPr>
      </w:pPr>
      <w:r w:rsidRPr="00EB5881">
        <w:rPr>
          <w:sz w:val="22"/>
          <w:szCs w:val="22"/>
        </w:rPr>
        <w:t xml:space="preserve">Zapsán v Obchodním rejstříku vedeném </w:t>
      </w:r>
      <w:r w:rsidR="00872E38" w:rsidRPr="00EB5881">
        <w:rPr>
          <w:sz w:val="22"/>
          <w:szCs w:val="22"/>
          <w:highlight w:val="yellow"/>
          <w:shd w:val="clear" w:color="auto" w:fill="FFFF00"/>
        </w:rPr>
        <w:fldChar w:fldCharType="begin">
          <w:ffData>
            <w:name w:val="Text2"/>
            <w:enabled/>
            <w:calcOnExit w:val="0"/>
            <w:textInput/>
          </w:ffData>
        </w:fldChar>
      </w:r>
      <w:r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roofErr w:type="spellStart"/>
      <w:r w:rsidRPr="00EB5881">
        <w:rPr>
          <w:sz w:val="22"/>
          <w:szCs w:val="22"/>
        </w:rPr>
        <w:t>sp</w:t>
      </w:r>
      <w:proofErr w:type="spellEnd"/>
      <w:r w:rsidRPr="00EB5881">
        <w:rPr>
          <w:sz w:val="22"/>
          <w:szCs w:val="22"/>
        </w:rPr>
        <w:t xml:space="preserve">. </w:t>
      </w:r>
      <w:proofErr w:type="gramStart"/>
      <w:r w:rsidRPr="00EB5881">
        <w:rPr>
          <w:sz w:val="22"/>
          <w:szCs w:val="22"/>
        </w:rPr>
        <w:t>zn.</w:t>
      </w:r>
      <w:proofErr w:type="gramEnd"/>
      <w:r w:rsidR="00872E38" w:rsidRPr="00EB5881">
        <w:rPr>
          <w:sz w:val="22"/>
          <w:szCs w:val="22"/>
          <w:highlight w:val="yellow"/>
          <w:shd w:val="clear" w:color="auto" w:fill="FFFF00"/>
        </w:rPr>
        <w:fldChar w:fldCharType="begin">
          <w:ffData>
            <w:name w:val="Text2"/>
            <w:enabled/>
            <w:calcOnExit w:val="0"/>
            <w:textInput/>
          </w:ffData>
        </w:fldChar>
      </w:r>
      <w:r w:rsidRPr="00EB5881">
        <w:rPr>
          <w:sz w:val="22"/>
          <w:szCs w:val="22"/>
          <w:highlight w:val="yellow"/>
          <w:shd w:val="clear" w:color="auto" w:fill="FFFF00"/>
        </w:rPr>
        <w:instrText xml:space="preserve"> FORMTEXT </w:instrText>
      </w:r>
      <w:r w:rsidR="00872E38" w:rsidRPr="00EB5881">
        <w:rPr>
          <w:sz w:val="22"/>
          <w:szCs w:val="22"/>
          <w:highlight w:val="yellow"/>
          <w:shd w:val="clear" w:color="auto" w:fill="FFFF00"/>
        </w:rPr>
      </w:r>
      <w:r w:rsidR="00872E38" w:rsidRPr="00EB5881">
        <w:rPr>
          <w:sz w:val="22"/>
          <w:szCs w:val="22"/>
          <w:highlight w:val="yellow"/>
          <w:shd w:val="clear" w:color="auto" w:fill="FFFF00"/>
        </w:rPr>
        <w:fldChar w:fldCharType="separate"/>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Pr="00EB5881">
        <w:rPr>
          <w:noProof/>
          <w:sz w:val="22"/>
          <w:szCs w:val="22"/>
          <w:highlight w:val="yellow"/>
          <w:shd w:val="clear" w:color="auto" w:fill="FFFF00"/>
        </w:rPr>
        <w:t> </w:t>
      </w:r>
      <w:r w:rsidR="00872E38" w:rsidRPr="00EB5881">
        <w:rPr>
          <w:sz w:val="22"/>
          <w:szCs w:val="22"/>
          <w:highlight w:val="yellow"/>
          <w:shd w:val="clear" w:color="auto" w:fill="FFFF00"/>
        </w:rPr>
        <w:fldChar w:fldCharType="end"/>
      </w:r>
    </w:p>
    <w:p w:rsidR="00F25B70" w:rsidRPr="00EB5881" w:rsidRDefault="00F25B70" w:rsidP="009E7C42">
      <w:pPr>
        <w:pStyle w:val="Bezmezer"/>
        <w:rPr>
          <w:sz w:val="22"/>
          <w:szCs w:val="22"/>
        </w:rPr>
      </w:pPr>
      <w:r w:rsidRPr="00EB5881">
        <w:rPr>
          <w:sz w:val="22"/>
          <w:szCs w:val="22"/>
        </w:rPr>
        <w:t>(d</w:t>
      </w:r>
      <w:r w:rsidR="00383912" w:rsidRPr="00EB5881">
        <w:rPr>
          <w:sz w:val="22"/>
          <w:szCs w:val="22"/>
        </w:rPr>
        <w:t>á</w:t>
      </w:r>
      <w:r w:rsidRPr="00EB5881">
        <w:rPr>
          <w:sz w:val="22"/>
          <w:szCs w:val="22"/>
        </w:rPr>
        <w:t>le jen „</w:t>
      </w:r>
      <w:r w:rsidR="00E25691" w:rsidRPr="00EB5881">
        <w:rPr>
          <w:sz w:val="22"/>
          <w:szCs w:val="22"/>
        </w:rPr>
        <w:t>Dodavatel</w:t>
      </w:r>
      <w:r w:rsidRPr="00EB5881">
        <w:rPr>
          <w:sz w:val="22"/>
          <w:szCs w:val="22"/>
        </w:rPr>
        <w:t xml:space="preserve">“ nebo </w:t>
      </w:r>
      <w:r w:rsidR="00C11789" w:rsidRPr="00EB5881">
        <w:rPr>
          <w:sz w:val="22"/>
          <w:szCs w:val="22"/>
        </w:rPr>
        <w:t xml:space="preserve">též </w:t>
      </w:r>
      <w:r w:rsidRPr="00EB5881">
        <w:rPr>
          <w:sz w:val="22"/>
          <w:szCs w:val="22"/>
        </w:rPr>
        <w:t>„Zhotovitel“)</w:t>
      </w:r>
    </w:p>
    <w:p w:rsidR="006C24CA" w:rsidRDefault="006C24CA" w:rsidP="009E7C42">
      <w:pPr>
        <w:pStyle w:val="Bezmezer"/>
        <w:rPr>
          <w:sz w:val="22"/>
          <w:szCs w:val="22"/>
        </w:rPr>
      </w:pPr>
    </w:p>
    <w:p w:rsidR="00174F8F" w:rsidRPr="00EB5881" w:rsidRDefault="00174F8F" w:rsidP="009E7C42">
      <w:pPr>
        <w:pStyle w:val="Bezmezer"/>
        <w:rPr>
          <w:sz w:val="22"/>
          <w:szCs w:val="22"/>
        </w:rPr>
      </w:pPr>
    </w:p>
    <w:p w:rsidR="00E94D21" w:rsidRPr="00EB5881" w:rsidRDefault="00F25B70" w:rsidP="00174F8F">
      <w:pPr>
        <w:pStyle w:val="Nadpis1"/>
        <w:pBdr>
          <w:bottom w:val="single" w:sz="24" w:space="1" w:color="C00000"/>
        </w:pBdr>
        <w:spacing w:before="360" w:line="240" w:lineRule="auto"/>
        <w:ind w:left="0"/>
        <w:rPr>
          <w:sz w:val="22"/>
          <w:szCs w:val="22"/>
          <w:lang w:val="cs-CZ"/>
        </w:rPr>
      </w:pPr>
      <w:r w:rsidRPr="00EB5881">
        <w:rPr>
          <w:sz w:val="22"/>
          <w:szCs w:val="22"/>
          <w:lang w:val="cs-CZ"/>
        </w:rPr>
        <w:lastRenderedPageBreak/>
        <w:t>Preambule</w:t>
      </w:r>
      <w:r w:rsidR="00E27DC1" w:rsidRPr="00EB5881">
        <w:rPr>
          <w:lang w:val="cs-CZ"/>
        </w:rPr>
        <w:t xml:space="preserve"> </w:t>
      </w:r>
    </w:p>
    <w:p w:rsidR="0054058C" w:rsidRPr="00EB5881" w:rsidRDefault="00E27DC1" w:rsidP="0054058C">
      <w:pPr>
        <w:pStyle w:val="Nadpis2"/>
        <w:ind w:left="0"/>
        <w:rPr>
          <w:sz w:val="22"/>
          <w:szCs w:val="22"/>
          <w:lang w:val="cs-CZ"/>
        </w:rPr>
      </w:pPr>
      <w:r w:rsidRPr="00EB5881">
        <w:rPr>
          <w:sz w:val="22"/>
          <w:szCs w:val="22"/>
          <w:lang w:val="cs-CZ"/>
        </w:rPr>
        <w:t>Tato smlouva je uzavřen</w:t>
      </w:r>
      <w:r w:rsidR="00E94D21" w:rsidRPr="00EB5881">
        <w:rPr>
          <w:sz w:val="22"/>
          <w:szCs w:val="22"/>
          <w:lang w:val="cs-CZ"/>
        </w:rPr>
        <w:t>a</w:t>
      </w:r>
      <w:r w:rsidRPr="00EB5881">
        <w:rPr>
          <w:sz w:val="22"/>
          <w:szCs w:val="22"/>
          <w:lang w:val="cs-CZ"/>
        </w:rPr>
        <w:t xml:space="preserve"> na základě </w:t>
      </w:r>
      <w:r w:rsidR="00E94D21" w:rsidRPr="00EB5881">
        <w:rPr>
          <w:sz w:val="22"/>
          <w:szCs w:val="22"/>
          <w:lang w:val="cs-CZ"/>
        </w:rPr>
        <w:t xml:space="preserve">podlimitní </w:t>
      </w:r>
      <w:r w:rsidRPr="00EB5881">
        <w:rPr>
          <w:sz w:val="22"/>
          <w:szCs w:val="22"/>
          <w:lang w:val="cs-CZ"/>
        </w:rPr>
        <w:t xml:space="preserve">veřejné zakázky </w:t>
      </w:r>
      <w:r w:rsidR="00E94D21" w:rsidRPr="00EB5881">
        <w:rPr>
          <w:sz w:val="22"/>
          <w:szCs w:val="22"/>
          <w:lang w:val="cs-CZ"/>
        </w:rPr>
        <w:t xml:space="preserve">na stavební práce </w:t>
      </w:r>
      <w:r w:rsidRPr="00EB5881">
        <w:rPr>
          <w:sz w:val="22"/>
          <w:szCs w:val="22"/>
          <w:lang w:val="cs-CZ"/>
        </w:rPr>
        <w:t xml:space="preserve">s názvem </w:t>
      </w:r>
      <w:r w:rsidR="005C2382" w:rsidRPr="00EB5881">
        <w:rPr>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w:t>
      </w:r>
      <w:r w:rsidR="00476C48">
        <w:rPr>
          <w:b/>
          <w:sz w:val="22"/>
          <w:szCs w:val="22"/>
          <w:lang w:eastAsia="cs-CZ"/>
        </w:rPr>
        <w:t>Základní škole Dub nad Moravou</w:t>
      </w:r>
      <w:r w:rsidR="005C2382" w:rsidRPr="004863A3">
        <w:rPr>
          <w:b/>
          <w:sz w:val="22"/>
          <w:szCs w:val="22"/>
          <w:lang w:val="cs-CZ"/>
        </w:rPr>
        <w:t>“</w:t>
      </w:r>
      <w:r w:rsidR="008A2F8E" w:rsidRPr="004863A3">
        <w:rPr>
          <w:b/>
          <w:sz w:val="22"/>
          <w:szCs w:val="22"/>
          <w:lang w:val="cs-CZ"/>
        </w:rPr>
        <w:t>.</w:t>
      </w:r>
      <w:r w:rsidRPr="00EB5881">
        <w:rPr>
          <w:sz w:val="22"/>
          <w:szCs w:val="22"/>
          <w:lang w:val="cs-CZ"/>
        </w:rPr>
        <w:t xml:space="preserve"> Smluvní strany se dohodly, že závaznou část jejich smluvních ujednání tvoří rovněž nabídka zhotovitele a z</w:t>
      </w:r>
      <w:r w:rsidR="0054058C" w:rsidRPr="00EB5881">
        <w:rPr>
          <w:sz w:val="22"/>
          <w:szCs w:val="22"/>
          <w:lang w:val="cs-CZ"/>
        </w:rPr>
        <w:t>adávací dokumentace objednatele.</w:t>
      </w:r>
    </w:p>
    <w:p w:rsidR="00C84005" w:rsidRPr="00EB5881" w:rsidRDefault="00C84005" w:rsidP="0054058C">
      <w:pPr>
        <w:pStyle w:val="Nadpis2"/>
        <w:numPr>
          <w:ilvl w:val="0"/>
          <w:numId w:val="0"/>
        </w:numPr>
        <w:rPr>
          <w:sz w:val="22"/>
          <w:szCs w:val="22"/>
          <w:lang w:val="cs-CZ"/>
        </w:rPr>
      </w:pPr>
      <w:r w:rsidRPr="00EB5881">
        <w:rPr>
          <w:sz w:val="22"/>
          <w:szCs w:val="22"/>
          <w:lang w:val="cs-CZ"/>
        </w:rPr>
        <w:t xml:space="preserve">Pro účely </w:t>
      </w:r>
      <w:r w:rsidR="00E27DC1" w:rsidRPr="00EB5881">
        <w:rPr>
          <w:sz w:val="22"/>
          <w:szCs w:val="22"/>
          <w:lang w:val="cs-CZ"/>
        </w:rPr>
        <w:t xml:space="preserve">této </w:t>
      </w:r>
      <w:r w:rsidR="0059349E" w:rsidRPr="00EB5881">
        <w:rPr>
          <w:sz w:val="22"/>
          <w:szCs w:val="22"/>
          <w:lang w:val="cs-CZ"/>
        </w:rPr>
        <w:t>S</w:t>
      </w:r>
      <w:r w:rsidR="00A0359F" w:rsidRPr="00EB5881">
        <w:rPr>
          <w:sz w:val="22"/>
          <w:szCs w:val="22"/>
          <w:lang w:val="cs-CZ"/>
        </w:rPr>
        <w:t>mlouvy o dílo</w:t>
      </w:r>
      <w:r w:rsidRPr="00EB5881">
        <w:rPr>
          <w:sz w:val="22"/>
          <w:szCs w:val="22"/>
          <w:lang w:val="cs-CZ"/>
        </w:rPr>
        <w:t xml:space="preserve"> se rozumí:</w:t>
      </w:r>
    </w:p>
    <w:p w:rsidR="00C84005" w:rsidRPr="00EB5881" w:rsidRDefault="00C84005" w:rsidP="00AA64EA">
      <w:pPr>
        <w:pStyle w:val="Nadpis2"/>
        <w:numPr>
          <w:ilvl w:val="0"/>
          <w:numId w:val="30"/>
        </w:numPr>
        <w:spacing w:after="0" w:line="240" w:lineRule="auto"/>
        <w:ind w:left="426" w:hanging="357"/>
        <w:rPr>
          <w:sz w:val="22"/>
          <w:szCs w:val="22"/>
          <w:lang w:val="cs-CZ"/>
        </w:rPr>
      </w:pPr>
      <w:r w:rsidRPr="00EB5881">
        <w:rPr>
          <w:sz w:val="22"/>
          <w:szCs w:val="22"/>
          <w:lang w:val="cs-CZ"/>
        </w:rPr>
        <w:t xml:space="preserve">Objednatelem zadavatel po uzavření </w:t>
      </w:r>
      <w:r w:rsidR="00B0510C" w:rsidRPr="00EB5881">
        <w:rPr>
          <w:sz w:val="22"/>
          <w:szCs w:val="22"/>
          <w:lang w:val="cs-CZ"/>
        </w:rPr>
        <w:t>S</w:t>
      </w:r>
      <w:r w:rsidRPr="00EB5881">
        <w:rPr>
          <w:sz w:val="22"/>
          <w:szCs w:val="22"/>
          <w:lang w:val="cs-CZ"/>
        </w:rPr>
        <w:t xml:space="preserve">mlouvy na plnění veřejné zakázky </w:t>
      </w:r>
    </w:p>
    <w:p w:rsidR="00C84005" w:rsidRPr="00EB5881" w:rsidRDefault="00C84005" w:rsidP="00AA64EA">
      <w:pPr>
        <w:pStyle w:val="Nadpis2"/>
        <w:numPr>
          <w:ilvl w:val="0"/>
          <w:numId w:val="30"/>
        </w:numPr>
        <w:spacing w:after="0" w:line="240" w:lineRule="auto"/>
        <w:ind w:left="426" w:hanging="357"/>
        <w:rPr>
          <w:sz w:val="22"/>
          <w:szCs w:val="22"/>
          <w:lang w:val="cs-CZ"/>
        </w:rPr>
      </w:pPr>
      <w:r w:rsidRPr="00EB5881">
        <w:rPr>
          <w:sz w:val="22"/>
          <w:szCs w:val="22"/>
          <w:lang w:val="cs-CZ"/>
        </w:rPr>
        <w:t xml:space="preserve">Zhotovitelem dodavatel po uzavření </w:t>
      </w:r>
      <w:r w:rsidR="00B0510C" w:rsidRPr="00EB5881">
        <w:rPr>
          <w:sz w:val="22"/>
          <w:szCs w:val="22"/>
          <w:lang w:val="cs-CZ"/>
        </w:rPr>
        <w:t>S</w:t>
      </w:r>
      <w:r w:rsidRPr="00EB5881">
        <w:rPr>
          <w:sz w:val="22"/>
          <w:szCs w:val="22"/>
          <w:lang w:val="cs-CZ"/>
        </w:rPr>
        <w:t xml:space="preserve">mlouvy na plnění veřejné zakázky </w:t>
      </w:r>
    </w:p>
    <w:p w:rsidR="00C84005" w:rsidRPr="00EB5881" w:rsidRDefault="00C84005" w:rsidP="00AA64EA">
      <w:pPr>
        <w:pStyle w:val="Nadpis2"/>
        <w:numPr>
          <w:ilvl w:val="0"/>
          <w:numId w:val="30"/>
        </w:numPr>
        <w:spacing w:after="0" w:line="240" w:lineRule="auto"/>
        <w:ind w:left="426" w:hanging="357"/>
        <w:rPr>
          <w:sz w:val="22"/>
          <w:szCs w:val="22"/>
          <w:lang w:val="cs-CZ"/>
        </w:rPr>
      </w:pPr>
      <w:proofErr w:type="spellStart"/>
      <w:r w:rsidRPr="00EB5881">
        <w:rPr>
          <w:sz w:val="22"/>
          <w:szCs w:val="22"/>
          <w:lang w:val="cs-CZ"/>
        </w:rPr>
        <w:t>Podzhotovitelem</w:t>
      </w:r>
      <w:proofErr w:type="spellEnd"/>
      <w:r w:rsidR="00AC5B3C" w:rsidRPr="00EB5881">
        <w:rPr>
          <w:sz w:val="22"/>
          <w:szCs w:val="22"/>
          <w:lang w:val="cs-CZ"/>
        </w:rPr>
        <w:t xml:space="preserve"> </w:t>
      </w:r>
      <w:r w:rsidR="004872A0" w:rsidRPr="00EB5881">
        <w:rPr>
          <w:sz w:val="22"/>
          <w:szCs w:val="22"/>
          <w:lang w:val="cs-CZ"/>
        </w:rPr>
        <w:t>pod</w:t>
      </w:r>
      <w:r w:rsidRPr="00EB5881">
        <w:rPr>
          <w:sz w:val="22"/>
          <w:szCs w:val="22"/>
          <w:lang w:val="cs-CZ"/>
        </w:rPr>
        <w:t xml:space="preserve">dodavatel po uzavření </w:t>
      </w:r>
      <w:r w:rsidR="00B0510C" w:rsidRPr="00EB5881">
        <w:rPr>
          <w:sz w:val="22"/>
          <w:szCs w:val="22"/>
          <w:lang w:val="cs-CZ"/>
        </w:rPr>
        <w:t>S</w:t>
      </w:r>
      <w:r w:rsidRPr="00EB5881">
        <w:rPr>
          <w:sz w:val="22"/>
          <w:szCs w:val="22"/>
          <w:lang w:val="cs-CZ"/>
        </w:rPr>
        <w:t xml:space="preserve">mlouvy na plnění veřejné zakázky </w:t>
      </w:r>
    </w:p>
    <w:p w:rsidR="00C84005" w:rsidRPr="00EB5881" w:rsidRDefault="00C84005" w:rsidP="00AA64EA">
      <w:pPr>
        <w:pStyle w:val="Nadpis2"/>
        <w:numPr>
          <w:ilvl w:val="0"/>
          <w:numId w:val="30"/>
        </w:numPr>
        <w:spacing w:after="0" w:line="240" w:lineRule="auto"/>
        <w:ind w:left="426" w:hanging="357"/>
        <w:rPr>
          <w:sz w:val="22"/>
          <w:szCs w:val="22"/>
          <w:lang w:val="cs-CZ"/>
        </w:rPr>
      </w:pPr>
      <w:r w:rsidRPr="00EB5881">
        <w:rPr>
          <w:sz w:val="22"/>
          <w:szCs w:val="22"/>
          <w:lang w:val="cs-CZ"/>
        </w:rPr>
        <w:t>Příslušnou dokumentací dokumentace zpracovaná v rozsahu stanoveném jiným právním předpisem</w:t>
      </w:r>
    </w:p>
    <w:p w:rsidR="00C84005" w:rsidRPr="00EB5881" w:rsidRDefault="00C84005" w:rsidP="00AA64EA">
      <w:pPr>
        <w:pStyle w:val="Nadpis2"/>
        <w:numPr>
          <w:ilvl w:val="0"/>
          <w:numId w:val="30"/>
        </w:numPr>
        <w:spacing w:after="0" w:line="240" w:lineRule="auto"/>
        <w:ind w:left="426" w:hanging="357"/>
        <w:rPr>
          <w:sz w:val="22"/>
          <w:szCs w:val="22"/>
          <w:lang w:val="cs-CZ"/>
        </w:rPr>
      </w:pPr>
      <w:r w:rsidRPr="00EB5881">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EB5881" w:rsidRDefault="00C84005" w:rsidP="0054058C">
      <w:pPr>
        <w:spacing w:after="0" w:line="240" w:lineRule="auto"/>
        <w:rPr>
          <w:rFonts w:ascii="Cambria" w:hAnsi="Cambria"/>
          <w:lang w:val="cs-CZ"/>
        </w:rPr>
      </w:pPr>
    </w:p>
    <w:p w:rsidR="00BB7878" w:rsidRPr="00EB5881" w:rsidRDefault="00FD4C77" w:rsidP="00E6678C">
      <w:pPr>
        <w:pStyle w:val="Nadpis2"/>
        <w:numPr>
          <w:ilvl w:val="1"/>
          <w:numId w:val="52"/>
        </w:numPr>
        <w:spacing w:line="240" w:lineRule="auto"/>
        <w:ind w:left="0"/>
        <w:rPr>
          <w:sz w:val="22"/>
          <w:szCs w:val="22"/>
          <w:lang w:val="cs-CZ"/>
        </w:rPr>
      </w:pPr>
      <w:r w:rsidRPr="00EB5881">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EB5881">
        <w:rPr>
          <w:sz w:val="22"/>
          <w:szCs w:val="22"/>
          <w:lang w:val="cs-CZ"/>
        </w:rPr>
        <w:t>režimu zákona č. 134/2016 Sb., o zadávání veřejných zakázek, v účinném znění</w:t>
      </w:r>
      <w:r w:rsidR="00793173" w:rsidRPr="00EB5881">
        <w:rPr>
          <w:sz w:val="22"/>
          <w:szCs w:val="22"/>
          <w:lang w:val="cs-CZ"/>
        </w:rPr>
        <w:t xml:space="preserve"> </w:t>
      </w:r>
      <w:r w:rsidRPr="00EB5881">
        <w:rPr>
          <w:sz w:val="22"/>
          <w:szCs w:val="22"/>
          <w:lang w:val="cs-CZ"/>
        </w:rPr>
        <w:t xml:space="preserve">(dále jen „zákon“), na zadání veřejné zakázky </w:t>
      </w:r>
      <w:r w:rsidR="005C2382" w:rsidRPr="00EB5881">
        <w:rPr>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w:t>
      </w:r>
      <w:r w:rsidR="00476C48">
        <w:rPr>
          <w:b/>
          <w:sz w:val="22"/>
          <w:szCs w:val="22"/>
          <w:lang w:eastAsia="cs-CZ"/>
        </w:rPr>
        <w:t>Základní škole Dub nad Moravou</w:t>
      </w:r>
      <w:r w:rsidR="00A358CF" w:rsidRPr="00EB5881">
        <w:rPr>
          <w:b/>
          <w:sz w:val="22"/>
          <w:szCs w:val="22"/>
          <w:lang w:val="cs-CZ"/>
        </w:rPr>
        <w:t>“</w:t>
      </w:r>
      <w:r w:rsidRPr="00EB5881">
        <w:rPr>
          <w:sz w:val="22"/>
          <w:szCs w:val="22"/>
          <w:lang w:val="cs-CZ"/>
        </w:rPr>
        <w:t>,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w:t>
      </w:r>
      <w:r w:rsidR="000258C2" w:rsidRPr="00EB5881">
        <w:rPr>
          <w:sz w:val="22"/>
          <w:szCs w:val="22"/>
          <w:lang w:val="cs-CZ"/>
        </w:rPr>
        <w:t xml:space="preserve">, a to i z důvodu, že financování ceny díla bude i z dotačního titulu </w:t>
      </w:r>
      <w:r w:rsidR="0080028C" w:rsidRPr="00EB5881">
        <w:rPr>
          <w:sz w:val="22"/>
          <w:szCs w:val="22"/>
          <w:lang w:val="cs-CZ"/>
        </w:rPr>
        <w:t>Integrovaného regionálního operačního programu</w:t>
      </w:r>
      <w:r w:rsidR="000258C2" w:rsidRPr="00EB5881">
        <w:rPr>
          <w:sz w:val="22"/>
          <w:szCs w:val="22"/>
          <w:lang w:val="cs-CZ"/>
        </w:rPr>
        <w:t>; Zhotovitel se tak zavazuje dodržet veškeré termíny sjednané touto smlouvou pro dokončení díla a dílčí termíny dle závazného harmonogramu postupu prací, v opačném případě odpovídá Zhotovitel Objednateli za škodu zp</w:t>
      </w:r>
      <w:r w:rsidR="000433FC">
        <w:rPr>
          <w:sz w:val="22"/>
          <w:szCs w:val="22"/>
          <w:lang w:val="cs-CZ"/>
        </w:rPr>
        <w:t>ůsobenou nemožností financování</w:t>
      </w:r>
      <w:r w:rsidR="000258C2" w:rsidRPr="00EB5881">
        <w:rPr>
          <w:sz w:val="22"/>
          <w:szCs w:val="22"/>
          <w:lang w:val="cs-CZ"/>
        </w:rPr>
        <w:t xml:space="preserve"> ceny díla z příslušného dotačního programu</w:t>
      </w:r>
      <w:r w:rsidR="00B873EB" w:rsidRPr="00EB5881">
        <w:rPr>
          <w:sz w:val="22"/>
          <w:szCs w:val="22"/>
          <w:lang w:val="cs-CZ"/>
        </w:rPr>
        <w:t xml:space="preserve">; zájmu Objednatele na včasném dokončení díla pak odpovídá i sjednaná výše sazby smluvní pokuty (článek </w:t>
      </w:r>
      <w:proofErr w:type="gramStart"/>
      <w:r w:rsidR="00B873EB" w:rsidRPr="00EB5881">
        <w:rPr>
          <w:sz w:val="22"/>
          <w:szCs w:val="22"/>
          <w:lang w:val="cs-CZ"/>
        </w:rPr>
        <w:t>X</w:t>
      </w:r>
      <w:r w:rsidR="00F965A0" w:rsidRPr="00EB5881">
        <w:rPr>
          <w:sz w:val="22"/>
          <w:szCs w:val="22"/>
          <w:lang w:val="cs-CZ"/>
        </w:rPr>
        <w:t>V</w:t>
      </w:r>
      <w:r w:rsidR="00B873EB" w:rsidRPr="00EB5881">
        <w:rPr>
          <w:sz w:val="22"/>
          <w:szCs w:val="22"/>
          <w:lang w:val="cs-CZ"/>
        </w:rPr>
        <w:t>I.  odst.</w:t>
      </w:r>
      <w:proofErr w:type="gramEnd"/>
      <w:r w:rsidR="00B873EB" w:rsidRPr="00EB5881">
        <w:rPr>
          <w:sz w:val="22"/>
          <w:szCs w:val="22"/>
          <w:lang w:val="cs-CZ"/>
        </w:rPr>
        <w:t xml:space="preserve"> 2 Smlouvy)</w:t>
      </w:r>
      <w:r w:rsidRPr="00EB5881">
        <w:rPr>
          <w:sz w:val="22"/>
          <w:szCs w:val="22"/>
          <w:lang w:val="cs-CZ"/>
        </w:rPr>
        <w:t xml:space="preserve">. Zhotovitel tímto prohlašuje, že tato </w:t>
      </w:r>
      <w:r w:rsidR="00383912" w:rsidRPr="00EB5881">
        <w:rPr>
          <w:sz w:val="22"/>
          <w:szCs w:val="22"/>
          <w:lang w:val="cs-CZ"/>
        </w:rPr>
        <w:t>S</w:t>
      </w:r>
      <w:r w:rsidRPr="00EB5881">
        <w:rPr>
          <w:sz w:val="22"/>
          <w:szCs w:val="22"/>
          <w:lang w:val="cs-CZ"/>
        </w:rPr>
        <w:t xml:space="preserve">mlouva i veškeré Zhotovitelovo plnění a status je a bude po celou dobu plnění v souladu s nabídkou, kterou podal do veřejné zakázky </w:t>
      </w:r>
      <w:r w:rsidR="005C2382" w:rsidRPr="00EB5881">
        <w:rPr>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Základní škole Dub nad M</w:t>
      </w:r>
      <w:r w:rsidR="00476C48">
        <w:rPr>
          <w:b/>
          <w:sz w:val="22"/>
          <w:szCs w:val="22"/>
          <w:lang w:eastAsia="cs-CZ"/>
        </w:rPr>
        <w:t>oravou</w:t>
      </w:r>
      <w:r w:rsidR="00A358CF" w:rsidRPr="00EB5881">
        <w:rPr>
          <w:b/>
          <w:sz w:val="22"/>
          <w:szCs w:val="22"/>
          <w:lang w:val="cs-CZ"/>
        </w:rPr>
        <w:t>“.</w:t>
      </w:r>
      <w:r w:rsidRPr="00EB5881">
        <w:rPr>
          <w:sz w:val="22"/>
          <w:szCs w:val="22"/>
          <w:lang w:val="cs-CZ"/>
        </w:rPr>
        <w:t xml:space="preserve"> </w:t>
      </w:r>
    </w:p>
    <w:p w:rsidR="00BB7878" w:rsidRPr="00EB5881" w:rsidRDefault="00F25B70" w:rsidP="0054058C">
      <w:pPr>
        <w:pStyle w:val="Nadpis2"/>
        <w:ind w:left="0"/>
        <w:rPr>
          <w:sz w:val="22"/>
          <w:szCs w:val="22"/>
          <w:lang w:val="cs-CZ"/>
        </w:rPr>
      </w:pPr>
      <w:r w:rsidRPr="00EB5881">
        <w:rPr>
          <w:sz w:val="22"/>
          <w:szCs w:val="22"/>
          <w:lang w:val="cs-CZ"/>
        </w:rPr>
        <w:t>Z těchto důvodů</w:t>
      </w:r>
      <w:r w:rsidR="0048189A" w:rsidRPr="00EB5881">
        <w:rPr>
          <w:sz w:val="22"/>
          <w:szCs w:val="22"/>
          <w:lang w:val="cs-CZ"/>
        </w:rPr>
        <w:t xml:space="preserve"> se smluvní strany</w:t>
      </w:r>
      <w:r w:rsidRPr="00EB5881">
        <w:rPr>
          <w:sz w:val="22"/>
          <w:szCs w:val="22"/>
          <w:lang w:val="cs-CZ"/>
        </w:rPr>
        <w:t xml:space="preserve"> dohodly</w:t>
      </w:r>
      <w:r w:rsidR="00793173" w:rsidRPr="00EB5881">
        <w:rPr>
          <w:sz w:val="22"/>
          <w:szCs w:val="22"/>
          <w:lang w:val="cs-CZ"/>
        </w:rPr>
        <w:t xml:space="preserve"> </w:t>
      </w:r>
      <w:r w:rsidRPr="00EB5881">
        <w:rPr>
          <w:sz w:val="22"/>
          <w:szCs w:val="22"/>
          <w:lang w:val="cs-CZ"/>
        </w:rPr>
        <w:t>na uzavření Smlouvy.</w:t>
      </w:r>
    </w:p>
    <w:p w:rsidR="00F25B70" w:rsidRPr="00EB5881" w:rsidRDefault="00F25B70"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Předmět Smlouvy</w:t>
      </w:r>
    </w:p>
    <w:p w:rsidR="00F25B70" w:rsidRPr="00EB5881" w:rsidRDefault="00F25B70" w:rsidP="00FD4C77">
      <w:pPr>
        <w:pStyle w:val="Nadpis2"/>
        <w:numPr>
          <w:ilvl w:val="1"/>
          <w:numId w:val="29"/>
        </w:numPr>
        <w:spacing w:line="240" w:lineRule="auto"/>
        <w:ind w:left="0"/>
        <w:rPr>
          <w:sz w:val="22"/>
          <w:szCs w:val="22"/>
          <w:lang w:val="cs-CZ"/>
        </w:rPr>
      </w:pPr>
      <w:r w:rsidRPr="00EB5881">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EB5881">
        <w:rPr>
          <w:sz w:val="22"/>
          <w:szCs w:val="22"/>
          <w:lang w:val="cs-CZ"/>
        </w:rPr>
        <w:t>řádně a včas</w:t>
      </w:r>
      <w:r w:rsidRPr="00EB5881">
        <w:rPr>
          <w:sz w:val="22"/>
          <w:szCs w:val="22"/>
          <w:lang w:val="cs-CZ"/>
        </w:rPr>
        <w:t xml:space="preserve"> provedené dílo (včetně přechodu vlastnictví</w:t>
      </w:r>
      <w:r w:rsidR="00CF53ED" w:rsidRPr="00EB5881">
        <w:rPr>
          <w:sz w:val="22"/>
          <w:szCs w:val="22"/>
          <w:lang w:val="cs-CZ"/>
        </w:rPr>
        <w:t xml:space="preserve"> díla na</w:t>
      </w:r>
      <w:r w:rsidR="00793173" w:rsidRPr="00EB5881">
        <w:rPr>
          <w:sz w:val="22"/>
          <w:szCs w:val="22"/>
          <w:lang w:val="cs-CZ"/>
        </w:rPr>
        <w:t xml:space="preserve"> </w:t>
      </w:r>
      <w:r w:rsidR="0002767D" w:rsidRPr="00EB5881">
        <w:rPr>
          <w:sz w:val="22"/>
          <w:szCs w:val="22"/>
          <w:lang w:val="cs-CZ"/>
        </w:rPr>
        <w:t>Objednatele)</w:t>
      </w:r>
      <w:r w:rsidR="00793173" w:rsidRPr="00EB5881">
        <w:rPr>
          <w:sz w:val="22"/>
          <w:szCs w:val="22"/>
          <w:lang w:val="cs-CZ"/>
        </w:rPr>
        <w:t xml:space="preserve"> </w:t>
      </w:r>
      <w:r w:rsidR="0002767D" w:rsidRPr="00EB5881">
        <w:rPr>
          <w:sz w:val="22"/>
          <w:szCs w:val="22"/>
          <w:lang w:val="cs-CZ"/>
        </w:rPr>
        <w:t>zaplatit Zhotoviteli cenu ve výši a za podmínek sjednaných v článku VII. Smlouvy.</w:t>
      </w:r>
    </w:p>
    <w:p w:rsidR="00C742E2" w:rsidRPr="00EB5881" w:rsidRDefault="0002767D" w:rsidP="00FD4C77">
      <w:pPr>
        <w:pStyle w:val="Nadpis2"/>
        <w:numPr>
          <w:ilvl w:val="1"/>
          <w:numId w:val="29"/>
        </w:numPr>
        <w:spacing w:line="240" w:lineRule="auto"/>
        <w:ind w:left="0"/>
        <w:rPr>
          <w:sz w:val="22"/>
          <w:szCs w:val="22"/>
          <w:lang w:val="cs-CZ"/>
        </w:rPr>
      </w:pPr>
      <w:r w:rsidRPr="00EB5881">
        <w:rPr>
          <w:sz w:val="22"/>
          <w:szCs w:val="22"/>
          <w:lang w:val="cs-CZ"/>
        </w:rPr>
        <w:t>Zhotovitel splní závazek založený Smlouvou tím, že řádně a včas provede předmět díla dle Smlouvy,</w:t>
      </w:r>
      <w:r w:rsidR="00793173" w:rsidRPr="00EB5881">
        <w:rPr>
          <w:sz w:val="22"/>
          <w:szCs w:val="22"/>
          <w:lang w:val="cs-CZ"/>
        </w:rPr>
        <w:t xml:space="preserve"> </w:t>
      </w:r>
      <w:r w:rsidRPr="00EB5881">
        <w:rPr>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EB5881">
        <w:rPr>
          <w:sz w:val="22"/>
          <w:szCs w:val="22"/>
          <w:lang w:val="cs-CZ"/>
        </w:rPr>
        <w:t>,</w:t>
      </w:r>
      <w:r w:rsidRPr="00EB5881">
        <w:rPr>
          <w:sz w:val="22"/>
          <w:szCs w:val="22"/>
          <w:lang w:val="cs-CZ"/>
        </w:rPr>
        <w:t xml:space="preserve"> jak je stanoven ve všech relevantních dokumentech.</w:t>
      </w:r>
    </w:p>
    <w:p w:rsidR="003F622F" w:rsidRPr="003F622F" w:rsidRDefault="003F622F" w:rsidP="003F622F">
      <w:pPr>
        <w:pStyle w:val="Nadpis2"/>
        <w:numPr>
          <w:ilvl w:val="1"/>
          <w:numId w:val="29"/>
        </w:numPr>
        <w:spacing w:line="240" w:lineRule="auto"/>
        <w:ind w:left="0"/>
        <w:rPr>
          <w:sz w:val="22"/>
          <w:szCs w:val="22"/>
          <w:lang w:val="cs-CZ"/>
        </w:rPr>
      </w:pPr>
      <w:r>
        <w:rPr>
          <w:sz w:val="22"/>
          <w:szCs w:val="22"/>
          <w:lang w:val="cs-CZ"/>
        </w:rPr>
        <w:t xml:space="preserve">Objednatel </w:t>
      </w:r>
      <w:r w:rsidRPr="00EB5881">
        <w:rPr>
          <w:sz w:val="22"/>
          <w:szCs w:val="22"/>
          <w:lang w:val="cs-CZ"/>
        </w:rPr>
        <w:t>splní závazek založený Smlouvou tím, že řádně provedené dílo převezme a zaplatí cenu díla.</w:t>
      </w:r>
    </w:p>
    <w:p w:rsidR="003F622F" w:rsidRPr="003F622F" w:rsidRDefault="003F622F" w:rsidP="003F622F">
      <w:pPr>
        <w:pStyle w:val="Nadpis2"/>
        <w:numPr>
          <w:ilvl w:val="1"/>
          <w:numId w:val="29"/>
        </w:numPr>
        <w:spacing w:line="240" w:lineRule="auto"/>
        <w:ind w:left="0"/>
        <w:rPr>
          <w:sz w:val="22"/>
          <w:szCs w:val="22"/>
          <w:lang w:val="cs-CZ"/>
        </w:rPr>
      </w:pPr>
      <w:r>
        <w:rPr>
          <w:sz w:val="22"/>
          <w:szCs w:val="22"/>
          <w:lang w:val="cs-CZ"/>
        </w:rPr>
        <w:lastRenderedPageBreak/>
        <w:t xml:space="preserve">Předmět </w:t>
      </w:r>
      <w:r w:rsidRPr="0068725A">
        <w:rPr>
          <w:sz w:val="22"/>
          <w:szCs w:val="22"/>
          <w:lang w:val="cs-CZ"/>
        </w:rPr>
        <w:t xml:space="preserve">Smlouvy musí být v každém ohledu realizován v souladu s cíli a zásadami udržitelného rozvoje a zásadou „významně nepoškozovat“ (dále jen „DNSH“) v oblasti životního prostředí, které jsou přílohu č. 3 </w:t>
      </w:r>
      <w:proofErr w:type="gramStart"/>
      <w:r w:rsidRPr="0068725A">
        <w:rPr>
          <w:sz w:val="22"/>
          <w:szCs w:val="22"/>
          <w:lang w:val="cs-CZ"/>
        </w:rPr>
        <w:t>této</w:t>
      </w:r>
      <w:proofErr w:type="gramEnd"/>
      <w:r w:rsidRPr="0068725A">
        <w:rPr>
          <w:sz w:val="22"/>
          <w:szCs w:val="22"/>
          <w:lang w:val="cs-CZ"/>
        </w:rPr>
        <w:t xml:space="preserve"> Smlouvy.</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Specifikace díla</w:t>
      </w:r>
    </w:p>
    <w:p w:rsidR="006A7B77" w:rsidRPr="007025DB" w:rsidRDefault="00F45CFF" w:rsidP="006A7B77">
      <w:pPr>
        <w:pStyle w:val="Nadpis3"/>
        <w:numPr>
          <w:ilvl w:val="1"/>
          <w:numId w:val="38"/>
        </w:numPr>
        <w:spacing w:before="240" w:after="60" w:line="240" w:lineRule="auto"/>
        <w:ind w:left="0"/>
        <w:rPr>
          <w:sz w:val="22"/>
          <w:szCs w:val="22"/>
          <w:lang w:val="cs-CZ"/>
        </w:rPr>
      </w:pPr>
      <w:r w:rsidRPr="007025DB">
        <w:rPr>
          <w:sz w:val="22"/>
          <w:szCs w:val="22"/>
          <w:lang w:val="cs-CZ"/>
        </w:rPr>
        <w:t xml:space="preserve">Předmětem </w:t>
      </w:r>
      <w:r w:rsidR="006C24CA" w:rsidRPr="007025DB">
        <w:rPr>
          <w:sz w:val="22"/>
          <w:szCs w:val="22"/>
          <w:lang w:val="cs-CZ"/>
        </w:rPr>
        <w:t xml:space="preserve">této Smlouvy je realizace díla v rámci projektu s názvem: </w:t>
      </w:r>
      <w:r w:rsidR="006C24CA" w:rsidRPr="007025DB">
        <w:rPr>
          <w:b/>
          <w:lang w:val="cs-CZ"/>
        </w:rPr>
        <w:t>„</w:t>
      </w:r>
      <w:r w:rsidR="000433FC" w:rsidRPr="00476C48">
        <w:rPr>
          <w:b/>
          <w:sz w:val="22"/>
          <w:szCs w:val="22"/>
          <w:lang w:val="cs-CZ" w:eastAsia="cs-CZ"/>
        </w:rPr>
        <w:t>Přístavba učebny polytechnického vzdělávání na Základní škole Dub nad Moravou</w:t>
      </w:r>
      <w:r w:rsidR="006C24CA" w:rsidRPr="00476C48">
        <w:rPr>
          <w:b/>
          <w:lang w:val="cs-CZ"/>
        </w:rPr>
        <w:t>“</w:t>
      </w:r>
      <w:r w:rsidR="006C24CA" w:rsidRPr="00476C48">
        <w:rPr>
          <w:sz w:val="22"/>
          <w:szCs w:val="22"/>
          <w:lang w:val="cs-CZ"/>
        </w:rPr>
        <w:t xml:space="preserve">. </w:t>
      </w:r>
      <w:r w:rsidR="009F4E6E" w:rsidRPr="00476C48">
        <w:rPr>
          <w:sz w:val="22"/>
          <w:lang w:val="cs-CZ"/>
        </w:rPr>
        <w:t xml:space="preserve">Předmět plnění je </w:t>
      </w:r>
      <w:r w:rsidR="00476C48" w:rsidRPr="00476C48">
        <w:rPr>
          <w:rFonts w:cstheme="minorHAnsi"/>
          <w:sz w:val="22"/>
          <w:szCs w:val="22"/>
          <w:lang w:val="cs-CZ"/>
        </w:rPr>
        <w:t>přístavba učebny přípravy pokrmů spadající do polytechnického vzdělávání. Přístavba je navržena ve dvorní části objektu prvního stupně základní školy Dub nad Moravou</w:t>
      </w:r>
      <w:r w:rsidR="00AA64EA" w:rsidRPr="00476C48">
        <w:rPr>
          <w:rFonts w:asciiTheme="majorHAnsi" w:hAnsiTheme="majorHAnsi"/>
          <w:sz w:val="22"/>
          <w:szCs w:val="22"/>
          <w:lang w:val="cs-CZ"/>
        </w:rPr>
        <w:t>. Podrobně je</w:t>
      </w:r>
      <w:r w:rsidR="00AA64EA" w:rsidRPr="00AA64EA">
        <w:rPr>
          <w:rFonts w:asciiTheme="majorHAnsi" w:hAnsiTheme="majorHAnsi"/>
          <w:sz w:val="22"/>
          <w:szCs w:val="22"/>
          <w:lang w:val="cs-CZ"/>
        </w:rPr>
        <w:t xml:space="preserve"> předmět veřejné zakázky popsán v projektové dokumentaci, </w:t>
      </w:r>
      <w:r w:rsidR="00476C48" w:rsidRPr="00A75D9E">
        <w:rPr>
          <w:sz w:val="22"/>
          <w:szCs w:val="22"/>
        </w:rPr>
        <w:t xml:space="preserve">vypracované </w:t>
      </w:r>
      <w:proofErr w:type="spellStart"/>
      <w:r w:rsidR="00476C48" w:rsidRPr="00A75D9E">
        <w:rPr>
          <w:sz w:val="22"/>
        </w:rPr>
        <w:t>Bořivojem</w:t>
      </w:r>
      <w:proofErr w:type="spellEnd"/>
      <w:r w:rsidR="00476C48" w:rsidRPr="00A75D9E">
        <w:rPr>
          <w:sz w:val="22"/>
        </w:rPr>
        <w:t xml:space="preserve"> </w:t>
      </w:r>
      <w:proofErr w:type="spellStart"/>
      <w:r w:rsidR="00476C48" w:rsidRPr="00A75D9E">
        <w:rPr>
          <w:sz w:val="22"/>
        </w:rPr>
        <w:t>Kovářem</w:t>
      </w:r>
      <w:proofErr w:type="spellEnd"/>
      <w:r w:rsidR="00476C48" w:rsidRPr="00A75D9E">
        <w:rPr>
          <w:bCs/>
          <w:sz w:val="22"/>
        </w:rPr>
        <w:t>, IČ: 70593</w:t>
      </w:r>
      <w:r w:rsidR="00476C48" w:rsidRPr="00A75D9E">
        <w:rPr>
          <w:sz w:val="22"/>
        </w:rPr>
        <w:t>566</w:t>
      </w:r>
      <w:r w:rsidR="00476C48" w:rsidRPr="00A75D9E">
        <w:rPr>
          <w:bCs/>
          <w:sz w:val="22"/>
        </w:rPr>
        <w:t xml:space="preserve">, </w:t>
      </w:r>
      <w:proofErr w:type="spellStart"/>
      <w:r w:rsidR="00476C48" w:rsidRPr="00A75D9E">
        <w:rPr>
          <w:bCs/>
          <w:sz w:val="22"/>
        </w:rPr>
        <w:t>Příčná</w:t>
      </w:r>
      <w:proofErr w:type="spellEnd"/>
      <w:r w:rsidR="00476C48" w:rsidRPr="00A75D9E">
        <w:rPr>
          <w:bCs/>
          <w:sz w:val="22"/>
        </w:rPr>
        <w:t xml:space="preserve"> 16, 751 03 </w:t>
      </w:r>
      <w:r w:rsidR="00476C48" w:rsidRPr="00A75D9E">
        <w:rPr>
          <w:sz w:val="22"/>
        </w:rPr>
        <w:t xml:space="preserve"> </w:t>
      </w:r>
      <w:proofErr w:type="spellStart"/>
      <w:r w:rsidR="00476C48" w:rsidRPr="00476C48">
        <w:rPr>
          <w:sz w:val="22"/>
        </w:rPr>
        <w:t>Majetín</w:t>
      </w:r>
      <w:proofErr w:type="spellEnd"/>
      <w:r w:rsidR="00AA64EA" w:rsidRPr="00476C48">
        <w:rPr>
          <w:rFonts w:asciiTheme="majorHAnsi" w:hAnsiTheme="majorHAnsi"/>
          <w:sz w:val="22"/>
          <w:szCs w:val="22"/>
          <w:lang w:val="cs-CZ"/>
        </w:rPr>
        <w:t xml:space="preserve"> </w:t>
      </w:r>
      <w:r w:rsidR="006C24CA" w:rsidRPr="00476C48">
        <w:rPr>
          <w:sz w:val="22"/>
          <w:szCs w:val="22"/>
          <w:lang w:val="cs-CZ"/>
        </w:rPr>
        <w:t>(dále jen „projektová dokumentace“) a v rozpočtu (výkaz výměr), které jso</w:t>
      </w:r>
      <w:r w:rsidR="006C24CA" w:rsidRPr="007025DB">
        <w:rPr>
          <w:sz w:val="22"/>
          <w:szCs w:val="22"/>
          <w:lang w:val="cs-CZ"/>
        </w:rPr>
        <w:t xml:space="preserve">u přílohou této smlouvy. Technické specifikace jsou obsaženy v projektové dokumentaci.  </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Součástí díla je zhotovení</w:t>
      </w:r>
      <w:r w:rsidR="00793173" w:rsidRPr="00EB5881">
        <w:rPr>
          <w:sz w:val="22"/>
          <w:szCs w:val="22"/>
          <w:lang w:val="cs-CZ"/>
        </w:rPr>
        <w:t xml:space="preserve"> </w:t>
      </w:r>
      <w:r w:rsidRPr="00EB5881">
        <w:rPr>
          <w:sz w:val="22"/>
          <w:szCs w:val="22"/>
          <w:lang w:val="cs-CZ"/>
        </w:rPr>
        <w:t>dokumentace skutečného provedení dokončeného díla včetně geodetického zaměření digitální formou.</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E64712" w:rsidRPr="00EB5881">
        <w:rPr>
          <w:sz w:val="22"/>
          <w:szCs w:val="22"/>
          <w:lang w:val="cs-CZ"/>
        </w:rPr>
        <w:t>, případně zhotovení dílenské dokumentace.</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Dle dohody smluvních stran je předmětem díla provedení všech činností, prací a dodávek obsažených v projektové dokumentaci, a v nabídce Zhotovitele</w:t>
      </w:r>
      <w:r w:rsidR="00053AF6" w:rsidRPr="00EB5881">
        <w:rPr>
          <w:sz w:val="22"/>
          <w:szCs w:val="22"/>
          <w:lang w:val="cs-CZ"/>
        </w:rPr>
        <w:t xml:space="preserve"> podané</w:t>
      </w:r>
      <w:r w:rsidRPr="00EB5881">
        <w:rPr>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rsidR="004779B8" w:rsidRPr="00EB5881" w:rsidRDefault="0002767D" w:rsidP="00DC365D">
      <w:pPr>
        <w:pStyle w:val="Nadpis3"/>
        <w:spacing w:after="120" w:line="240" w:lineRule="auto"/>
        <w:ind w:left="709" w:hanging="283"/>
        <w:rPr>
          <w:sz w:val="22"/>
          <w:szCs w:val="22"/>
          <w:lang w:val="cs-CZ"/>
        </w:rPr>
      </w:pPr>
      <w:r w:rsidRPr="00EB5881">
        <w:rPr>
          <w:sz w:val="22"/>
          <w:szCs w:val="22"/>
          <w:lang w:val="cs-CZ"/>
        </w:rPr>
        <w:t>zajištění zařízení staveniště, a to podle potřeby na řádné</w:t>
      </w:r>
      <w:r w:rsidR="00EF5F0F" w:rsidRPr="00EB5881">
        <w:rPr>
          <w:sz w:val="22"/>
          <w:szCs w:val="22"/>
          <w:lang w:val="cs-CZ"/>
        </w:rPr>
        <w:t>m</w:t>
      </w:r>
      <w:r w:rsidRPr="00EB5881">
        <w:rPr>
          <w:sz w:val="22"/>
          <w:szCs w:val="22"/>
          <w:lang w:val="cs-CZ"/>
        </w:rPr>
        <w:t xml:space="preserve"> provedení díla včetně jeho údržby,</w:t>
      </w:r>
    </w:p>
    <w:p w:rsidR="004779B8" w:rsidRPr="00EB5881" w:rsidRDefault="0002767D" w:rsidP="00DC365D">
      <w:pPr>
        <w:pStyle w:val="Nadpis3"/>
        <w:spacing w:after="120" w:line="240" w:lineRule="auto"/>
        <w:ind w:left="709" w:hanging="283"/>
        <w:rPr>
          <w:sz w:val="22"/>
          <w:szCs w:val="22"/>
          <w:lang w:val="cs-CZ"/>
        </w:rPr>
      </w:pPr>
      <w:r w:rsidRPr="00EB5881">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EB5881" w:rsidRDefault="0002767D" w:rsidP="00DC365D">
      <w:pPr>
        <w:pStyle w:val="Nadpis3"/>
        <w:spacing w:after="120" w:line="240" w:lineRule="auto"/>
        <w:ind w:left="709" w:hanging="283"/>
        <w:rPr>
          <w:sz w:val="22"/>
          <w:szCs w:val="22"/>
          <w:lang w:val="cs-CZ"/>
        </w:rPr>
      </w:pPr>
      <w:r w:rsidRPr="00EB5881">
        <w:rPr>
          <w:sz w:val="22"/>
          <w:szCs w:val="22"/>
          <w:lang w:val="cs-CZ"/>
        </w:rPr>
        <w:t xml:space="preserve">veškeré práce a dodávky související s bezpečnostními opatřeními na ochranu </w:t>
      </w:r>
      <w:r w:rsidR="00EF5F0F" w:rsidRPr="00EB5881">
        <w:rPr>
          <w:sz w:val="22"/>
          <w:szCs w:val="22"/>
          <w:lang w:val="cs-CZ"/>
        </w:rPr>
        <w:t xml:space="preserve">osob </w:t>
      </w:r>
      <w:r w:rsidRPr="00EB5881">
        <w:rPr>
          <w:sz w:val="22"/>
          <w:szCs w:val="22"/>
          <w:lang w:val="cs-CZ"/>
        </w:rPr>
        <w:t>a majetku (zejména chodců a vozidel v místech dotčených stavbou),</w:t>
      </w:r>
    </w:p>
    <w:p w:rsidR="004779B8" w:rsidRPr="00EB5881" w:rsidRDefault="0002767D" w:rsidP="00DC365D">
      <w:pPr>
        <w:pStyle w:val="Nadpis2"/>
        <w:numPr>
          <w:ilvl w:val="2"/>
          <w:numId w:val="26"/>
        </w:numPr>
        <w:ind w:left="709" w:hanging="283"/>
        <w:rPr>
          <w:bCs/>
          <w:iCs/>
          <w:sz w:val="22"/>
          <w:szCs w:val="22"/>
          <w:lang w:val="cs-CZ"/>
        </w:rPr>
      </w:pPr>
      <w:r w:rsidRPr="00EB5881">
        <w:rPr>
          <w:sz w:val="22"/>
          <w:szCs w:val="22"/>
          <w:lang w:val="cs-CZ"/>
        </w:rPr>
        <w:t>provedení opatření při realizaci díla vyplývajících z umístění a návaznosti díla a zohledňující tyto skutečnosti:</w:t>
      </w:r>
    </w:p>
    <w:p w:rsidR="004779B8" w:rsidRPr="00EB5881" w:rsidRDefault="0002767D" w:rsidP="00DC365D">
      <w:pPr>
        <w:pStyle w:val="Nadpis2"/>
        <w:numPr>
          <w:ilvl w:val="3"/>
          <w:numId w:val="26"/>
        </w:numPr>
        <w:ind w:left="1560" w:hanging="426"/>
        <w:rPr>
          <w:sz w:val="22"/>
          <w:szCs w:val="22"/>
          <w:lang w:val="cs-CZ"/>
        </w:rPr>
      </w:pPr>
      <w:r w:rsidRPr="00EB5881">
        <w:rPr>
          <w:sz w:val="22"/>
          <w:szCs w:val="22"/>
          <w:lang w:val="cs-CZ"/>
        </w:rPr>
        <w:t xml:space="preserve">komunikace a plochy v okolí místa provádění díla lze využít jako skládky materiálu po dohodě s Objednatelem, </w:t>
      </w:r>
    </w:p>
    <w:p w:rsidR="004779B8" w:rsidRPr="00EB5881" w:rsidRDefault="0002767D" w:rsidP="00DC365D">
      <w:pPr>
        <w:pStyle w:val="Nadpis3"/>
        <w:numPr>
          <w:ilvl w:val="3"/>
          <w:numId w:val="27"/>
        </w:numPr>
        <w:ind w:left="1560" w:hanging="426"/>
        <w:rPr>
          <w:sz w:val="22"/>
          <w:szCs w:val="22"/>
          <w:lang w:val="cs-CZ"/>
        </w:rPr>
      </w:pPr>
      <w:r w:rsidRPr="00EB5881">
        <w:rPr>
          <w:sz w:val="22"/>
          <w:szCs w:val="22"/>
          <w:lang w:val="cs-CZ"/>
        </w:rPr>
        <w:t>prostor místa provádění díla nelze bez dalšího opatření a předchozího písemného souhlasu Objednatele využít k umístění sociálního a hygienického zařízení Zhotovitele,</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dodání dokumentace skutečného provedení díla, včetně dokladové části ve dvou vyhotoveních v tištěné podobě a je</w:t>
      </w:r>
      <w:r w:rsidR="0059349E" w:rsidRPr="00EB5881">
        <w:rPr>
          <w:sz w:val="22"/>
          <w:szCs w:val="22"/>
          <w:lang w:val="cs-CZ"/>
        </w:rPr>
        <w:t>dnom vyhotovení v</w:t>
      </w:r>
      <w:r w:rsidRPr="00EB5881">
        <w:rPr>
          <w:sz w:val="22"/>
          <w:szCs w:val="22"/>
          <w:lang w:val="cs-CZ"/>
        </w:rPr>
        <w:t xml:space="preserve"> elektronické podobě včetně poskytnutí </w:t>
      </w:r>
      <w:r w:rsidR="00B06F4B" w:rsidRPr="00EB5881">
        <w:rPr>
          <w:sz w:val="22"/>
          <w:szCs w:val="22"/>
          <w:lang w:val="cs-CZ"/>
        </w:rPr>
        <w:t xml:space="preserve">veškerých právně dovolených </w:t>
      </w:r>
      <w:r w:rsidRPr="00EB5881">
        <w:rPr>
          <w:sz w:val="22"/>
          <w:szCs w:val="22"/>
          <w:lang w:val="cs-CZ"/>
        </w:rPr>
        <w:t xml:space="preserve">majetkových práv k dokumentaci skutečného </w:t>
      </w:r>
      <w:r w:rsidRPr="00EB5881">
        <w:rPr>
          <w:sz w:val="22"/>
          <w:szCs w:val="22"/>
          <w:lang w:val="cs-CZ"/>
        </w:rPr>
        <w:lastRenderedPageBreak/>
        <w:t xml:space="preserve">provedení díla na celou dobu jejich trvání objednateli bez </w:t>
      </w:r>
      <w:r w:rsidR="00B06F4B" w:rsidRPr="00EB5881">
        <w:rPr>
          <w:sz w:val="22"/>
          <w:szCs w:val="22"/>
          <w:lang w:val="cs-CZ"/>
        </w:rPr>
        <w:t xml:space="preserve">časového, technologického, množstevního a územního </w:t>
      </w:r>
      <w:r w:rsidRPr="00EB5881">
        <w:rPr>
          <w:sz w:val="22"/>
          <w:szCs w:val="22"/>
          <w:lang w:val="cs-CZ"/>
        </w:rPr>
        <w:t>omezení, zejména práva dokumentaci skutečného provedení stavby dále zpracovat a rozmnožovat,</w:t>
      </w:r>
      <w:r w:rsidR="00B06F4B" w:rsidRPr="00EB5881">
        <w:rPr>
          <w:sz w:val="22"/>
          <w:szCs w:val="22"/>
          <w:lang w:val="cs-CZ"/>
        </w:rPr>
        <w:t xml:space="preserve"> a to i bezúplatně,</w:t>
      </w:r>
    </w:p>
    <w:p w:rsidR="004779B8" w:rsidRPr="00EB5881" w:rsidRDefault="004779B8" w:rsidP="00DC365D">
      <w:pPr>
        <w:pStyle w:val="Podtitul"/>
        <w:spacing w:line="240" w:lineRule="auto"/>
        <w:ind w:left="709"/>
        <w:rPr>
          <w:rFonts w:ascii="Cambria" w:hAnsi="Cambria"/>
        </w:rPr>
      </w:pPr>
      <w:r w:rsidRPr="00EB5881">
        <w:rPr>
          <w:rFonts w:ascii="Cambria" w:hAnsi="Cambria"/>
        </w:rPr>
        <w:t>Dokumentace skutečného provedení bude provedena podle následujících zásad:</w:t>
      </w:r>
    </w:p>
    <w:p w:rsidR="004779B8" w:rsidRPr="00EB5881" w:rsidRDefault="004779B8" w:rsidP="00DC365D">
      <w:pPr>
        <w:pStyle w:val="Podtitul"/>
        <w:spacing w:line="240" w:lineRule="auto"/>
        <w:ind w:left="709"/>
        <w:rPr>
          <w:rFonts w:ascii="Cambria" w:hAnsi="Cambria"/>
        </w:rPr>
      </w:pPr>
      <w:r w:rsidRPr="00EB5881">
        <w:rPr>
          <w:rFonts w:ascii="Cambria" w:hAnsi="Cambria"/>
        </w:rPr>
        <w:t>Do projektové dokumentace pro provedení stavby všech stavebních objektů a provozních souborů budou zřetelně vyznačeny všechny změny, k nimž došlo v průběhu zhotovení díla.</w:t>
      </w:r>
    </w:p>
    <w:p w:rsidR="004779B8" w:rsidRPr="00EB5881" w:rsidRDefault="004779B8" w:rsidP="00DC365D">
      <w:pPr>
        <w:pStyle w:val="Podtitul"/>
        <w:spacing w:line="240" w:lineRule="auto"/>
        <w:ind w:left="709"/>
        <w:rPr>
          <w:rFonts w:ascii="Cambria" w:hAnsi="Cambria"/>
        </w:rPr>
      </w:pPr>
      <w:r w:rsidRPr="00EB5881">
        <w:rPr>
          <w:rFonts w:ascii="Cambria" w:hAnsi="Cambria"/>
        </w:rPr>
        <w:t>Části projektové dokumentace pro provedení stavby, u kterých nedošlo k žádným změnám, budou označeny nápisem „beze změn“.</w:t>
      </w:r>
    </w:p>
    <w:p w:rsidR="004779B8" w:rsidRPr="00EB5881" w:rsidRDefault="004779B8" w:rsidP="00DC365D">
      <w:pPr>
        <w:pStyle w:val="Podtitul"/>
        <w:spacing w:line="240" w:lineRule="auto"/>
        <w:ind w:left="709"/>
        <w:rPr>
          <w:rFonts w:ascii="Cambria" w:hAnsi="Cambria"/>
        </w:rPr>
      </w:pPr>
      <w:r w:rsidRPr="00EB5881">
        <w:rPr>
          <w:rFonts w:ascii="Cambria" w:hAnsi="Cambria"/>
        </w:rPr>
        <w:t>Každý výkres dokumentace skutečného provedení stavby bude opatřen jménem a příjmením osoby, která změny zakreslila, jejím podpisem Zhotovitele.</w:t>
      </w:r>
    </w:p>
    <w:p w:rsidR="004779B8" w:rsidRPr="00EB5881" w:rsidRDefault="004779B8" w:rsidP="00DC365D">
      <w:pPr>
        <w:pStyle w:val="Podtitul"/>
        <w:spacing w:line="240" w:lineRule="auto"/>
        <w:ind w:left="709"/>
        <w:rPr>
          <w:rFonts w:ascii="Cambria" w:hAnsi="Cambria"/>
        </w:rPr>
      </w:pPr>
      <w:r w:rsidRPr="00EB5881">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projednání a zajištění zvláštního užívání komunikací a potřebných záborů veřejných ploch včetně úhrady vyměřených poplatků a nájemného,</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uložení stavební suti a ekologická likvidace stavebních odpadů a doložení dokladů o této likvidaci, včetně úhrady poplatků za toto uložení, likvidaci a dopravu,</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a provedení všech nutných zkoušek dle ČSN (případně jiných norem vztahujících se k prováděnému dílu včetně pořízení protokolů),</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a splnění podmínek vyplývajících z územního rozhodnutí, stavebního povolení a jiných dokladů,</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přechodného dopravního značení k dopravním omezením včetně jeho neustálé aktualizace dle skutečného průběhu stavby,</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zajištění bezpečné a plynulé dopravy v rámci výstavby, včetně nákladů spojených s případnými průjezdy a opatřeními vozidel integrovaného záchranného systému,</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uvedení všech povrchů dotčených stavbou do původního stavu (komunikace, chodníky, zeleň, oplocení, příkopy, propustky apod.),</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4779B8" w:rsidRPr="00EB5881" w:rsidRDefault="0002767D" w:rsidP="006A7B77">
      <w:pPr>
        <w:pStyle w:val="Nadpis2"/>
        <w:numPr>
          <w:ilvl w:val="2"/>
          <w:numId w:val="26"/>
        </w:numPr>
        <w:ind w:left="709" w:hanging="283"/>
        <w:rPr>
          <w:sz w:val="22"/>
          <w:szCs w:val="22"/>
          <w:lang w:val="cs-CZ"/>
        </w:rPr>
      </w:pPr>
      <w:r w:rsidRPr="00EB5881">
        <w:rPr>
          <w:sz w:val="22"/>
          <w:szCs w:val="22"/>
          <w:lang w:val="cs-CZ"/>
        </w:rPr>
        <w:t>pojištění stavby a osob dle této smlouvy,</w:t>
      </w:r>
    </w:p>
    <w:p w:rsidR="00F25B70" w:rsidRPr="00EB5881" w:rsidRDefault="00F25B70" w:rsidP="00C23526">
      <w:pPr>
        <w:spacing w:after="120" w:line="240" w:lineRule="auto"/>
        <w:rPr>
          <w:rFonts w:ascii="Cambria" w:hAnsi="Cambria" w:cs="Cambria"/>
          <w:lang w:val="cs-CZ"/>
        </w:rPr>
      </w:pPr>
      <w:r w:rsidRPr="00EB5881">
        <w:rPr>
          <w:rFonts w:ascii="Cambria" w:hAnsi="Cambria" w:cs="Cambria"/>
          <w:lang w:val="cs-CZ" w:eastAsia="cs-CZ"/>
        </w:rPr>
        <w:t xml:space="preserve">to vše v místě provádění díla dle článku VI. této </w:t>
      </w:r>
      <w:r w:rsidR="00383912" w:rsidRPr="00EB5881">
        <w:rPr>
          <w:rFonts w:ascii="Cambria" w:hAnsi="Cambria" w:cs="Cambria"/>
          <w:lang w:val="cs-CZ" w:eastAsia="cs-CZ"/>
        </w:rPr>
        <w:t>S</w:t>
      </w:r>
      <w:r w:rsidRPr="00EB5881">
        <w:rPr>
          <w:rFonts w:ascii="Cambria" w:hAnsi="Cambria" w:cs="Cambria"/>
          <w:lang w:val="cs-CZ" w:eastAsia="cs-CZ"/>
        </w:rPr>
        <w:t>mlouvy.</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lastRenderedPageBreak/>
        <w:t>Dílo bude provedeno s potřebnou péčí</w:t>
      </w:r>
      <w:r w:rsidR="00875425" w:rsidRPr="00EB5881">
        <w:rPr>
          <w:sz w:val="22"/>
          <w:szCs w:val="22"/>
          <w:lang w:val="cs-CZ"/>
        </w:rPr>
        <w:t xml:space="preserve"> </w:t>
      </w:r>
      <w:r w:rsidRPr="00EB5881">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Jakékoliv vícepráce</w:t>
      </w:r>
      <w:r w:rsidR="00F14AEA" w:rsidRPr="00EB5881">
        <w:rPr>
          <w:sz w:val="22"/>
          <w:szCs w:val="22"/>
          <w:lang w:val="cs-CZ"/>
        </w:rPr>
        <w:t xml:space="preserve"> nebo </w:t>
      </w:r>
      <w:proofErr w:type="spellStart"/>
      <w:r w:rsidR="00F14AEA" w:rsidRPr="00EB5881">
        <w:rPr>
          <w:sz w:val="22"/>
          <w:szCs w:val="22"/>
          <w:lang w:val="cs-CZ"/>
        </w:rPr>
        <w:t>méněpráce</w:t>
      </w:r>
      <w:proofErr w:type="spellEnd"/>
      <w:r w:rsidRPr="00EB5881">
        <w:rPr>
          <w:sz w:val="22"/>
          <w:szCs w:val="22"/>
          <w:lang w:val="cs-CZ"/>
        </w:rPr>
        <w:t>, které budou realizovány v rámci zakázky, musí být zadány v souladu s příslušnými ustanoveními zákona č. 134/2016 Sb</w:t>
      </w:r>
      <w:r w:rsidR="0011498B" w:rsidRPr="00EB5881">
        <w:rPr>
          <w:sz w:val="22"/>
          <w:szCs w:val="22"/>
          <w:lang w:val="cs-CZ"/>
        </w:rPr>
        <w:t>.</w:t>
      </w:r>
      <w:r w:rsidRPr="00EB5881">
        <w:rPr>
          <w:sz w:val="22"/>
          <w:szCs w:val="22"/>
          <w:lang w:val="cs-CZ"/>
        </w:rPr>
        <w:t xml:space="preserve"> Jakékoliv vícepráce se Zhotovitel zavazuje ocenit maximálně ve výši, jak tyto práce ocenil ve své nabídce nebo dle cen </w:t>
      </w:r>
      <w:r w:rsidR="006A7B77" w:rsidRPr="00EB5881">
        <w:rPr>
          <w:sz w:val="22"/>
          <w:szCs w:val="22"/>
          <w:lang w:val="cs-CZ"/>
        </w:rPr>
        <w:t>RTS</w:t>
      </w:r>
      <w:r w:rsidRPr="00EB5881">
        <w:rPr>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r w:rsidR="00B94A33" w:rsidRPr="00EB5881">
        <w:rPr>
          <w:sz w:val="22"/>
          <w:szCs w:val="22"/>
          <w:lang w:val="cs-CZ"/>
        </w:rPr>
        <w:t xml:space="preserve"> </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Není-li ve Smlouvě uvedeno jinak, není Zhotovitel oprávněn provést jakoukoliv změnu díla bez písemné dohody s Objednatelem ve formě písemného dodatku.</w:t>
      </w:r>
    </w:p>
    <w:p w:rsidR="00F25B70"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F25B70" w:rsidRPr="00EB5881" w:rsidRDefault="0002767D" w:rsidP="006A7B77">
      <w:pPr>
        <w:pStyle w:val="Nadpis2"/>
        <w:numPr>
          <w:ilvl w:val="1"/>
          <w:numId w:val="47"/>
        </w:numPr>
        <w:spacing w:line="240" w:lineRule="auto"/>
        <w:ind w:left="426"/>
        <w:rPr>
          <w:sz w:val="22"/>
          <w:szCs w:val="22"/>
          <w:lang w:val="cs-CZ"/>
        </w:rPr>
      </w:pPr>
      <w:r w:rsidRPr="00EB5881">
        <w:rPr>
          <w:sz w:val="22"/>
          <w:szCs w:val="22"/>
          <w:lang w:val="cs-CZ"/>
        </w:rPr>
        <w:t>Smlouvou,</w:t>
      </w:r>
    </w:p>
    <w:p w:rsidR="00F25B70" w:rsidRPr="00EB5881" w:rsidRDefault="0002767D" w:rsidP="006A7B77">
      <w:pPr>
        <w:pStyle w:val="Nadpis2"/>
        <w:numPr>
          <w:ilvl w:val="1"/>
          <w:numId w:val="47"/>
        </w:numPr>
        <w:spacing w:line="240" w:lineRule="auto"/>
        <w:ind w:left="426"/>
        <w:rPr>
          <w:sz w:val="22"/>
          <w:szCs w:val="22"/>
          <w:lang w:val="cs-CZ"/>
        </w:rPr>
      </w:pPr>
      <w:r w:rsidRPr="00EB5881">
        <w:rPr>
          <w:sz w:val="22"/>
          <w:szCs w:val="22"/>
          <w:lang w:val="cs-CZ"/>
        </w:rPr>
        <w:t>podmínkami stanovenými ČSN,</w:t>
      </w:r>
    </w:p>
    <w:p w:rsidR="00F25B70" w:rsidRPr="00EB5881" w:rsidRDefault="0002767D" w:rsidP="006A7B77">
      <w:pPr>
        <w:pStyle w:val="Nadpis2"/>
        <w:numPr>
          <w:ilvl w:val="1"/>
          <w:numId w:val="47"/>
        </w:numPr>
        <w:spacing w:line="240" w:lineRule="auto"/>
        <w:ind w:left="426"/>
        <w:rPr>
          <w:sz w:val="22"/>
          <w:szCs w:val="22"/>
          <w:lang w:val="cs-CZ"/>
        </w:rPr>
      </w:pPr>
      <w:r w:rsidRPr="00EB5881">
        <w:rPr>
          <w:sz w:val="22"/>
          <w:szCs w:val="22"/>
          <w:lang w:val="cs-CZ"/>
        </w:rPr>
        <w:t>projektovou dokumentací, a</w:t>
      </w:r>
    </w:p>
    <w:p w:rsidR="00D51B62" w:rsidRPr="00EB5881" w:rsidRDefault="0002767D" w:rsidP="006A7B77">
      <w:pPr>
        <w:pStyle w:val="Nadpis2"/>
        <w:numPr>
          <w:ilvl w:val="1"/>
          <w:numId w:val="47"/>
        </w:numPr>
        <w:spacing w:line="240" w:lineRule="auto"/>
        <w:ind w:left="426"/>
        <w:rPr>
          <w:sz w:val="22"/>
          <w:szCs w:val="22"/>
          <w:lang w:val="cs-CZ"/>
        </w:rPr>
      </w:pPr>
      <w:r w:rsidRPr="00EB5881">
        <w:rPr>
          <w:sz w:val="22"/>
          <w:szCs w:val="22"/>
          <w:lang w:val="cs-CZ"/>
        </w:rPr>
        <w:t>obecně uznávanými metodikami</w:t>
      </w:r>
      <w:r w:rsidR="00875425" w:rsidRPr="00EB5881">
        <w:rPr>
          <w:sz w:val="22"/>
          <w:szCs w:val="22"/>
          <w:lang w:val="cs-CZ"/>
        </w:rPr>
        <w:t xml:space="preserve"> </w:t>
      </w:r>
      <w:r w:rsidRPr="00EB5881">
        <w:rPr>
          <w:sz w:val="22"/>
          <w:szCs w:val="22"/>
          <w:lang w:val="cs-CZ"/>
        </w:rPr>
        <w:t>nebo doporučeními výrobců komponentů a technologií použitých při výstavbě, neodporují-li platným ČSN.</w:t>
      </w:r>
    </w:p>
    <w:p w:rsidR="00C84005" w:rsidRPr="00EB5881" w:rsidRDefault="0002767D" w:rsidP="006A7B77">
      <w:pPr>
        <w:pStyle w:val="Nadpis2"/>
        <w:numPr>
          <w:ilvl w:val="1"/>
          <w:numId w:val="38"/>
        </w:numPr>
        <w:spacing w:line="240" w:lineRule="auto"/>
        <w:ind w:left="0"/>
        <w:rPr>
          <w:sz w:val="22"/>
          <w:szCs w:val="22"/>
          <w:lang w:val="cs-CZ"/>
        </w:rPr>
      </w:pPr>
      <w:r w:rsidRPr="00EB5881">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Doba plnění</w:t>
      </w:r>
    </w:p>
    <w:p w:rsidR="00B443D8" w:rsidRPr="00EB5881" w:rsidRDefault="0002767D" w:rsidP="00B443D8">
      <w:pPr>
        <w:pStyle w:val="Nadpis2"/>
        <w:spacing w:line="240" w:lineRule="auto"/>
        <w:ind w:left="0"/>
        <w:rPr>
          <w:sz w:val="22"/>
          <w:szCs w:val="22"/>
          <w:lang w:val="cs-CZ"/>
        </w:rPr>
      </w:pPr>
      <w:bookmarkStart w:id="1" w:name="_Ref389125091"/>
      <w:r w:rsidRPr="00EB5881">
        <w:rPr>
          <w:sz w:val="22"/>
          <w:szCs w:val="22"/>
          <w:lang w:val="cs-CZ"/>
        </w:rPr>
        <w:t xml:space="preserve">Zhotovitel se zavazuje celé dílo řádně </w:t>
      </w:r>
      <w:r w:rsidRPr="00EB5881">
        <w:rPr>
          <w:b/>
          <w:sz w:val="22"/>
          <w:szCs w:val="22"/>
          <w:lang w:val="cs-CZ"/>
        </w:rPr>
        <w:t xml:space="preserve">provést, ukončit a </w:t>
      </w:r>
      <w:r w:rsidRPr="005452D6">
        <w:rPr>
          <w:b/>
          <w:sz w:val="22"/>
          <w:szCs w:val="22"/>
          <w:lang w:val="cs-CZ"/>
        </w:rPr>
        <w:t>předat</w:t>
      </w:r>
      <w:r w:rsidR="00A358CF" w:rsidRPr="005452D6">
        <w:rPr>
          <w:b/>
          <w:sz w:val="22"/>
          <w:szCs w:val="22"/>
          <w:lang w:val="cs-CZ"/>
        </w:rPr>
        <w:t xml:space="preserve"> </w:t>
      </w:r>
      <w:r w:rsidR="004863A3" w:rsidRPr="005452D6">
        <w:rPr>
          <w:b/>
          <w:sz w:val="22"/>
          <w:szCs w:val="22"/>
          <w:lang w:val="cs-CZ"/>
        </w:rPr>
        <w:t xml:space="preserve">do </w:t>
      </w:r>
      <w:r w:rsidR="00476C48" w:rsidRPr="005452D6">
        <w:rPr>
          <w:b/>
          <w:sz w:val="22"/>
          <w:szCs w:val="22"/>
          <w:lang w:val="cs-CZ"/>
        </w:rPr>
        <w:t>12</w:t>
      </w:r>
      <w:r w:rsidR="00A358CF" w:rsidRPr="005452D6">
        <w:rPr>
          <w:b/>
          <w:sz w:val="22"/>
          <w:szCs w:val="22"/>
          <w:lang w:val="cs-CZ"/>
        </w:rPr>
        <w:t xml:space="preserve"> měsíců</w:t>
      </w:r>
      <w:r w:rsidR="00BA77DD" w:rsidRPr="005452D6">
        <w:rPr>
          <w:b/>
          <w:sz w:val="22"/>
          <w:szCs w:val="22"/>
          <w:lang w:val="cs-CZ"/>
        </w:rPr>
        <w:t xml:space="preserve"> od</w:t>
      </w:r>
      <w:r w:rsidR="00BA77DD" w:rsidRPr="004456B8">
        <w:rPr>
          <w:b/>
          <w:sz w:val="22"/>
          <w:szCs w:val="22"/>
          <w:lang w:val="cs-CZ"/>
        </w:rPr>
        <w:t xml:space="preserve"> převzetí staveniště</w:t>
      </w:r>
      <w:r w:rsidR="00A45F39" w:rsidRPr="00EB5881">
        <w:rPr>
          <w:b/>
          <w:sz w:val="22"/>
          <w:szCs w:val="22"/>
          <w:lang w:val="cs-CZ"/>
        </w:rPr>
        <w:t>.</w:t>
      </w:r>
      <w:r w:rsidR="00F24DCA" w:rsidRPr="00EB5881">
        <w:rPr>
          <w:b/>
          <w:sz w:val="22"/>
          <w:szCs w:val="22"/>
          <w:lang w:val="cs-CZ"/>
        </w:rPr>
        <w:t xml:space="preserve"> </w:t>
      </w:r>
      <w:r w:rsidR="00B57474" w:rsidRPr="00EB5881">
        <w:rPr>
          <w:sz w:val="22"/>
          <w:szCs w:val="22"/>
          <w:lang w:val="cs-CZ"/>
        </w:rPr>
        <w:t>Nes</w:t>
      </w:r>
      <w:r w:rsidR="004464DD" w:rsidRPr="00EB5881">
        <w:rPr>
          <w:sz w:val="22"/>
          <w:szCs w:val="22"/>
          <w:lang w:val="cs-CZ"/>
        </w:rPr>
        <w:t>plnění této doby (provedení díla dle § 2604 občanského zákoníku)</w:t>
      </w:r>
      <w:r w:rsidR="00793173" w:rsidRPr="00EB5881">
        <w:rPr>
          <w:sz w:val="22"/>
          <w:szCs w:val="22"/>
          <w:lang w:val="cs-CZ"/>
        </w:rPr>
        <w:t xml:space="preserve"> </w:t>
      </w:r>
      <w:r w:rsidR="004464DD" w:rsidRPr="00EB5881">
        <w:rPr>
          <w:sz w:val="22"/>
          <w:szCs w:val="22"/>
          <w:lang w:val="cs-CZ"/>
        </w:rPr>
        <w:t xml:space="preserve">je </w:t>
      </w:r>
      <w:r w:rsidR="00B57474" w:rsidRPr="00EB5881">
        <w:rPr>
          <w:sz w:val="22"/>
          <w:szCs w:val="22"/>
          <w:lang w:val="cs-CZ"/>
        </w:rPr>
        <w:t>sankcionováno</w:t>
      </w:r>
      <w:r w:rsidR="004464DD" w:rsidRPr="00EB5881">
        <w:rPr>
          <w:sz w:val="22"/>
          <w:szCs w:val="22"/>
          <w:lang w:val="cs-CZ"/>
        </w:rPr>
        <w:t xml:space="preserve"> smluvní pokutou sjednanou Smlouvou</w:t>
      </w:r>
      <w:r w:rsidR="00712C24" w:rsidRPr="00EB5881">
        <w:rPr>
          <w:sz w:val="22"/>
          <w:szCs w:val="22"/>
          <w:lang w:val="cs-CZ"/>
        </w:rPr>
        <w:t>.</w:t>
      </w:r>
      <w:bookmarkEnd w:id="1"/>
      <w:r w:rsidR="00CD70C8" w:rsidRPr="00EB5881">
        <w:rPr>
          <w:sz w:val="22"/>
          <w:szCs w:val="22"/>
          <w:lang w:val="cs-CZ"/>
        </w:rPr>
        <w:t xml:space="preserve"> Přílohou této Smlouvy je závazný harmonogram postupu prací</w:t>
      </w:r>
      <w:r w:rsidR="00512B38" w:rsidRPr="00EB5881">
        <w:rPr>
          <w:sz w:val="22"/>
          <w:szCs w:val="22"/>
          <w:lang w:val="cs-CZ"/>
        </w:rPr>
        <w:t>, který se zavazuje Zhotovitel řádně plnit; v případě prodlení Zhotovitele v postupu prací dle dílčích termínů harmonogramu je sankcionováno smluvní pokutou sjednanou Smlouvou</w:t>
      </w:r>
      <w:r w:rsidR="00CD70C8" w:rsidRPr="00EB5881">
        <w:rPr>
          <w:sz w:val="22"/>
          <w:szCs w:val="22"/>
          <w:lang w:val="cs-CZ"/>
        </w:rPr>
        <w:t>.</w:t>
      </w:r>
    </w:p>
    <w:p w:rsidR="000F0E7B" w:rsidRPr="00EB5881" w:rsidRDefault="0002767D" w:rsidP="007E5786">
      <w:pPr>
        <w:pStyle w:val="Nadpis2"/>
        <w:numPr>
          <w:ilvl w:val="1"/>
          <w:numId w:val="24"/>
        </w:numPr>
        <w:spacing w:line="240" w:lineRule="auto"/>
        <w:ind w:left="0"/>
        <w:rPr>
          <w:sz w:val="22"/>
          <w:szCs w:val="22"/>
          <w:lang w:val="cs-CZ"/>
        </w:rPr>
      </w:pPr>
      <w:r w:rsidRPr="00EB5881">
        <w:rPr>
          <w:sz w:val="22"/>
          <w:lang w:val="cs-CZ"/>
        </w:rPr>
        <w:t xml:space="preserve">Zhotovitel je povinen </w:t>
      </w:r>
      <w:r w:rsidRPr="00EB5881">
        <w:rPr>
          <w:b/>
          <w:sz w:val="22"/>
          <w:lang w:val="cs-CZ"/>
        </w:rPr>
        <w:t xml:space="preserve">převzít staveniště </w:t>
      </w:r>
      <w:r w:rsidRPr="00EB5881">
        <w:rPr>
          <w:b/>
          <w:sz w:val="22"/>
          <w:szCs w:val="22"/>
          <w:lang w:val="cs-CZ"/>
        </w:rPr>
        <w:t xml:space="preserve">a zahájit stavební práce </w:t>
      </w:r>
      <w:r w:rsidRPr="00EB5881">
        <w:rPr>
          <w:b/>
          <w:sz w:val="22"/>
          <w:lang w:val="cs-CZ"/>
        </w:rPr>
        <w:t xml:space="preserve">nejpozději do </w:t>
      </w:r>
      <w:r w:rsidR="004863A3">
        <w:rPr>
          <w:b/>
          <w:sz w:val="22"/>
          <w:lang w:val="cs-CZ"/>
        </w:rPr>
        <w:t>10</w:t>
      </w:r>
      <w:r w:rsidR="005C2382" w:rsidRPr="00EB5881">
        <w:rPr>
          <w:b/>
          <w:sz w:val="22"/>
          <w:lang w:val="cs-CZ"/>
        </w:rPr>
        <w:t xml:space="preserve"> </w:t>
      </w:r>
      <w:r w:rsidRPr="00EB5881">
        <w:rPr>
          <w:b/>
          <w:sz w:val="22"/>
          <w:lang w:val="cs-CZ"/>
        </w:rPr>
        <w:t>dnů od doručení písemné výzvy</w:t>
      </w:r>
      <w:r w:rsidRPr="00EB5881">
        <w:rPr>
          <w:b/>
          <w:sz w:val="22"/>
          <w:szCs w:val="22"/>
          <w:lang w:val="cs-CZ"/>
        </w:rPr>
        <w:t xml:space="preserve"> k převzetí staveniště</w:t>
      </w:r>
      <w:r w:rsidRPr="00EB5881">
        <w:rPr>
          <w:b/>
          <w:lang w:val="cs-CZ"/>
        </w:rPr>
        <w:t>.</w:t>
      </w:r>
      <w:r w:rsidR="00551C67" w:rsidRPr="00EB5881">
        <w:rPr>
          <w:b/>
          <w:lang w:val="cs-CZ"/>
        </w:rPr>
        <w:t xml:space="preserve"> </w:t>
      </w:r>
      <w:r w:rsidRPr="00EB5881">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EB5881" w:rsidRDefault="0002767D" w:rsidP="00FD4C77">
      <w:pPr>
        <w:pStyle w:val="Nadpis2"/>
        <w:numPr>
          <w:ilvl w:val="1"/>
          <w:numId w:val="24"/>
        </w:numPr>
        <w:spacing w:line="240" w:lineRule="auto"/>
        <w:ind w:left="0"/>
        <w:rPr>
          <w:sz w:val="22"/>
          <w:szCs w:val="22"/>
          <w:lang w:val="cs-CZ"/>
        </w:rPr>
      </w:pPr>
      <w:r w:rsidRPr="00EB5881">
        <w:rPr>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EB5881" w:rsidRDefault="0002767D" w:rsidP="00663E5A">
      <w:pPr>
        <w:pStyle w:val="Nadpis2"/>
        <w:numPr>
          <w:ilvl w:val="1"/>
          <w:numId w:val="24"/>
        </w:numPr>
        <w:spacing w:line="240" w:lineRule="auto"/>
        <w:ind w:left="0"/>
        <w:rPr>
          <w:sz w:val="22"/>
          <w:szCs w:val="22"/>
          <w:lang w:val="cs-CZ"/>
        </w:rPr>
      </w:pPr>
      <w:r w:rsidRPr="00EB5881">
        <w:rPr>
          <w:sz w:val="22"/>
          <w:szCs w:val="22"/>
          <w:lang w:val="cs-CZ"/>
        </w:rPr>
        <w:t>Zhotovitel splní svou povinnost provést dílo jeho řádným dokončením</w:t>
      </w:r>
      <w:r w:rsidR="00E1465C" w:rsidRPr="00EB5881">
        <w:rPr>
          <w:sz w:val="22"/>
          <w:szCs w:val="22"/>
          <w:lang w:val="cs-CZ"/>
        </w:rPr>
        <w:t xml:space="preserve"> a</w:t>
      </w:r>
      <w:r w:rsidRPr="00EB5881">
        <w:rPr>
          <w:sz w:val="22"/>
          <w:szCs w:val="22"/>
          <w:lang w:val="cs-CZ"/>
        </w:rPr>
        <w:t xml:space="preserve"> protokolárním předáním Objednateli. </w:t>
      </w:r>
      <w:r w:rsidRPr="00EB5881">
        <w:rPr>
          <w:bCs/>
          <w:sz w:val="22"/>
          <w:szCs w:val="22"/>
          <w:lang w:val="cs-CZ"/>
        </w:rPr>
        <w:t>Dílo se považuje za dokončené, pokud nevykazuje žádné vady a nedodělky</w:t>
      </w:r>
      <w:r w:rsidRPr="00EB5881">
        <w:rPr>
          <w:b/>
          <w:bCs/>
          <w:sz w:val="22"/>
          <w:szCs w:val="22"/>
          <w:lang w:val="cs-CZ"/>
        </w:rPr>
        <w:t xml:space="preserve">, kromě ojedinělých drobných vad, které samy o sobě, ani ve spojení s jinými </w:t>
      </w:r>
      <w:r w:rsidRPr="00EB5881">
        <w:rPr>
          <w:b/>
          <w:bCs/>
          <w:sz w:val="22"/>
          <w:szCs w:val="22"/>
          <w:lang w:val="cs-CZ"/>
        </w:rPr>
        <w:lastRenderedPageBreak/>
        <w:t>nebrání užívání stavby funkčně nebo esteticky, ani její užívání podstatným způsobem neomezují.</w:t>
      </w:r>
    </w:p>
    <w:p w:rsidR="00BB4E7F" w:rsidRPr="00EB5881" w:rsidRDefault="00512B38" w:rsidP="00FD4C77">
      <w:pPr>
        <w:pStyle w:val="Nadpis2"/>
        <w:numPr>
          <w:ilvl w:val="1"/>
          <w:numId w:val="24"/>
        </w:numPr>
        <w:spacing w:line="240" w:lineRule="auto"/>
        <w:ind w:left="0"/>
        <w:rPr>
          <w:sz w:val="22"/>
          <w:szCs w:val="22"/>
          <w:lang w:val="cs-CZ"/>
        </w:rPr>
      </w:pPr>
      <w:r w:rsidRPr="00EB5881">
        <w:rPr>
          <w:sz w:val="22"/>
          <w:szCs w:val="22"/>
          <w:lang w:val="cs-CZ"/>
        </w:rPr>
        <w:t xml:space="preserve">Podmínkou </w:t>
      </w:r>
      <w:r w:rsidR="0002767D" w:rsidRPr="00EB5881">
        <w:rPr>
          <w:sz w:val="22"/>
          <w:szCs w:val="22"/>
          <w:lang w:val="cs-CZ"/>
        </w:rPr>
        <w:t>řádné</w:t>
      </w:r>
      <w:r w:rsidRPr="00EB5881">
        <w:rPr>
          <w:sz w:val="22"/>
          <w:szCs w:val="22"/>
          <w:lang w:val="cs-CZ"/>
        </w:rPr>
        <w:t>ho</w:t>
      </w:r>
      <w:r w:rsidR="0002767D" w:rsidRPr="00EB5881">
        <w:rPr>
          <w:sz w:val="22"/>
          <w:szCs w:val="22"/>
          <w:lang w:val="cs-CZ"/>
        </w:rPr>
        <w:t xml:space="preserve"> dokončení díla </w:t>
      </w:r>
      <w:r w:rsidRPr="00EB5881">
        <w:rPr>
          <w:sz w:val="22"/>
          <w:szCs w:val="22"/>
          <w:lang w:val="cs-CZ"/>
        </w:rPr>
        <w:t xml:space="preserve">je </w:t>
      </w:r>
      <w:r w:rsidR="0002767D" w:rsidRPr="00EB5881">
        <w:rPr>
          <w:sz w:val="22"/>
          <w:szCs w:val="22"/>
          <w:lang w:val="cs-CZ"/>
        </w:rPr>
        <w:t>také další plnění dle Smlouvy, zejména dodání dokumentace a dalších dokladů vyžadovaných Smlouvou v průběhu provádění díla či při jeho předání, a to vše ve dvou vyhotoveních</w:t>
      </w:r>
      <w:r w:rsidRPr="00EB5881">
        <w:rPr>
          <w:sz w:val="22"/>
          <w:szCs w:val="22"/>
          <w:lang w:val="cs-CZ"/>
        </w:rPr>
        <w:t>; bez dodání této dokumentace a dalších dokladů vyžadovaných Smlouvou není dílo dokončené</w:t>
      </w:r>
      <w:r w:rsidR="0002767D" w:rsidRPr="00EB5881">
        <w:rPr>
          <w:sz w:val="22"/>
          <w:szCs w:val="22"/>
          <w:lang w:val="cs-CZ"/>
        </w:rPr>
        <w:t>.</w:t>
      </w:r>
    </w:p>
    <w:p w:rsidR="00BB4E7F" w:rsidRPr="00EB5881" w:rsidRDefault="0002767D" w:rsidP="00FD4C77">
      <w:pPr>
        <w:pStyle w:val="Nadpis2"/>
        <w:numPr>
          <w:ilvl w:val="1"/>
          <w:numId w:val="24"/>
        </w:numPr>
        <w:spacing w:line="240" w:lineRule="auto"/>
        <w:ind w:left="0"/>
        <w:rPr>
          <w:sz w:val="22"/>
          <w:szCs w:val="22"/>
          <w:lang w:val="cs-CZ"/>
        </w:rPr>
      </w:pPr>
      <w:r w:rsidRPr="00EB5881">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EB5881">
        <w:rPr>
          <w:sz w:val="22"/>
          <w:szCs w:val="22"/>
          <w:lang w:val="cs-CZ"/>
        </w:rPr>
        <w:t xml:space="preserve">, </w:t>
      </w:r>
      <w:r w:rsidRPr="00EB5881">
        <w:rPr>
          <w:sz w:val="22"/>
          <w:szCs w:val="22"/>
          <w:lang w:val="cs-CZ"/>
        </w:rPr>
        <w:t xml:space="preserve">je povinen na písemné vyzvání Objednatele provést ihned nápravu a </w:t>
      </w:r>
      <w:r w:rsidR="00737DD6" w:rsidRPr="00EB5881">
        <w:rPr>
          <w:sz w:val="22"/>
          <w:szCs w:val="22"/>
          <w:lang w:val="cs-CZ"/>
        </w:rPr>
        <w:t xml:space="preserve">nese </w:t>
      </w:r>
      <w:r w:rsidRPr="00EB5881">
        <w:rPr>
          <w:sz w:val="22"/>
          <w:szCs w:val="22"/>
          <w:lang w:val="cs-CZ"/>
        </w:rPr>
        <w:t>veškeré náklady s tím spojené. Stejně tak se Zhotovitel zavazuje, že k realizaci nepoužije materiály, které nemají požadovanou certifikaci.</w:t>
      </w:r>
      <w:r w:rsidR="00512B38" w:rsidRPr="00EB5881">
        <w:rPr>
          <w:sz w:val="22"/>
          <w:szCs w:val="22"/>
          <w:lang w:val="cs-CZ"/>
        </w:rPr>
        <w:t xml:space="preserve"> Zhotovitel je opětovně seznámen se skutečností (viz i zadávací dokumentace), že v rámci předmětu plnění jsou nutně dodávány položky, které jsou i kvalitativně specifické a atypické, Zhotovitel je tak</w:t>
      </w:r>
      <w:r w:rsidR="00470915" w:rsidRPr="00EB5881">
        <w:rPr>
          <w:sz w:val="22"/>
          <w:szCs w:val="22"/>
          <w:lang w:val="cs-CZ"/>
        </w:rPr>
        <w:t xml:space="preserve"> povinen postupovat v </w:t>
      </w:r>
      <w:r w:rsidR="00512B38" w:rsidRPr="00EB5881">
        <w:rPr>
          <w:sz w:val="22"/>
          <w:szCs w:val="22"/>
          <w:lang w:val="cs-CZ"/>
        </w:rPr>
        <w:t>souladu s projektovou dokumentací a výkaz</w:t>
      </w:r>
      <w:r w:rsidR="004E5999" w:rsidRPr="00EB5881">
        <w:rPr>
          <w:sz w:val="22"/>
          <w:szCs w:val="22"/>
          <w:lang w:val="cs-CZ"/>
        </w:rPr>
        <w:t>u</w:t>
      </w:r>
      <w:r w:rsidR="00512B38" w:rsidRPr="00EB5881">
        <w:rPr>
          <w:sz w:val="22"/>
          <w:szCs w:val="22"/>
          <w:lang w:val="cs-CZ"/>
        </w:rPr>
        <w:t xml:space="preserve"> výměr</w:t>
      </w:r>
      <w:r w:rsidR="00470915" w:rsidRPr="00EB5881">
        <w:rPr>
          <w:sz w:val="22"/>
          <w:szCs w:val="22"/>
          <w:lang w:val="cs-CZ"/>
        </w:rPr>
        <w:t>.</w:t>
      </w:r>
    </w:p>
    <w:p w:rsidR="00BB4E7F" w:rsidRPr="00EB5881" w:rsidRDefault="0002767D" w:rsidP="00FD4C77">
      <w:pPr>
        <w:pStyle w:val="Nadpis2"/>
        <w:numPr>
          <w:ilvl w:val="1"/>
          <w:numId w:val="24"/>
        </w:numPr>
        <w:spacing w:line="240" w:lineRule="auto"/>
        <w:ind w:left="0"/>
        <w:rPr>
          <w:sz w:val="22"/>
          <w:szCs w:val="22"/>
          <w:lang w:val="cs-CZ"/>
        </w:rPr>
      </w:pPr>
      <w:r w:rsidRPr="00EB5881">
        <w:rPr>
          <w:sz w:val="22"/>
          <w:szCs w:val="22"/>
          <w:lang w:val="cs-CZ"/>
        </w:rPr>
        <w:t>Smluvní strany se dohodly, že celková doba provedení díla se prodlouží o dobu, po kterou nemohlo být dílo prováděno v důsledku okolností vylučujících odpovědnost ve smyslu §</w:t>
      </w:r>
      <w:r w:rsidR="00756EFE" w:rsidRPr="00EB5881">
        <w:rPr>
          <w:sz w:val="22"/>
          <w:szCs w:val="22"/>
          <w:lang w:val="cs-CZ"/>
        </w:rPr>
        <w:t> </w:t>
      </w:r>
      <w:r w:rsidRPr="00EB5881">
        <w:rPr>
          <w:sz w:val="22"/>
          <w:szCs w:val="22"/>
          <w:lang w:val="cs-CZ"/>
        </w:rPr>
        <w:t xml:space="preserve">2913 odst. 2 občanského zákoníku. </w:t>
      </w:r>
      <w:r w:rsidR="00A54F28" w:rsidRPr="00EB5881">
        <w:rPr>
          <w:sz w:val="22"/>
          <w:szCs w:val="22"/>
          <w:lang w:val="cs-CZ"/>
        </w:rPr>
        <w:t xml:space="preserve">V případě, že tato překážka provádění díla potrvá déle než 2 měsíce, jsou smluvní strany oprávněny odstoupit od smlouvy. </w:t>
      </w:r>
      <w:r w:rsidRPr="00EB5881">
        <w:rPr>
          <w:sz w:val="22"/>
          <w:szCs w:val="22"/>
          <w:lang w:val="cs-CZ"/>
        </w:rPr>
        <w:t>Odpovědnost nevylučuje překážka, která vznikla v době, kdy již byl Zhotovitel v prodlení s plněním své povinnosti nebo vznikla v důsledku hospodářských či organizačních poměrů Zhotovitele.</w:t>
      </w:r>
    </w:p>
    <w:p w:rsidR="00FA7FD3" w:rsidRPr="00EB5881" w:rsidRDefault="0002767D" w:rsidP="00FA7FD3">
      <w:pPr>
        <w:pStyle w:val="Nadpis2"/>
        <w:numPr>
          <w:ilvl w:val="1"/>
          <w:numId w:val="24"/>
        </w:numPr>
        <w:spacing w:line="240" w:lineRule="auto"/>
        <w:ind w:left="0"/>
        <w:rPr>
          <w:sz w:val="22"/>
          <w:szCs w:val="22"/>
          <w:lang w:val="cs-CZ"/>
        </w:rPr>
      </w:pPr>
      <w:r w:rsidRPr="00EB5881">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EB5881">
        <w:rPr>
          <w:rFonts w:ascii="Calibri" w:hAnsi="Calibri" w:cs="Calibri"/>
          <w:sz w:val="22"/>
          <w:szCs w:val="22"/>
          <w:lang w:val="cs-CZ"/>
        </w:rPr>
        <w:t xml:space="preserve"> </w:t>
      </w:r>
      <w:r w:rsidR="00A54F28" w:rsidRPr="00EB5881">
        <w:rPr>
          <w:sz w:val="22"/>
          <w:szCs w:val="22"/>
          <w:lang w:val="cs-CZ"/>
        </w:rPr>
        <w:t>V případě, že tato překážka provádění díla potrvá déle než 2 měsíce, jsou smluvní strany oprávněny odstoupit od smlouvy.</w:t>
      </w:r>
    </w:p>
    <w:p w:rsidR="004100B8" w:rsidRPr="00EB5881" w:rsidRDefault="004100B8" w:rsidP="00B57474">
      <w:pPr>
        <w:pStyle w:val="Odstavecseseznamem"/>
        <w:ind w:left="110"/>
        <w:rPr>
          <w:lang w:val="cs-CZ"/>
        </w:rPr>
      </w:pP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Místo plnění</w:t>
      </w:r>
    </w:p>
    <w:p w:rsidR="00D65A5B" w:rsidRPr="00D65A5B" w:rsidRDefault="00D65A5B" w:rsidP="00D65A5B">
      <w:pPr>
        <w:pStyle w:val="Nadpis2"/>
        <w:numPr>
          <w:ilvl w:val="1"/>
          <w:numId w:val="3"/>
        </w:numPr>
        <w:spacing w:line="240" w:lineRule="auto"/>
        <w:ind w:left="0"/>
        <w:rPr>
          <w:rFonts w:asciiTheme="majorHAnsi" w:hAnsiTheme="majorHAnsi"/>
          <w:sz w:val="22"/>
          <w:szCs w:val="22"/>
          <w:lang w:val="cs-CZ"/>
        </w:rPr>
      </w:pPr>
      <w:r>
        <w:rPr>
          <w:sz w:val="22"/>
          <w:szCs w:val="22"/>
          <w:lang w:val="cs-CZ"/>
        </w:rPr>
        <w:t>Místem</w:t>
      </w:r>
      <w:r w:rsidR="005C2382" w:rsidRPr="00EB5881">
        <w:rPr>
          <w:sz w:val="22"/>
          <w:szCs w:val="22"/>
          <w:lang w:val="cs-CZ"/>
        </w:rPr>
        <w:t xml:space="preserve"> </w:t>
      </w:r>
      <w:r w:rsidR="005C2382" w:rsidRPr="00D65A5B">
        <w:rPr>
          <w:sz w:val="22"/>
          <w:szCs w:val="22"/>
          <w:lang w:val="cs-CZ"/>
        </w:rPr>
        <w:t>plnění</w:t>
      </w:r>
      <w:r w:rsidRPr="00D65A5B">
        <w:rPr>
          <w:sz w:val="22"/>
          <w:szCs w:val="22"/>
          <w:lang w:val="cs-CZ"/>
        </w:rPr>
        <w:t xml:space="preserve"> je </w:t>
      </w:r>
      <w:r w:rsidR="00012B06" w:rsidRPr="00012B06">
        <w:rPr>
          <w:sz w:val="22"/>
          <w:szCs w:val="22"/>
          <w:lang w:val="cs-CZ"/>
        </w:rPr>
        <w:t>budova základní školy</w:t>
      </w:r>
      <w:r w:rsidRPr="00D65A5B">
        <w:rPr>
          <w:rFonts w:cs="Open Sans"/>
          <w:sz w:val="22"/>
          <w:szCs w:val="22"/>
          <w:lang w:val="cs-CZ"/>
        </w:rPr>
        <w:t>, nacházející se na adrese</w:t>
      </w:r>
      <w:r w:rsidRPr="00D65A5B">
        <w:rPr>
          <w:sz w:val="22"/>
          <w:szCs w:val="22"/>
          <w:lang w:val="cs-CZ"/>
        </w:rPr>
        <w:t xml:space="preserve">: </w:t>
      </w:r>
      <w:r w:rsidR="000433FC" w:rsidRPr="000433FC">
        <w:rPr>
          <w:rFonts w:cs="Open Sans"/>
          <w:b/>
          <w:sz w:val="22"/>
          <w:szCs w:val="22"/>
          <w:lang w:val="cs-CZ"/>
        </w:rPr>
        <w:t>Pod Školou 209, 783 75 Dub nad Moravou</w:t>
      </w:r>
      <w:r w:rsidR="000433FC">
        <w:rPr>
          <w:rFonts w:cs="Open Sans"/>
          <w:b/>
          <w:sz w:val="22"/>
          <w:szCs w:val="22"/>
          <w:lang w:val="cs-CZ"/>
        </w:rPr>
        <w:t>.</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Cena za provedení díla</w:t>
      </w:r>
    </w:p>
    <w:p w:rsidR="00BB4E7F" w:rsidRPr="00EB5881" w:rsidRDefault="0002767D" w:rsidP="00FD4C77">
      <w:pPr>
        <w:pStyle w:val="Nadpis2"/>
        <w:numPr>
          <w:ilvl w:val="1"/>
          <w:numId w:val="28"/>
        </w:numPr>
        <w:spacing w:line="240" w:lineRule="auto"/>
        <w:ind w:left="0"/>
        <w:rPr>
          <w:sz w:val="22"/>
          <w:szCs w:val="22"/>
          <w:lang w:val="cs-CZ"/>
        </w:rPr>
      </w:pPr>
      <w:r w:rsidRPr="00EB5881">
        <w:rPr>
          <w:sz w:val="22"/>
          <w:szCs w:val="22"/>
          <w:lang w:val="cs-CZ"/>
        </w:rPr>
        <w:t xml:space="preserve">Cena za zhotovení předmětu </w:t>
      </w:r>
      <w:r w:rsidR="00452F4A" w:rsidRPr="00EB5881">
        <w:rPr>
          <w:sz w:val="22"/>
          <w:szCs w:val="22"/>
          <w:lang w:val="cs-CZ"/>
        </w:rPr>
        <w:t>S</w:t>
      </w:r>
      <w:r w:rsidRPr="00EB5881">
        <w:rPr>
          <w:sz w:val="22"/>
          <w:szCs w:val="22"/>
          <w:lang w:val="cs-CZ"/>
        </w:rPr>
        <w:t xml:space="preserve">mlouvy je stanovena dohodou smluvních stran na základě cenové nabídky Zhotovitele, zpracované na základě projektové dokumentace pro veřejnou zakázku </w:t>
      </w:r>
      <w:r w:rsidR="0011498B" w:rsidRPr="00EB5881">
        <w:rPr>
          <w:b/>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Základní škole Dub nad Moravou</w:t>
      </w:r>
      <w:r w:rsidR="0011498B" w:rsidRPr="00EB5881">
        <w:rPr>
          <w:b/>
          <w:lang w:val="cs-CZ"/>
        </w:rPr>
        <w:t>“</w:t>
      </w:r>
      <w:r w:rsidR="00A45F39" w:rsidRPr="00EB5881">
        <w:rPr>
          <w:b/>
          <w:lang w:val="cs-CZ"/>
        </w:rPr>
        <w:t xml:space="preserve">, </w:t>
      </w:r>
      <w:r w:rsidRPr="00EB5881">
        <w:rPr>
          <w:sz w:val="22"/>
          <w:szCs w:val="22"/>
          <w:lang w:val="cs-CZ"/>
        </w:rPr>
        <w:t>včetně soupisu stavebních prací, dodávek a služeb s výkazem výměr předaných objednatelem,</w:t>
      </w:r>
      <w:r w:rsidR="00AC5B3C" w:rsidRPr="00EB5881">
        <w:rPr>
          <w:sz w:val="22"/>
          <w:szCs w:val="22"/>
          <w:lang w:val="cs-CZ"/>
        </w:rPr>
        <w:t xml:space="preserve"> </w:t>
      </w:r>
      <w:r w:rsidRPr="00EB5881">
        <w:rPr>
          <w:sz w:val="22"/>
          <w:szCs w:val="22"/>
          <w:lang w:val="cs-CZ"/>
        </w:rPr>
        <w:t>činí celkem:</w:t>
      </w:r>
    </w:p>
    <w:p w:rsidR="00627D8E" w:rsidRPr="00EB5881" w:rsidRDefault="00627D8E" w:rsidP="00627D8E">
      <w:pPr>
        <w:pStyle w:val="Odstavecseseznamem"/>
        <w:spacing w:line="240" w:lineRule="auto"/>
        <w:ind w:left="720"/>
        <w:jc w:val="both"/>
        <w:rPr>
          <w:rFonts w:ascii="Cambria" w:hAnsi="Cambria" w:cs="Cambria"/>
          <w:b/>
          <w:bCs/>
          <w:sz w:val="22"/>
          <w:szCs w:val="22"/>
          <w:lang w:val="cs-CZ"/>
        </w:rPr>
      </w:pPr>
      <w:r w:rsidRPr="00EB5881">
        <w:rPr>
          <w:rFonts w:ascii="Cambria" w:hAnsi="Cambria" w:cs="Cambria"/>
          <w:b/>
          <w:bCs/>
          <w:sz w:val="22"/>
          <w:szCs w:val="22"/>
          <w:lang w:val="cs-CZ"/>
        </w:rPr>
        <w:t xml:space="preserve">Cena bez DPH </w:t>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00872E38" w:rsidRPr="00EB5881">
        <w:rPr>
          <w:rFonts w:ascii="Cambria" w:hAnsi="Cambria" w:cs="Cambria"/>
          <w:b/>
          <w:bCs/>
          <w:sz w:val="22"/>
          <w:szCs w:val="22"/>
          <w:highlight w:val="yellow"/>
          <w:lang w:val="cs-CZ"/>
        </w:rPr>
        <w:fldChar w:fldCharType="begin">
          <w:ffData>
            <w:name w:val="Text3"/>
            <w:enabled/>
            <w:calcOnExit w:val="0"/>
            <w:textInput/>
          </w:ffData>
        </w:fldChar>
      </w:r>
      <w:bookmarkStart w:id="2" w:name="Text3"/>
      <w:r w:rsidRPr="00EB5881">
        <w:rPr>
          <w:rFonts w:ascii="Cambria" w:hAnsi="Cambria" w:cs="Cambria"/>
          <w:b/>
          <w:bCs/>
          <w:sz w:val="22"/>
          <w:szCs w:val="22"/>
          <w:highlight w:val="yellow"/>
          <w:lang w:val="cs-CZ"/>
        </w:rPr>
        <w:instrText xml:space="preserve"> FORMTEXT </w:instrText>
      </w:r>
      <w:r w:rsidR="00872E38" w:rsidRPr="00EB5881">
        <w:rPr>
          <w:rFonts w:ascii="Cambria" w:hAnsi="Cambria" w:cs="Cambria"/>
          <w:b/>
          <w:bCs/>
          <w:sz w:val="22"/>
          <w:szCs w:val="22"/>
          <w:highlight w:val="yellow"/>
          <w:lang w:val="cs-CZ"/>
        </w:rPr>
      </w:r>
      <w:r w:rsidR="00872E38" w:rsidRPr="00EB5881">
        <w:rPr>
          <w:rFonts w:ascii="Cambria" w:hAnsi="Cambria" w:cs="Cambria"/>
          <w:b/>
          <w:bCs/>
          <w:sz w:val="22"/>
          <w:szCs w:val="22"/>
          <w:highlight w:val="yellow"/>
          <w:lang w:val="cs-CZ"/>
        </w:rPr>
        <w:fldChar w:fldCharType="separate"/>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00872E38" w:rsidRPr="00EB5881">
        <w:rPr>
          <w:rFonts w:ascii="Cambria" w:hAnsi="Cambria" w:cs="Cambria"/>
          <w:b/>
          <w:bCs/>
          <w:sz w:val="22"/>
          <w:szCs w:val="22"/>
          <w:highlight w:val="yellow"/>
          <w:lang w:val="cs-CZ"/>
        </w:rPr>
        <w:fldChar w:fldCharType="end"/>
      </w:r>
      <w:bookmarkEnd w:id="2"/>
      <w:r w:rsidRPr="00EB5881">
        <w:rPr>
          <w:rFonts w:ascii="Cambria" w:hAnsi="Cambria" w:cs="Cambria"/>
          <w:b/>
          <w:bCs/>
          <w:sz w:val="22"/>
          <w:szCs w:val="22"/>
          <w:lang w:val="cs-CZ"/>
        </w:rPr>
        <w:t>,- Kč</w:t>
      </w:r>
    </w:p>
    <w:p w:rsidR="00627D8E" w:rsidRPr="00EB5881" w:rsidRDefault="00627D8E" w:rsidP="00627D8E">
      <w:pPr>
        <w:pStyle w:val="Odstavecseseznamem"/>
        <w:spacing w:line="240" w:lineRule="auto"/>
        <w:ind w:left="720"/>
        <w:jc w:val="both"/>
        <w:rPr>
          <w:rFonts w:ascii="Cambria" w:hAnsi="Cambria" w:cs="Cambria"/>
          <w:b/>
          <w:bCs/>
          <w:sz w:val="22"/>
          <w:szCs w:val="22"/>
          <w:lang w:val="cs-CZ"/>
        </w:rPr>
      </w:pPr>
      <w:r w:rsidRPr="00EB5881">
        <w:rPr>
          <w:rFonts w:ascii="Cambria" w:hAnsi="Cambria" w:cs="Cambria"/>
          <w:b/>
          <w:bCs/>
          <w:sz w:val="22"/>
          <w:szCs w:val="22"/>
          <w:lang w:val="cs-CZ"/>
        </w:rPr>
        <w:t>Výše DPH</w:t>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00872E38" w:rsidRPr="00EB5881">
        <w:rPr>
          <w:rFonts w:ascii="Cambria" w:hAnsi="Cambria" w:cs="Cambria"/>
          <w:b/>
          <w:bCs/>
          <w:sz w:val="22"/>
          <w:szCs w:val="22"/>
          <w:highlight w:val="yellow"/>
          <w:lang w:val="cs-CZ"/>
        </w:rPr>
        <w:fldChar w:fldCharType="begin">
          <w:ffData>
            <w:name w:val="Text3"/>
            <w:enabled/>
            <w:calcOnExit w:val="0"/>
            <w:textInput/>
          </w:ffData>
        </w:fldChar>
      </w:r>
      <w:r w:rsidRPr="00EB5881">
        <w:rPr>
          <w:rFonts w:ascii="Cambria" w:hAnsi="Cambria" w:cs="Cambria"/>
          <w:b/>
          <w:bCs/>
          <w:sz w:val="22"/>
          <w:szCs w:val="22"/>
          <w:highlight w:val="yellow"/>
          <w:lang w:val="cs-CZ"/>
        </w:rPr>
        <w:instrText xml:space="preserve"> FORMTEXT </w:instrText>
      </w:r>
      <w:r w:rsidR="00872E38" w:rsidRPr="00EB5881">
        <w:rPr>
          <w:rFonts w:ascii="Cambria" w:hAnsi="Cambria" w:cs="Cambria"/>
          <w:b/>
          <w:bCs/>
          <w:sz w:val="22"/>
          <w:szCs w:val="22"/>
          <w:highlight w:val="yellow"/>
          <w:lang w:val="cs-CZ"/>
        </w:rPr>
      </w:r>
      <w:r w:rsidR="00872E38" w:rsidRPr="00EB5881">
        <w:rPr>
          <w:rFonts w:ascii="Cambria" w:hAnsi="Cambria" w:cs="Cambria"/>
          <w:b/>
          <w:bCs/>
          <w:sz w:val="22"/>
          <w:szCs w:val="22"/>
          <w:highlight w:val="yellow"/>
          <w:lang w:val="cs-CZ"/>
        </w:rPr>
        <w:fldChar w:fldCharType="separate"/>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00872E38" w:rsidRPr="00EB5881">
        <w:rPr>
          <w:rFonts w:ascii="Cambria" w:hAnsi="Cambria" w:cs="Cambria"/>
          <w:b/>
          <w:bCs/>
          <w:sz w:val="22"/>
          <w:szCs w:val="22"/>
          <w:highlight w:val="yellow"/>
          <w:lang w:val="cs-CZ"/>
        </w:rPr>
        <w:fldChar w:fldCharType="end"/>
      </w:r>
      <w:r w:rsidRPr="00EB5881">
        <w:rPr>
          <w:rFonts w:ascii="Cambria" w:hAnsi="Cambria" w:cs="Cambria"/>
          <w:b/>
          <w:bCs/>
          <w:sz w:val="22"/>
          <w:szCs w:val="22"/>
          <w:lang w:val="cs-CZ"/>
        </w:rPr>
        <w:t>,- Kč</w:t>
      </w:r>
    </w:p>
    <w:p w:rsidR="00627D8E" w:rsidRPr="00EB5881" w:rsidRDefault="00627D8E" w:rsidP="00627D8E">
      <w:pPr>
        <w:pStyle w:val="Odstavecseseznamem"/>
        <w:spacing w:line="240" w:lineRule="auto"/>
        <w:ind w:left="720"/>
        <w:jc w:val="both"/>
        <w:rPr>
          <w:rFonts w:ascii="Cambria" w:hAnsi="Cambria" w:cs="Cambria"/>
          <w:b/>
          <w:bCs/>
          <w:sz w:val="22"/>
          <w:szCs w:val="22"/>
          <w:lang w:val="cs-CZ"/>
        </w:rPr>
      </w:pPr>
      <w:r w:rsidRPr="00EB5881">
        <w:rPr>
          <w:rFonts w:ascii="Cambria" w:hAnsi="Cambria" w:cs="Cambria"/>
          <w:b/>
          <w:bCs/>
          <w:sz w:val="22"/>
          <w:szCs w:val="22"/>
          <w:lang w:val="cs-CZ"/>
        </w:rPr>
        <w:t xml:space="preserve">Cena včetně DPH </w:t>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Pr="00EB5881">
        <w:rPr>
          <w:rFonts w:ascii="Cambria" w:hAnsi="Cambria" w:cs="Cambria"/>
          <w:b/>
          <w:bCs/>
          <w:sz w:val="22"/>
          <w:szCs w:val="22"/>
          <w:lang w:val="cs-CZ"/>
        </w:rPr>
        <w:tab/>
      </w:r>
      <w:r w:rsidR="00872E38" w:rsidRPr="00EB5881">
        <w:rPr>
          <w:rFonts w:ascii="Cambria" w:hAnsi="Cambria" w:cs="Cambria"/>
          <w:b/>
          <w:bCs/>
          <w:sz w:val="22"/>
          <w:szCs w:val="22"/>
          <w:highlight w:val="yellow"/>
          <w:lang w:val="cs-CZ"/>
        </w:rPr>
        <w:fldChar w:fldCharType="begin">
          <w:ffData>
            <w:name w:val="Text3"/>
            <w:enabled/>
            <w:calcOnExit w:val="0"/>
            <w:textInput/>
          </w:ffData>
        </w:fldChar>
      </w:r>
      <w:r w:rsidRPr="00EB5881">
        <w:rPr>
          <w:rFonts w:ascii="Cambria" w:hAnsi="Cambria" w:cs="Cambria"/>
          <w:b/>
          <w:bCs/>
          <w:sz w:val="22"/>
          <w:szCs w:val="22"/>
          <w:highlight w:val="yellow"/>
          <w:lang w:val="cs-CZ"/>
        </w:rPr>
        <w:instrText xml:space="preserve"> FORMTEXT </w:instrText>
      </w:r>
      <w:r w:rsidR="00872E38" w:rsidRPr="00EB5881">
        <w:rPr>
          <w:rFonts w:ascii="Cambria" w:hAnsi="Cambria" w:cs="Cambria"/>
          <w:b/>
          <w:bCs/>
          <w:sz w:val="22"/>
          <w:szCs w:val="22"/>
          <w:highlight w:val="yellow"/>
          <w:lang w:val="cs-CZ"/>
        </w:rPr>
      </w:r>
      <w:r w:rsidR="00872E38" w:rsidRPr="00EB5881">
        <w:rPr>
          <w:rFonts w:ascii="Cambria" w:hAnsi="Cambria" w:cs="Cambria"/>
          <w:b/>
          <w:bCs/>
          <w:sz w:val="22"/>
          <w:szCs w:val="22"/>
          <w:highlight w:val="yellow"/>
          <w:lang w:val="cs-CZ"/>
        </w:rPr>
        <w:fldChar w:fldCharType="separate"/>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Pr="00EB5881">
        <w:rPr>
          <w:rFonts w:ascii="Cambria" w:hAnsi="Cambria" w:cs="Cambria"/>
          <w:b/>
          <w:bCs/>
          <w:sz w:val="22"/>
          <w:szCs w:val="22"/>
          <w:highlight w:val="yellow"/>
          <w:lang w:val="cs-CZ"/>
        </w:rPr>
        <w:t> </w:t>
      </w:r>
      <w:r w:rsidR="00872E38" w:rsidRPr="00EB5881">
        <w:rPr>
          <w:rFonts w:ascii="Cambria" w:hAnsi="Cambria" w:cs="Cambria"/>
          <w:b/>
          <w:bCs/>
          <w:sz w:val="22"/>
          <w:szCs w:val="22"/>
          <w:highlight w:val="yellow"/>
          <w:lang w:val="cs-CZ"/>
        </w:rPr>
        <w:fldChar w:fldCharType="end"/>
      </w:r>
      <w:r w:rsidRPr="00EB5881">
        <w:rPr>
          <w:rFonts w:ascii="Cambria" w:hAnsi="Cambria" w:cs="Cambria"/>
          <w:b/>
          <w:bCs/>
          <w:sz w:val="22"/>
          <w:szCs w:val="22"/>
          <w:lang w:val="cs-CZ"/>
        </w:rPr>
        <w:t>,- Kč</w:t>
      </w:r>
    </w:p>
    <w:p w:rsidR="00BB4E7F" w:rsidRPr="00EB5881" w:rsidRDefault="0002767D" w:rsidP="00627D8E">
      <w:pPr>
        <w:pStyle w:val="Nadpis2"/>
        <w:numPr>
          <w:ilvl w:val="0"/>
          <w:numId w:val="0"/>
        </w:numPr>
        <w:spacing w:line="240" w:lineRule="auto"/>
        <w:rPr>
          <w:sz w:val="22"/>
          <w:szCs w:val="22"/>
          <w:lang w:val="cs-CZ"/>
        </w:rPr>
      </w:pPr>
      <w:r w:rsidRPr="00EB5881">
        <w:rPr>
          <w:sz w:val="22"/>
          <w:szCs w:val="22"/>
          <w:lang w:val="cs-CZ"/>
        </w:rPr>
        <w:t xml:space="preserve">(dále též „Cena za provedení díla“ nebo „Cena díla“) </w:t>
      </w:r>
    </w:p>
    <w:p w:rsidR="004E09D4" w:rsidRPr="00EB5881" w:rsidRDefault="0002767D" w:rsidP="00AD1EC1">
      <w:pPr>
        <w:pStyle w:val="Nadpis2"/>
        <w:numPr>
          <w:ilvl w:val="1"/>
          <w:numId w:val="28"/>
        </w:numPr>
        <w:spacing w:line="240" w:lineRule="auto"/>
        <w:ind w:left="0"/>
        <w:rPr>
          <w:lang w:val="cs-CZ"/>
        </w:rPr>
      </w:pPr>
      <w:r w:rsidRPr="00EB5881">
        <w:rPr>
          <w:sz w:val="22"/>
          <w:szCs w:val="22"/>
          <w:lang w:val="cs-CZ"/>
        </w:rPr>
        <w:t>K ceně bez DPH bude v souladu s položkovým rozpočtem připočtena DPH v zákonné výši</w:t>
      </w:r>
      <w:r w:rsidR="008447D5" w:rsidRPr="00EB5881">
        <w:rPr>
          <w:sz w:val="22"/>
          <w:szCs w:val="22"/>
          <w:lang w:val="cs-CZ"/>
        </w:rPr>
        <w:t xml:space="preserve">. </w:t>
      </w:r>
    </w:p>
    <w:p w:rsidR="00A81D52" w:rsidRPr="00EB5881" w:rsidRDefault="0002767D" w:rsidP="00FD4C77">
      <w:pPr>
        <w:pStyle w:val="Nadpis2"/>
        <w:numPr>
          <w:ilvl w:val="1"/>
          <w:numId w:val="28"/>
        </w:numPr>
        <w:spacing w:line="240" w:lineRule="auto"/>
        <w:ind w:left="0"/>
        <w:rPr>
          <w:sz w:val="22"/>
          <w:szCs w:val="22"/>
          <w:lang w:val="cs-CZ"/>
        </w:rPr>
      </w:pPr>
      <w:r w:rsidRPr="00EB5881">
        <w:rPr>
          <w:sz w:val="22"/>
          <w:szCs w:val="22"/>
          <w:lang w:val="cs-CZ"/>
        </w:rPr>
        <w:lastRenderedPageBreak/>
        <w:t>Cena díla stanovena v čl. VII odst. 1 Smlouvy obsahuje vše, co je uvedeno v </w:t>
      </w:r>
      <w:r w:rsidRPr="00EB5881">
        <w:rPr>
          <w:b/>
          <w:sz w:val="22"/>
          <w:szCs w:val="22"/>
          <w:lang w:val="cs-CZ"/>
        </w:rPr>
        <w:t>položkovém rozpočtu</w:t>
      </w:r>
      <w:r w:rsidRPr="00EB5881">
        <w:rPr>
          <w:sz w:val="22"/>
          <w:szCs w:val="22"/>
          <w:lang w:val="cs-CZ"/>
        </w:rPr>
        <w:t>, jenž tvoří přílohu č. 1 této Smlouvy.</w:t>
      </w:r>
      <w:r w:rsidR="00470915" w:rsidRPr="00EB5881">
        <w:rPr>
          <w:sz w:val="22"/>
          <w:szCs w:val="22"/>
          <w:lang w:val="cs-CZ"/>
        </w:rPr>
        <w:t xml:space="preserve"> Cena díla je nejvýše přípustná a nepřekročitelná. Smluvní strany vylučují aplikaci </w:t>
      </w:r>
      <w:proofErr w:type="spellStart"/>
      <w:r w:rsidR="00470915" w:rsidRPr="00EB5881">
        <w:rPr>
          <w:sz w:val="22"/>
          <w:szCs w:val="22"/>
          <w:lang w:val="cs-CZ"/>
        </w:rPr>
        <w:t>ust</w:t>
      </w:r>
      <w:proofErr w:type="spellEnd"/>
      <w:r w:rsidR="00470915" w:rsidRPr="00EB5881">
        <w:rPr>
          <w:sz w:val="22"/>
          <w:szCs w:val="22"/>
          <w:lang w:val="cs-CZ"/>
        </w:rPr>
        <w:t>. § 2620 odst. 2 občanského zákoníku</w:t>
      </w:r>
      <w:r w:rsidR="004E5999" w:rsidRPr="00EB5881">
        <w:rPr>
          <w:sz w:val="22"/>
          <w:szCs w:val="22"/>
          <w:lang w:val="cs-CZ"/>
        </w:rPr>
        <w:t>.</w:t>
      </w:r>
      <w:r w:rsidR="00470915" w:rsidRPr="00EB5881">
        <w:rPr>
          <w:sz w:val="22"/>
          <w:szCs w:val="22"/>
          <w:lang w:val="cs-CZ"/>
        </w:rPr>
        <w:t xml:space="preserve"> </w:t>
      </w:r>
    </w:p>
    <w:p w:rsidR="00BB4E7F" w:rsidRPr="00EB5881" w:rsidRDefault="0002767D" w:rsidP="00FD4C77">
      <w:pPr>
        <w:pStyle w:val="Nadpis2"/>
        <w:numPr>
          <w:ilvl w:val="1"/>
          <w:numId w:val="28"/>
        </w:numPr>
        <w:spacing w:line="240" w:lineRule="auto"/>
        <w:ind w:left="0"/>
        <w:rPr>
          <w:sz w:val="22"/>
          <w:szCs w:val="22"/>
          <w:lang w:val="cs-CZ"/>
        </w:rPr>
      </w:pPr>
      <w:r w:rsidRPr="00EB5881">
        <w:rPr>
          <w:sz w:val="22"/>
          <w:szCs w:val="22"/>
          <w:lang w:val="cs-CZ"/>
        </w:rPr>
        <w:t xml:space="preserve">Objednatelem nebudou na Cenu díla poskytována jakákoli plnění </w:t>
      </w:r>
      <w:r w:rsidR="006455C1" w:rsidRPr="00EB5881">
        <w:rPr>
          <w:sz w:val="22"/>
          <w:szCs w:val="22"/>
          <w:lang w:val="cs-CZ"/>
        </w:rPr>
        <w:t xml:space="preserve">(zálohové platby) </w:t>
      </w:r>
      <w:r w:rsidRPr="00EB5881">
        <w:rPr>
          <w:sz w:val="22"/>
          <w:szCs w:val="22"/>
          <w:lang w:val="cs-CZ"/>
        </w:rPr>
        <w:t>před zahájením provádění díla.</w:t>
      </w:r>
    </w:p>
    <w:p w:rsidR="00BB4E7F" w:rsidRPr="00EB5881" w:rsidRDefault="0002767D" w:rsidP="00FD4C77">
      <w:pPr>
        <w:pStyle w:val="Nadpis2"/>
        <w:numPr>
          <w:ilvl w:val="1"/>
          <w:numId w:val="28"/>
        </w:numPr>
        <w:spacing w:line="240" w:lineRule="auto"/>
        <w:ind w:left="0"/>
        <w:rPr>
          <w:bCs/>
          <w:iCs/>
          <w:sz w:val="22"/>
          <w:szCs w:val="22"/>
          <w:u w:val="single"/>
          <w:lang w:val="cs-CZ"/>
        </w:rPr>
      </w:pPr>
      <w:r w:rsidRPr="00EB5881">
        <w:rPr>
          <w:sz w:val="22"/>
          <w:szCs w:val="22"/>
          <w:lang w:val="cs-CZ"/>
        </w:rPr>
        <w:t xml:space="preserve">Obě smluvní strany se vzájemně dohodly, že cena díla bude </w:t>
      </w:r>
      <w:r w:rsidRPr="00EB5881">
        <w:rPr>
          <w:b/>
          <w:sz w:val="22"/>
          <w:szCs w:val="22"/>
          <w:lang w:val="cs-CZ"/>
        </w:rPr>
        <w:t>hrazena průběžně</w:t>
      </w:r>
      <w:r w:rsidRPr="00EB5881">
        <w:rPr>
          <w:sz w:val="22"/>
          <w:szCs w:val="22"/>
          <w:lang w:val="cs-CZ"/>
        </w:rPr>
        <w:t>,</w:t>
      </w:r>
      <w:r w:rsidR="00793173" w:rsidRPr="00EB5881">
        <w:rPr>
          <w:sz w:val="22"/>
          <w:szCs w:val="22"/>
          <w:lang w:val="cs-CZ"/>
        </w:rPr>
        <w:t xml:space="preserve"> </w:t>
      </w:r>
      <w:r w:rsidRPr="00EB5881">
        <w:rPr>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rsidR="004B2E83" w:rsidRPr="00A66CAF" w:rsidRDefault="004B2E83" w:rsidP="004B2E83">
      <w:pPr>
        <w:pStyle w:val="Nadpis2"/>
        <w:numPr>
          <w:ilvl w:val="1"/>
          <w:numId w:val="28"/>
        </w:numPr>
        <w:spacing w:line="240" w:lineRule="auto"/>
        <w:ind w:left="0"/>
        <w:rPr>
          <w:sz w:val="22"/>
          <w:szCs w:val="22"/>
          <w:lang w:val="cs-CZ"/>
        </w:rPr>
      </w:pPr>
      <w:r w:rsidRPr="00A66CAF">
        <w:rPr>
          <w:sz w:val="22"/>
          <w:szCs w:val="22"/>
          <w:lang w:val="cs-CZ"/>
        </w:rPr>
        <w:t xml:space="preserve">Po ukončení každého kalendářního měsíce předá Zhotovitel Objednateli daňový doklad (fakturu) ve čtyřech provedeních, k nimž musí být připojen zjišťovací protokol – soupis prací a dodávek skutečně provedených v rámci jednotlivého celku v členění po položkách dle výkazu výměr oceněný v souladu se Smlouvou odsouhlasený Technickým dozorem stavebníka. </w:t>
      </w:r>
      <w:r w:rsidRPr="00161E77">
        <w:rPr>
          <w:b/>
          <w:sz w:val="22"/>
          <w:szCs w:val="22"/>
          <w:lang w:val="cs-CZ"/>
        </w:rPr>
        <w:t>Každá</w:t>
      </w:r>
      <w:r w:rsidR="008D52AB">
        <w:rPr>
          <w:b/>
          <w:sz w:val="22"/>
          <w:szCs w:val="22"/>
          <w:lang w:val="cs-CZ"/>
        </w:rPr>
        <w:t xml:space="preserve"> </w:t>
      </w:r>
      <w:r w:rsidRPr="00161E77">
        <w:rPr>
          <w:b/>
          <w:sz w:val="22"/>
          <w:szCs w:val="22"/>
          <w:lang w:val="cs-CZ"/>
        </w:rPr>
        <w:t>faktura musí b</w:t>
      </w:r>
      <w:r>
        <w:rPr>
          <w:b/>
          <w:sz w:val="22"/>
          <w:szCs w:val="22"/>
          <w:lang w:val="cs-CZ"/>
        </w:rPr>
        <w:t xml:space="preserve">ýt označena registračním číslem </w:t>
      </w:r>
      <w:r w:rsidRPr="00161E77">
        <w:rPr>
          <w:b/>
          <w:sz w:val="22"/>
          <w:szCs w:val="22"/>
          <w:lang w:val="cs-CZ"/>
        </w:rPr>
        <w:t>projektu</w:t>
      </w:r>
      <w:r w:rsidR="008D52AB">
        <w:rPr>
          <w:b/>
          <w:sz w:val="22"/>
          <w:szCs w:val="22"/>
          <w:lang w:val="cs-CZ"/>
        </w:rPr>
        <w:t xml:space="preserve"> </w:t>
      </w:r>
      <w:r w:rsidR="000433FC" w:rsidRPr="000433FC">
        <w:rPr>
          <w:sz w:val="22"/>
          <w:szCs w:val="22"/>
        </w:rPr>
        <w:t>CZ.06.04.01/00/22_111/0001589</w:t>
      </w:r>
      <w:r>
        <w:t>.</w:t>
      </w:r>
      <w:r w:rsidR="008B2E5D">
        <w:t xml:space="preserve"> </w:t>
      </w:r>
      <w:r w:rsidRPr="00A66CAF">
        <w:rPr>
          <w:sz w:val="22"/>
          <w:szCs w:val="22"/>
          <w:lang w:val="cs-CZ"/>
        </w:rPr>
        <w:t>Zhotovitel je oprávněn účtovat daňovým dokladem za</w:t>
      </w:r>
      <w:r w:rsidR="008D52AB">
        <w:rPr>
          <w:sz w:val="22"/>
          <w:szCs w:val="22"/>
          <w:lang w:val="cs-CZ"/>
        </w:rPr>
        <w:t xml:space="preserve"> </w:t>
      </w:r>
      <w:r w:rsidRPr="00A66CAF">
        <w:rPr>
          <w:sz w:val="22"/>
          <w:szCs w:val="22"/>
          <w:lang w:val="cs-CZ"/>
        </w:rPr>
        <w:t>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EB5881" w:rsidRDefault="0002767D" w:rsidP="00FD4C77">
      <w:pPr>
        <w:pStyle w:val="Nadpis2"/>
        <w:numPr>
          <w:ilvl w:val="1"/>
          <w:numId w:val="28"/>
        </w:numPr>
        <w:spacing w:line="240" w:lineRule="auto"/>
        <w:ind w:left="0"/>
        <w:rPr>
          <w:sz w:val="22"/>
          <w:szCs w:val="22"/>
          <w:lang w:val="cs-CZ"/>
        </w:rPr>
      </w:pPr>
      <w:r w:rsidRPr="00EB5881">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EB5881">
        <w:rPr>
          <w:b/>
          <w:bCs/>
          <w:sz w:val="22"/>
          <w:szCs w:val="22"/>
          <w:lang w:val="cs-CZ"/>
        </w:rPr>
        <w:t>zjišťovací protokol se soupisem provedených prací</w:t>
      </w:r>
      <w:r w:rsidRPr="00EB5881">
        <w:rPr>
          <w:sz w:val="22"/>
          <w:szCs w:val="22"/>
          <w:lang w:val="cs-CZ"/>
        </w:rPr>
        <w:t>. Zjišťovací protokol předá Zhotovitel Objednateli i v elektronické podobě ve formátu *.</w:t>
      </w:r>
      <w:proofErr w:type="spellStart"/>
      <w:r w:rsidRPr="00EB5881">
        <w:rPr>
          <w:sz w:val="22"/>
          <w:szCs w:val="22"/>
          <w:lang w:val="cs-CZ"/>
        </w:rPr>
        <w:t>pdf</w:t>
      </w:r>
      <w:proofErr w:type="spellEnd"/>
      <w:r w:rsidRPr="00EB5881">
        <w:rPr>
          <w:sz w:val="22"/>
          <w:szCs w:val="22"/>
          <w:lang w:val="cs-CZ"/>
        </w:rPr>
        <w:t>, *.</w:t>
      </w:r>
      <w:proofErr w:type="spellStart"/>
      <w:r w:rsidRPr="00EB5881">
        <w:rPr>
          <w:sz w:val="22"/>
          <w:szCs w:val="22"/>
          <w:lang w:val="cs-CZ"/>
        </w:rPr>
        <w:t>xlsx</w:t>
      </w:r>
      <w:proofErr w:type="spellEnd"/>
      <w:r w:rsidRPr="00EB5881">
        <w:rPr>
          <w:sz w:val="22"/>
          <w:szCs w:val="22"/>
          <w:lang w:val="cs-CZ"/>
        </w:rPr>
        <w:t xml:space="preserve"> a *.xc4.  Po odsouhlasení Objednatelem a odborným dozorem (Objednatel a odborný dozor se vyjádří do pěti dnů po předání </w:t>
      </w:r>
      <w:r w:rsidRPr="00EB5881">
        <w:rPr>
          <w:bCs/>
          <w:iCs/>
          <w:sz w:val="22"/>
          <w:szCs w:val="22"/>
          <w:lang w:val="cs-CZ"/>
        </w:rPr>
        <w:t>zjišťovacího protokolu</w:t>
      </w:r>
      <w:r w:rsidRPr="00EB5881">
        <w:rPr>
          <w:sz w:val="22"/>
          <w:szCs w:val="22"/>
          <w:lang w:val="cs-CZ"/>
        </w:rPr>
        <w:t xml:space="preserve">) </w:t>
      </w:r>
      <w:r w:rsidR="00144719" w:rsidRPr="00EB5881">
        <w:rPr>
          <w:sz w:val="22"/>
          <w:szCs w:val="22"/>
          <w:lang w:val="cs-CZ"/>
        </w:rPr>
        <w:t xml:space="preserve">Zhotovitel </w:t>
      </w:r>
      <w:r w:rsidRPr="00EB5881">
        <w:rPr>
          <w:sz w:val="22"/>
          <w:szCs w:val="22"/>
          <w:lang w:val="cs-CZ"/>
        </w:rPr>
        <w:t xml:space="preserve">vystaví </w:t>
      </w:r>
      <w:r w:rsidRPr="00EB5881">
        <w:rPr>
          <w:b/>
          <w:bCs/>
          <w:sz w:val="22"/>
          <w:szCs w:val="22"/>
          <w:lang w:val="cs-CZ"/>
        </w:rPr>
        <w:t>fakturu s obvyklými náležitostmi, jejíž nedílnou součástí musí být zjišťovací protokol a soupis provedených prací</w:t>
      </w:r>
      <w:r w:rsidR="00144719" w:rsidRPr="00EB5881">
        <w:rPr>
          <w:b/>
          <w:bCs/>
          <w:sz w:val="22"/>
          <w:szCs w:val="22"/>
          <w:lang w:val="cs-CZ"/>
        </w:rPr>
        <w:t xml:space="preserve"> odsouhlasený Objednatelem nebo jím pověřenou osobou</w:t>
      </w:r>
      <w:r w:rsidRPr="00EB5881">
        <w:rPr>
          <w:sz w:val="22"/>
          <w:szCs w:val="22"/>
          <w:lang w:val="cs-CZ"/>
        </w:rPr>
        <w:t>. Bez tohoto zjišťovacího protokolu a soupisu prací je faktura neúplná</w:t>
      </w:r>
      <w:r w:rsidR="00470915" w:rsidRPr="00EB5881">
        <w:rPr>
          <w:sz w:val="22"/>
          <w:szCs w:val="22"/>
          <w:lang w:val="cs-CZ"/>
        </w:rPr>
        <w:t xml:space="preserve"> a Objednatel nemá povinnost ji hradit</w:t>
      </w:r>
      <w:r w:rsidRPr="00EB5881">
        <w:rPr>
          <w:sz w:val="22"/>
          <w:szCs w:val="22"/>
          <w:lang w:val="cs-CZ"/>
        </w:rPr>
        <w:t xml:space="preserve">. Zhotovitel je povinen dle </w:t>
      </w:r>
      <w:proofErr w:type="spellStart"/>
      <w:r w:rsidRPr="00EB5881">
        <w:rPr>
          <w:sz w:val="22"/>
          <w:szCs w:val="22"/>
          <w:lang w:val="cs-CZ"/>
        </w:rPr>
        <w:t>ust</w:t>
      </w:r>
      <w:proofErr w:type="spellEnd"/>
      <w:r w:rsidRPr="00EB5881">
        <w:rPr>
          <w:sz w:val="22"/>
          <w:szCs w:val="22"/>
          <w:lang w:val="cs-CZ"/>
        </w:rPr>
        <w:t xml:space="preserve">. § 92a zákona č. 235/2004 Sb., o dani z přidané hodnoty, ve znění pozdějších předpisů, vystavit daňový doklad s náležitostmi dle § 29 tohoto zákona (dále jen „daňový doklad“). </w:t>
      </w:r>
    </w:p>
    <w:p w:rsidR="00152662" w:rsidRPr="00EB5881" w:rsidRDefault="0002767D" w:rsidP="00152662">
      <w:pPr>
        <w:pStyle w:val="Nadpis2"/>
        <w:numPr>
          <w:ilvl w:val="1"/>
          <w:numId w:val="28"/>
        </w:numPr>
        <w:spacing w:line="240" w:lineRule="auto"/>
        <w:ind w:left="0"/>
        <w:rPr>
          <w:sz w:val="22"/>
          <w:szCs w:val="22"/>
          <w:lang w:val="cs-CZ"/>
        </w:rPr>
      </w:pPr>
      <w:r w:rsidRPr="00EB5881">
        <w:rPr>
          <w:sz w:val="22"/>
          <w:szCs w:val="22"/>
          <w:lang w:val="cs-CZ"/>
        </w:rPr>
        <w:t xml:space="preserve">Práce budou uhrazeny na základě odsouhlaseného zjišťovacího protokolu provedených a odsouhlasených prací až do celkové výše </w:t>
      </w:r>
      <w:r w:rsidRPr="00EB5881">
        <w:rPr>
          <w:b/>
          <w:bCs/>
          <w:sz w:val="22"/>
          <w:szCs w:val="22"/>
          <w:lang w:val="cs-CZ"/>
        </w:rPr>
        <w:t>90</w:t>
      </w:r>
      <w:r w:rsidR="00793173" w:rsidRPr="00EB5881">
        <w:rPr>
          <w:b/>
          <w:bCs/>
          <w:sz w:val="22"/>
          <w:szCs w:val="22"/>
          <w:lang w:val="cs-CZ"/>
        </w:rPr>
        <w:t xml:space="preserve"> </w:t>
      </w:r>
      <w:r w:rsidRPr="00EB5881">
        <w:rPr>
          <w:b/>
          <w:bCs/>
          <w:sz w:val="22"/>
          <w:szCs w:val="22"/>
          <w:lang w:val="cs-CZ"/>
        </w:rPr>
        <w:t>%</w:t>
      </w:r>
      <w:r w:rsidRPr="00EB5881">
        <w:rPr>
          <w:sz w:val="22"/>
          <w:szCs w:val="22"/>
          <w:lang w:val="cs-CZ"/>
        </w:rPr>
        <w:t xml:space="preserve"> sjednané ceny díla v čl. VII odst. 1 Smlouvy. Zbývající část, tj. </w:t>
      </w:r>
      <w:r w:rsidRPr="00EB5881">
        <w:rPr>
          <w:b/>
          <w:bCs/>
          <w:sz w:val="22"/>
          <w:szCs w:val="22"/>
          <w:lang w:val="cs-CZ"/>
        </w:rPr>
        <w:t>10</w:t>
      </w:r>
      <w:r w:rsidR="00793173" w:rsidRPr="00EB5881">
        <w:rPr>
          <w:b/>
          <w:bCs/>
          <w:sz w:val="22"/>
          <w:szCs w:val="22"/>
          <w:lang w:val="cs-CZ"/>
        </w:rPr>
        <w:t xml:space="preserve"> </w:t>
      </w:r>
      <w:r w:rsidRPr="00EB5881">
        <w:rPr>
          <w:b/>
          <w:bCs/>
          <w:sz w:val="22"/>
          <w:szCs w:val="22"/>
          <w:lang w:val="cs-CZ"/>
        </w:rPr>
        <w:t>%</w:t>
      </w:r>
      <w:r w:rsidRPr="00EB5881">
        <w:rPr>
          <w:sz w:val="22"/>
          <w:szCs w:val="22"/>
          <w:lang w:val="cs-CZ"/>
        </w:rPr>
        <w:t xml:space="preserve"> </w:t>
      </w:r>
      <w:r w:rsidR="00470915" w:rsidRPr="00EB5881">
        <w:rPr>
          <w:sz w:val="22"/>
          <w:szCs w:val="22"/>
          <w:lang w:val="cs-CZ"/>
        </w:rPr>
        <w:t xml:space="preserve">(pozastávku) </w:t>
      </w:r>
      <w:r w:rsidRPr="00EB5881">
        <w:rPr>
          <w:sz w:val="22"/>
          <w:szCs w:val="22"/>
          <w:lang w:val="cs-CZ"/>
        </w:rPr>
        <w:t xml:space="preserve">ze sjednané ceny, uhradí Objednatel </w:t>
      </w:r>
      <w:proofErr w:type="gramStart"/>
      <w:r w:rsidRPr="00EB5881">
        <w:rPr>
          <w:sz w:val="22"/>
          <w:szCs w:val="22"/>
          <w:lang w:val="cs-CZ"/>
        </w:rPr>
        <w:t>Zhotoviteli   po</w:t>
      </w:r>
      <w:proofErr w:type="gramEnd"/>
      <w:r w:rsidRPr="00EB5881">
        <w:rPr>
          <w:sz w:val="22"/>
          <w:szCs w:val="22"/>
          <w:lang w:val="cs-CZ"/>
        </w:rPr>
        <w:t xml:space="preserve"> předání a převzetí díla, </w:t>
      </w:r>
      <w:r w:rsidR="00470915" w:rsidRPr="00EB5881">
        <w:rPr>
          <w:sz w:val="22"/>
          <w:szCs w:val="22"/>
          <w:lang w:val="cs-CZ"/>
        </w:rPr>
        <w:t>pokud však budou při předání a převzetí zjištěny vady a nedodělky</w:t>
      </w:r>
      <w:r w:rsidR="005C5EEC" w:rsidRPr="00EB5881">
        <w:rPr>
          <w:sz w:val="22"/>
          <w:szCs w:val="22"/>
          <w:lang w:val="cs-CZ"/>
        </w:rPr>
        <w:t>, uhradí Objednatel Zhotoviteli tuto část ceny díla po předání a převzetí díla s veškerými odstraněnými vadami a nedodělky</w:t>
      </w:r>
      <w:r w:rsidRPr="00EB5881">
        <w:rPr>
          <w:sz w:val="22"/>
          <w:szCs w:val="22"/>
          <w:lang w:val="cs-CZ"/>
        </w:rPr>
        <w:t>.</w:t>
      </w:r>
      <w:r w:rsidR="00793173" w:rsidRPr="00EB5881">
        <w:rPr>
          <w:sz w:val="22"/>
          <w:szCs w:val="22"/>
          <w:lang w:val="cs-CZ"/>
        </w:rPr>
        <w:t xml:space="preserve"> </w:t>
      </w:r>
      <w:r w:rsidR="005C5EEC" w:rsidRPr="00EB5881">
        <w:rPr>
          <w:sz w:val="22"/>
          <w:szCs w:val="22"/>
          <w:lang w:val="cs-CZ"/>
        </w:rPr>
        <w:t>Uvedená z</w:t>
      </w:r>
      <w:r w:rsidRPr="00EB5881">
        <w:rPr>
          <w:sz w:val="22"/>
          <w:szCs w:val="22"/>
          <w:lang w:val="cs-CZ"/>
        </w:rPr>
        <w:t xml:space="preserve">bývající část, tj. </w:t>
      </w:r>
      <w:r w:rsidRPr="00EB5881">
        <w:rPr>
          <w:bCs/>
          <w:sz w:val="22"/>
          <w:szCs w:val="22"/>
          <w:lang w:val="cs-CZ"/>
        </w:rPr>
        <w:t>10</w:t>
      </w:r>
      <w:r w:rsidR="008E5225" w:rsidRPr="00EB5881">
        <w:rPr>
          <w:bCs/>
          <w:sz w:val="22"/>
          <w:szCs w:val="22"/>
          <w:lang w:val="cs-CZ"/>
        </w:rPr>
        <w:t xml:space="preserve"> </w:t>
      </w:r>
      <w:r w:rsidRPr="00EB5881">
        <w:rPr>
          <w:bCs/>
          <w:sz w:val="22"/>
          <w:szCs w:val="22"/>
          <w:lang w:val="cs-CZ"/>
        </w:rPr>
        <w:t>%</w:t>
      </w:r>
      <w:r w:rsidR="00452F4A" w:rsidRPr="00EB5881">
        <w:rPr>
          <w:bCs/>
          <w:sz w:val="22"/>
          <w:szCs w:val="22"/>
          <w:lang w:val="cs-CZ"/>
        </w:rPr>
        <w:t>,</w:t>
      </w:r>
      <w:r w:rsidR="00C139DA" w:rsidRPr="00EB5881">
        <w:rPr>
          <w:bCs/>
          <w:sz w:val="22"/>
          <w:szCs w:val="22"/>
          <w:lang w:val="cs-CZ"/>
        </w:rPr>
        <w:t xml:space="preserve"> bude uhrazena na základě konečné faktury dle odst. </w:t>
      </w:r>
      <w:r w:rsidR="00BA574E" w:rsidRPr="00EB5881">
        <w:rPr>
          <w:bCs/>
          <w:sz w:val="22"/>
          <w:szCs w:val="22"/>
          <w:lang w:val="cs-CZ"/>
        </w:rPr>
        <w:t>9</w:t>
      </w:r>
      <w:r w:rsidR="00C139DA" w:rsidRPr="00EB5881">
        <w:rPr>
          <w:bCs/>
          <w:sz w:val="22"/>
          <w:szCs w:val="22"/>
          <w:lang w:val="cs-CZ"/>
        </w:rPr>
        <w:t xml:space="preserve"> tohoto článku</w:t>
      </w:r>
      <w:r w:rsidR="005C5EEC" w:rsidRPr="00EB5881">
        <w:rPr>
          <w:bCs/>
          <w:sz w:val="22"/>
          <w:szCs w:val="22"/>
          <w:lang w:val="cs-CZ"/>
        </w:rPr>
        <w:t>, kterou je Zhotovitel oprávněn vystavit až po předání a převzetí díla bez jakýchkoli vad a nedodělků</w:t>
      </w:r>
      <w:r w:rsidR="00C139DA" w:rsidRPr="00EB5881">
        <w:rPr>
          <w:bCs/>
          <w:sz w:val="22"/>
          <w:szCs w:val="22"/>
          <w:lang w:val="cs-CZ"/>
        </w:rPr>
        <w:t>.</w:t>
      </w:r>
    </w:p>
    <w:p w:rsidR="00A81D52" w:rsidRPr="00EB5881" w:rsidRDefault="0002767D" w:rsidP="00A81D52">
      <w:pPr>
        <w:pStyle w:val="Nadpis2"/>
        <w:numPr>
          <w:ilvl w:val="1"/>
          <w:numId w:val="28"/>
        </w:numPr>
        <w:spacing w:line="240" w:lineRule="auto"/>
        <w:ind w:left="0"/>
        <w:rPr>
          <w:sz w:val="22"/>
          <w:szCs w:val="22"/>
          <w:lang w:val="cs-CZ"/>
        </w:rPr>
      </w:pPr>
      <w:r w:rsidRPr="00EB5881">
        <w:rPr>
          <w:sz w:val="22"/>
          <w:szCs w:val="22"/>
          <w:lang w:val="cs-CZ"/>
        </w:rPr>
        <w:t xml:space="preserve">Do patnácti dní po řádném protokolárním předání a převzetí (odevzdání) díla </w:t>
      </w:r>
      <w:r w:rsidR="006702F7" w:rsidRPr="00EB5881">
        <w:rPr>
          <w:sz w:val="22"/>
          <w:szCs w:val="22"/>
          <w:lang w:val="cs-CZ"/>
        </w:rPr>
        <w:t xml:space="preserve">(případně po termínu prodlouženém ve smyslu odst. 8 tohoto článku) </w:t>
      </w:r>
      <w:r w:rsidRPr="00EB5881">
        <w:rPr>
          <w:sz w:val="22"/>
          <w:szCs w:val="22"/>
          <w:lang w:val="cs-CZ"/>
        </w:rPr>
        <w:t>bude Zhotovitelem vystaven daňový doklad – konečná faktura (vyúčtování Ceny za provedení díla).</w:t>
      </w:r>
    </w:p>
    <w:p w:rsidR="00A81D52" w:rsidRPr="00EB5881" w:rsidRDefault="0002767D" w:rsidP="00A81D52">
      <w:pPr>
        <w:pStyle w:val="Nadpis2"/>
        <w:numPr>
          <w:ilvl w:val="0"/>
          <w:numId w:val="0"/>
        </w:numPr>
        <w:rPr>
          <w:sz w:val="22"/>
          <w:szCs w:val="22"/>
          <w:lang w:val="cs-CZ"/>
        </w:rPr>
      </w:pPr>
      <w:r w:rsidRPr="00EB5881">
        <w:rPr>
          <w:sz w:val="22"/>
          <w:szCs w:val="22"/>
          <w:lang w:val="cs-CZ"/>
        </w:rPr>
        <w:t>Konečná faktura musí mimo výše uvedených náležitostí obsahovat:</w:t>
      </w:r>
    </w:p>
    <w:p w:rsidR="00A81D52" w:rsidRPr="00EB5881" w:rsidRDefault="0002767D" w:rsidP="00A81D52">
      <w:pPr>
        <w:pStyle w:val="Styl1"/>
        <w:numPr>
          <w:ilvl w:val="0"/>
          <w:numId w:val="31"/>
        </w:numPr>
        <w:spacing w:line="240" w:lineRule="auto"/>
        <w:rPr>
          <w:rFonts w:ascii="Cambria" w:hAnsi="Cambria" w:cs="Cambria"/>
          <w:sz w:val="22"/>
          <w:szCs w:val="22"/>
          <w:lang w:val="cs-CZ"/>
        </w:rPr>
      </w:pPr>
      <w:r w:rsidRPr="00EB5881">
        <w:rPr>
          <w:rFonts w:ascii="Cambria" w:hAnsi="Cambria" w:cs="Cambria"/>
          <w:sz w:val="22"/>
          <w:szCs w:val="22"/>
          <w:lang w:val="cs-CZ"/>
        </w:rPr>
        <w:t>výslovný název „konečná faktura",</w:t>
      </w:r>
    </w:p>
    <w:p w:rsidR="00A81D52" w:rsidRPr="00EB5881" w:rsidRDefault="0002767D" w:rsidP="00A81D52">
      <w:pPr>
        <w:pStyle w:val="Styl1"/>
        <w:numPr>
          <w:ilvl w:val="0"/>
          <w:numId w:val="31"/>
        </w:numPr>
        <w:spacing w:line="240" w:lineRule="auto"/>
        <w:rPr>
          <w:rFonts w:ascii="Cambria" w:hAnsi="Cambria" w:cs="Cambria"/>
          <w:sz w:val="22"/>
          <w:szCs w:val="22"/>
          <w:lang w:val="cs-CZ"/>
        </w:rPr>
      </w:pPr>
      <w:r w:rsidRPr="00EB5881">
        <w:rPr>
          <w:rFonts w:ascii="Cambria" w:hAnsi="Cambria" w:cs="Cambria"/>
          <w:sz w:val="22"/>
          <w:szCs w:val="22"/>
          <w:lang w:val="cs-CZ"/>
        </w:rPr>
        <w:t>celkovou sjednanou cenu bez DPH,</w:t>
      </w:r>
    </w:p>
    <w:p w:rsidR="00A81D52" w:rsidRPr="00EB5881" w:rsidRDefault="0002767D" w:rsidP="00A81D52">
      <w:pPr>
        <w:pStyle w:val="Styl1"/>
        <w:numPr>
          <w:ilvl w:val="0"/>
          <w:numId w:val="31"/>
        </w:numPr>
        <w:spacing w:line="240" w:lineRule="auto"/>
        <w:rPr>
          <w:rFonts w:ascii="Cambria" w:hAnsi="Cambria" w:cs="Cambria"/>
          <w:sz w:val="22"/>
          <w:szCs w:val="22"/>
          <w:lang w:val="cs-CZ"/>
        </w:rPr>
      </w:pPr>
      <w:r w:rsidRPr="00EB5881">
        <w:rPr>
          <w:rFonts w:ascii="Cambria" w:hAnsi="Cambria" w:cs="Cambria"/>
          <w:sz w:val="22"/>
          <w:szCs w:val="22"/>
          <w:lang w:val="cs-CZ"/>
        </w:rPr>
        <w:t>soupis všech uhrazených faktur bez DPH,</w:t>
      </w:r>
    </w:p>
    <w:p w:rsidR="00A81D52" w:rsidRPr="00EB5881" w:rsidRDefault="0002767D" w:rsidP="00A81D52">
      <w:pPr>
        <w:pStyle w:val="Styl1"/>
        <w:numPr>
          <w:ilvl w:val="0"/>
          <w:numId w:val="31"/>
        </w:numPr>
        <w:spacing w:line="240" w:lineRule="auto"/>
        <w:rPr>
          <w:rFonts w:ascii="Cambria" w:hAnsi="Cambria" w:cs="Cambria"/>
          <w:sz w:val="22"/>
          <w:szCs w:val="22"/>
          <w:lang w:val="cs-CZ"/>
        </w:rPr>
      </w:pPr>
      <w:r w:rsidRPr="00EB5881">
        <w:rPr>
          <w:rFonts w:ascii="Cambria" w:hAnsi="Cambria" w:cs="Cambria"/>
          <w:sz w:val="22"/>
          <w:szCs w:val="22"/>
          <w:lang w:val="cs-CZ"/>
        </w:rPr>
        <w:t>částku zbývající k úhradě bez DPH</w:t>
      </w:r>
    </w:p>
    <w:p w:rsidR="00A81D52" w:rsidRPr="00EB5881" w:rsidRDefault="0002767D" w:rsidP="00A81D52">
      <w:pPr>
        <w:pStyle w:val="Styl1"/>
        <w:spacing w:line="240" w:lineRule="auto"/>
        <w:ind w:left="0" w:firstLine="0"/>
        <w:rPr>
          <w:rFonts w:ascii="Cambria" w:hAnsi="Cambria" w:cs="Cambria"/>
          <w:sz w:val="22"/>
          <w:szCs w:val="22"/>
          <w:lang w:val="cs-CZ"/>
        </w:rPr>
      </w:pPr>
      <w:r w:rsidRPr="00EB5881">
        <w:rPr>
          <w:rFonts w:ascii="Cambria" w:hAnsi="Cambria" w:cs="Cambria"/>
          <w:sz w:val="22"/>
          <w:szCs w:val="22"/>
          <w:lang w:val="cs-CZ"/>
        </w:rPr>
        <w:t>Bez kterékoliv z těchto výše uvedených náležitostí je konečná faktura neplatná.</w:t>
      </w:r>
    </w:p>
    <w:p w:rsidR="00BB4E7F" w:rsidRPr="00EB5881" w:rsidRDefault="0002767D" w:rsidP="00FD4C77">
      <w:pPr>
        <w:pStyle w:val="Nadpis2"/>
        <w:numPr>
          <w:ilvl w:val="1"/>
          <w:numId w:val="28"/>
        </w:numPr>
        <w:spacing w:line="240" w:lineRule="auto"/>
        <w:ind w:left="0"/>
        <w:rPr>
          <w:sz w:val="22"/>
          <w:szCs w:val="22"/>
          <w:lang w:val="cs-CZ"/>
        </w:rPr>
      </w:pPr>
      <w:r w:rsidRPr="00EB5881">
        <w:rPr>
          <w:b/>
          <w:sz w:val="22"/>
          <w:szCs w:val="22"/>
          <w:lang w:val="cs-CZ"/>
        </w:rPr>
        <w:lastRenderedPageBreak/>
        <w:t>Splatnost daňových dokladů je smluvními stranami dohodnuta na 30 (slovy: třicet) kalendářních dní ode dne doručení faktury Zhotovitelem Objednateli.</w:t>
      </w:r>
      <w:r w:rsidRPr="00EB5881">
        <w:rPr>
          <w:sz w:val="22"/>
          <w:szCs w:val="22"/>
          <w:lang w:val="cs-CZ"/>
        </w:rPr>
        <w:t xml:space="preserve"> Zhotovitel je povinen vystavit a doručit fakturu Objednateli do </w:t>
      </w:r>
      <w:r w:rsidR="005C5EEC" w:rsidRPr="00EB5881">
        <w:rPr>
          <w:sz w:val="22"/>
          <w:szCs w:val="22"/>
          <w:lang w:val="cs-CZ"/>
        </w:rPr>
        <w:t>1</w:t>
      </w:r>
      <w:r w:rsidR="0066496C" w:rsidRPr="00EB5881">
        <w:rPr>
          <w:sz w:val="22"/>
          <w:szCs w:val="22"/>
          <w:lang w:val="cs-CZ"/>
        </w:rPr>
        <w:t xml:space="preserve">0 </w:t>
      </w:r>
      <w:r w:rsidRPr="00EB5881">
        <w:rPr>
          <w:sz w:val="22"/>
          <w:szCs w:val="22"/>
          <w:lang w:val="cs-CZ"/>
        </w:rPr>
        <w:t>pracovních dnů</w:t>
      </w:r>
      <w:r w:rsidR="00793173" w:rsidRPr="00EB5881">
        <w:rPr>
          <w:sz w:val="22"/>
          <w:szCs w:val="22"/>
          <w:lang w:val="cs-CZ"/>
        </w:rPr>
        <w:t xml:space="preserve"> </w:t>
      </w:r>
      <w:r w:rsidRPr="00EB5881">
        <w:rPr>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w:t>
      </w:r>
      <w:r w:rsidR="00A54F28" w:rsidRPr="00EB5881">
        <w:rPr>
          <w:sz w:val="22"/>
          <w:szCs w:val="22"/>
          <w:lang w:val="cs-CZ"/>
        </w:rPr>
        <w:t>odepsána z účtu Objednatele</w:t>
      </w:r>
      <w:r w:rsidRPr="00EB5881">
        <w:rPr>
          <w:sz w:val="22"/>
          <w:szCs w:val="22"/>
          <w:lang w:val="cs-CZ"/>
        </w:rPr>
        <w:t xml:space="preserve"> ve prospěch účtu banky Zhotovitele uvedeného v záhlaví Smlouvy.</w:t>
      </w:r>
      <w:r w:rsidR="00FD033B" w:rsidRPr="00EB5881">
        <w:rPr>
          <w:sz w:val="22"/>
          <w:szCs w:val="22"/>
          <w:lang w:val="cs-CZ"/>
        </w:rPr>
        <w:t xml:space="preserve"> Objednatel je oprávněn pozastavit platbu jakékoli splatné faktury či její části v případě prodlení Objednatele s prováděním díla dle sjednaných termínů v této Smlouvě či závazného harmonogramu</w:t>
      </w:r>
      <w:r w:rsidR="004E5999" w:rsidRPr="00EB5881">
        <w:rPr>
          <w:sz w:val="22"/>
          <w:szCs w:val="22"/>
          <w:lang w:val="cs-CZ"/>
        </w:rPr>
        <w:t xml:space="preserve"> postupu prací</w:t>
      </w:r>
      <w:r w:rsidR="00FD033B" w:rsidRPr="00EB5881">
        <w:rPr>
          <w:sz w:val="22"/>
          <w:szCs w:val="22"/>
          <w:lang w:val="cs-CZ"/>
        </w:rPr>
        <w:t>; v takovém případě není Objednatel v prodlení s platbou za poskytnuté plnění.</w:t>
      </w:r>
    </w:p>
    <w:p w:rsidR="00BB4E7F" w:rsidRPr="00EB5881" w:rsidRDefault="0002767D" w:rsidP="00FD4C77">
      <w:pPr>
        <w:pStyle w:val="Nadpis2"/>
        <w:numPr>
          <w:ilvl w:val="1"/>
          <w:numId w:val="28"/>
        </w:numPr>
        <w:spacing w:line="240" w:lineRule="auto"/>
        <w:ind w:left="0"/>
        <w:rPr>
          <w:sz w:val="22"/>
          <w:szCs w:val="22"/>
          <w:lang w:val="cs-CZ"/>
        </w:rPr>
      </w:pPr>
      <w:r w:rsidRPr="00EB5881">
        <w:rPr>
          <w:sz w:val="22"/>
          <w:szCs w:val="22"/>
          <w:lang w:val="cs-CZ"/>
        </w:rPr>
        <w:t xml:space="preserve">V případě, že daňový doklad nebude obsahovat správné údaje či bude neúplný nebo bude obsahovat nesrovnalosti, je Objednatel oprávněn daňový doklad vrátit ve lhůtě do data jeho splatnosti Zhotoviteli. Zhotovitel je povinen takový daňový doklad opravit, </w:t>
      </w:r>
      <w:proofErr w:type="spellStart"/>
      <w:r w:rsidRPr="00EB5881">
        <w:rPr>
          <w:sz w:val="22"/>
          <w:szCs w:val="22"/>
          <w:lang w:val="cs-CZ"/>
        </w:rPr>
        <w:t>event</w:t>
      </w:r>
      <w:proofErr w:type="spellEnd"/>
      <w:r w:rsidRPr="00EB5881">
        <w:rPr>
          <w:sz w:val="22"/>
          <w:szCs w:val="22"/>
          <w:lang w:val="cs-CZ"/>
        </w:rPr>
        <w:t>. vystavit nový daňový doklad. Lhůta splatnosti počíná v takovém případě běžet ode dne doručení opraveného či nově vystaveného dokladu Objednateli.</w:t>
      </w:r>
    </w:p>
    <w:p w:rsidR="003E00B5" w:rsidRPr="00EB5881" w:rsidRDefault="0002767D" w:rsidP="00FD4C77">
      <w:pPr>
        <w:pStyle w:val="Nadpis2"/>
        <w:numPr>
          <w:ilvl w:val="1"/>
          <w:numId w:val="25"/>
        </w:numPr>
        <w:spacing w:line="240" w:lineRule="auto"/>
        <w:ind w:left="0"/>
        <w:rPr>
          <w:b/>
          <w:bCs/>
          <w:iCs/>
          <w:sz w:val="22"/>
          <w:szCs w:val="22"/>
          <w:u w:val="single"/>
          <w:lang w:val="cs-CZ"/>
        </w:rPr>
      </w:pPr>
      <w:r w:rsidRPr="00EB5881">
        <w:rPr>
          <w:sz w:val="22"/>
          <w:szCs w:val="22"/>
          <w:lang w:val="cs-CZ"/>
        </w:rPr>
        <w:t xml:space="preserve">Cenu za provedení díla lze měnit pouze za následujících podmínek:   </w:t>
      </w:r>
    </w:p>
    <w:p w:rsidR="003E00B5" w:rsidRPr="00EB5881" w:rsidRDefault="0002767D" w:rsidP="00174F8F">
      <w:pPr>
        <w:pStyle w:val="Nadpis2"/>
        <w:numPr>
          <w:ilvl w:val="0"/>
          <w:numId w:val="0"/>
        </w:numPr>
        <w:spacing w:line="240" w:lineRule="auto"/>
        <w:ind w:left="708" w:firstLine="1"/>
        <w:rPr>
          <w:bCs/>
          <w:iCs/>
          <w:sz w:val="22"/>
          <w:szCs w:val="22"/>
          <w:lang w:val="cs-CZ"/>
        </w:rPr>
      </w:pPr>
      <w:r w:rsidRPr="00EB5881">
        <w:rPr>
          <w:bCs/>
          <w:iCs/>
          <w:sz w:val="22"/>
          <w:szCs w:val="22"/>
          <w:lang w:val="cs-CZ"/>
        </w:rPr>
        <w:t xml:space="preserve">a) </w:t>
      </w:r>
      <w:r w:rsidRPr="00EB5881">
        <w:rPr>
          <w:sz w:val="22"/>
          <w:szCs w:val="22"/>
          <w:lang w:val="cs-CZ"/>
        </w:rPr>
        <w:t>zadavatel požaduje práce, které nejsou v předmětu díla</w:t>
      </w:r>
    </w:p>
    <w:p w:rsidR="003E00B5" w:rsidRPr="00EB5881" w:rsidRDefault="0002767D" w:rsidP="00174F8F">
      <w:pPr>
        <w:pStyle w:val="Nadpis2"/>
        <w:numPr>
          <w:ilvl w:val="0"/>
          <w:numId w:val="0"/>
        </w:numPr>
        <w:spacing w:line="240" w:lineRule="auto"/>
        <w:ind w:left="708" w:firstLine="1"/>
        <w:rPr>
          <w:bCs/>
          <w:iCs/>
          <w:sz w:val="22"/>
          <w:szCs w:val="22"/>
          <w:lang w:val="cs-CZ"/>
        </w:rPr>
      </w:pPr>
      <w:r w:rsidRPr="00EB5881">
        <w:rPr>
          <w:sz w:val="22"/>
          <w:szCs w:val="22"/>
          <w:lang w:val="cs-CZ"/>
        </w:rPr>
        <w:t>b) zadavatel požaduje vypustit některé práce předmětu díla</w:t>
      </w:r>
    </w:p>
    <w:p w:rsidR="003E00B5" w:rsidRPr="00EB5881" w:rsidRDefault="005C5EEC" w:rsidP="00174F8F">
      <w:pPr>
        <w:pStyle w:val="Nadpis2"/>
        <w:numPr>
          <w:ilvl w:val="0"/>
          <w:numId w:val="0"/>
        </w:numPr>
        <w:spacing w:line="240" w:lineRule="auto"/>
        <w:ind w:left="708" w:firstLine="1"/>
        <w:rPr>
          <w:sz w:val="22"/>
          <w:szCs w:val="22"/>
          <w:lang w:val="cs-CZ"/>
        </w:rPr>
      </w:pPr>
      <w:r w:rsidRPr="00EB5881">
        <w:rPr>
          <w:sz w:val="22"/>
          <w:szCs w:val="22"/>
          <w:lang w:val="cs-CZ"/>
        </w:rPr>
        <w:t>c</w:t>
      </w:r>
      <w:r w:rsidR="0002767D" w:rsidRPr="00EB5881">
        <w:rPr>
          <w:sz w:val="22"/>
          <w:szCs w:val="22"/>
          <w:lang w:val="cs-CZ"/>
        </w:rPr>
        <w:t xml:space="preserve">) při realizaci se zjistí skutečnosti odlišné od zadávací dokumentace (neodpovídající geologické údaje, apod.). </w:t>
      </w:r>
    </w:p>
    <w:p w:rsidR="00AA68EF" w:rsidRPr="00EB5881" w:rsidRDefault="00AA68EF" w:rsidP="00C84005">
      <w:pPr>
        <w:pStyle w:val="Nadpis2"/>
        <w:numPr>
          <w:ilvl w:val="1"/>
          <w:numId w:val="25"/>
        </w:numPr>
        <w:spacing w:line="240" w:lineRule="auto"/>
        <w:ind w:left="0"/>
        <w:rPr>
          <w:sz w:val="22"/>
          <w:szCs w:val="22"/>
          <w:lang w:val="cs-CZ"/>
        </w:rPr>
      </w:pPr>
      <w:r w:rsidRPr="00EB5881">
        <w:rPr>
          <w:sz w:val="22"/>
          <w:szCs w:val="22"/>
          <w:lang w:val="cs-CZ"/>
        </w:rPr>
        <w:t>V případě změny právních předpisů ovlivňujících výši DPH u ceny sjednané Smlouvou dojde i ke změně ceny včetně DPH.</w:t>
      </w:r>
    </w:p>
    <w:p w:rsidR="00C84005" w:rsidRPr="00EB5881" w:rsidRDefault="0002767D" w:rsidP="00C84005">
      <w:pPr>
        <w:pStyle w:val="Nadpis2"/>
        <w:numPr>
          <w:ilvl w:val="1"/>
          <w:numId w:val="25"/>
        </w:numPr>
        <w:spacing w:line="240" w:lineRule="auto"/>
        <w:ind w:left="0"/>
        <w:rPr>
          <w:sz w:val="22"/>
          <w:szCs w:val="22"/>
          <w:lang w:val="cs-CZ"/>
        </w:rPr>
      </w:pPr>
      <w:r w:rsidRPr="00EB5881">
        <w:rPr>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EB5881">
        <w:rPr>
          <w:sz w:val="22"/>
          <w:szCs w:val="22"/>
          <w:lang w:val="cs-CZ"/>
        </w:rPr>
        <w:t>RTS</w:t>
      </w:r>
      <w:r w:rsidRPr="00EB5881">
        <w:rPr>
          <w:sz w:val="22"/>
          <w:szCs w:val="22"/>
          <w:lang w:val="cs-CZ"/>
        </w:rPr>
        <w:t xml:space="preserve">, v případě, že práce nebudou obsaženy v položkovém rozpočtu a změna nebude moct být stanovena na základě cen </w:t>
      </w:r>
      <w:r w:rsidR="006A7B77" w:rsidRPr="00EB5881">
        <w:rPr>
          <w:sz w:val="22"/>
          <w:szCs w:val="22"/>
          <w:lang w:val="cs-CZ"/>
        </w:rPr>
        <w:t>RTS</w:t>
      </w:r>
      <w:r w:rsidRPr="00EB5881">
        <w:rPr>
          <w:sz w:val="22"/>
          <w:szCs w:val="22"/>
          <w:lang w:val="cs-CZ"/>
        </w:rPr>
        <w:t>, bude změna ceny podléhat schválení projektanta.</w:t>
      </w:r>
    </w:p>
    <w:p w:rsidR="0011498B" w:rsidRPr="008644E6" w:rsidRDefault="0002767D" w:rsidP="008644E6">
      <w:pPr>
        <w:pStyle w:val="Nadpis2"/>
        <w:numPr>
          <w:ilvl w:val="1"/>
          <w:numId w:val="25"/>
        </w:numPr>
        <w:spacing w:line="240" w:lineRule="auto"/>
        <w:ind w:left="0"/>
        <w:rPr>
          <w:sz w:val="22"/>
          <w:szCs w:val="22"/>
          <w:lang w:val="cs-CZ"/>
        </w:rPr>
      </w:pPr>
      <w:r w:rsidRPr="00EB5881">
        <w:rPr>
          <w:sz w:val="22"/>
          <w:szCs w:val="22"/>
          <w:lang w:val="cs-CZ"/>
        </w:rPr>
        <w:t>Sjednání změny ceny díla nesmí změnit</w:t>
      </w:r>
      <w:r w:rsidRPr="00EB5881">
        <w:rPr>
          <w:color w:val="000000"/>
          <w:sz w:val="22"/>
          <w:szCs w:val="22"/>
          <w:lang w:val="cs-CZ"/>
        </w:rPr>
        <w:t xml:space="preserve"> celkovou povahu veřejné zakázky</w:t>
      </w:r>
      <w:r w:rsidRPr="00EB5881">
        <w:rPr>
          <w:sz w:val="22"/>
          <w:szCs w:val="22"/>
          <w:lang w:val="cs-CZ"/>
        </w:rPr>
        <w:t xml:space="preserve"> s názvem </w:t>
      </w:r>
      <w:r w:rsidR="0011498B" w:rsidRPr="00EB5881">
        <w:rPr>
          <w:b/>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w:t>
      </w:r>
      <w:r w:rsidR="00476C48">
        <w:rPr>
          <w:b/>
          <w:sz w:val="22"/>
          <w:szCs w:val="22"/>
          <w:lang w:eastAsia="cs-CZ"/>
        </w:rPr>
        <w:t>Základní škole Dub nad Moravou</w:t>
      </w:r>
      <w:r w:rsidR="00A358CF" w:rsidRPr="008644E6">
        <w:rPr>
          <w:b/>
          <w:sz w:val="22"/>
          <w:szCs w:val="22"/>
          <w:lang w:val="cs-CZ"/>
        </w:rPr>
        <w:t>“.</w:t>
      </w:r>
    </w:p>
    <w:p w:rsidR="00BB4E7F" w:rsidRPr="00EB5881" w:rsidRDefault="0002767D" w:rsidP="00FD4C77">
      <w:pPr>
        <w:pStyle w:val="Nadpis2"/>
        <w:numPr>
          <w:ilvl w:val="1"/>
          <w:numId w:val="25"/>
        </w:numPr>
        <w:spacing w:line="240" w:lineRule="auto"/>
        <w:ind w:left="0"/>
        <w:rPr>
          <w:sz w:val="22"/>
          <w:szCs w:val="22"/>
          <w:lang w:val="cs-CZ"/>
        </w:rPr>
      </w:pPr>
      <w:r w:rsidRPr="00EB5881">
        <w:rPr>
          <w:sz w:val="22"/>
          <w:szCs w:val="22"/>
          <w:lang w:val="cs-CZ"/>
        </w:rPr>
        <w:t xml:space="preserve">Veškeré vícepráce, změny, doplňky nebo rozšíření, které budou realizovány v souladu se </w:t>
      </w:r>
      <w:r w:rsidR="00452F4A" w:rsidRPr="00EB5881">
        <w:rPr>
          <w:sz w:val="22"/>
          <w:szCs w:val="22"/>
          <w:lang w:val="cs-CZ"/>
        </w:rPr>
        <w:t>S</w:t>
      </w:r>
      <w:r w:rsidRPr="00EB5881">
        <w:rPr>
          <w:sz w:val="22"/>
          <w:szCs w:val="22"/>
          <w:lang w:val="cs-CZ"/>
        </w:rPr>
        <w:t xml:space="preserve">mlouvou o </w:t>
      </w:r>
      <w:r w:rsidR="00D65A5B">
        <w:rPr>
          <w:sz w:val="22"/>
          <w:szCs w:val="22"/>
          <w:lang w:val="cs-CZ"/>
        </w:rPr>
        <w:t>dílo a zákonem č. 134/2016 Sb.,</w:t>
      </w:r>
      <w:r w:rsidR="003A3E7B" w:rsidRPr="00EB5881">
        <w:rPr>
          <w:sz w:val="22"/>
          <w:szCs w:val="22"/>
          <w:lang w:val="cs-CZ"/>
        </w:rPr>
        <w:t xml:space="preserve"> v platném znění</w:t>
      </w:r>
      <w:r w:rsidRPr="00EB5881">
        <w:rPr>
          <w:sz w:val="22"/>
          <w:szCs w:val="22"/>
          <w:lang w:val="cs-CZ"/>
        </w:rPr>
        <w:t xml:space="preserve">, musí být vždy před jejich realizací písemně odsouhlaseny Objednatelem včetně jejich ocenění (dodatkem ke </w:t>
      </w:r>
      <w:r w:rsidR="00452F4A" w:rsidRPr="00EB5881">
        <w:rPr>
          <w:sz w:val="22"/>
          <w:szCs w:val="22"/>
          <w:lang w:val="cs-CZ"/>
        </w:rPr>
        <w:t>S</w:t>
      </w:r>
      <w:r w:rsidRPr="00EB5881">
        <w:rPr>
          <w:sz w:val="22"/>
          <w:szCs w:val="22"/>
          <w:lang w:val="cs-CZ"/>
        </w:rPr>
        <w:t xml:space="preserve">mlouvě). </w:t>
      </w:r>
      <w:r w:rsidR="005C5EEC" w:rsidRPr="00EB5881">
        <w:rPr>
          <w:sz w:val="22"/>
          <w:szCs w:val="22"/>
          <w:lang w:val="cs-CZ"/>
        </w:rPr>
        <w:t xml:space="preserve">Bez tohoto dodatku není Zhotovitel oprávněn práce provést a není oprávněn fakturovat zvýšenou cenu, i kdyby se toto navýšení týkalo víceprací či změn díla, které nebylo možno dopředu předvídat, a které jsou objektivně nutné pro dokončení díla a byly technickým dozorem Objednatele odsouhlaseny např. ve stavebním deníku. </w:t>
      </w:r>
    </w:p>
    <w:p w:rsidR="00BB4E7F" w:rsidRPr="00EB5881" w:rsidRDefault="0002767D" w:rsidP="00FD4C77">
      <w:pPr>
        <w:pStyle w:val="Nadpis2"/>
        <w:numPr>
          <w:ilvl w:val="1"/>
          <w:numId w:val="25"/>
        </w:numPr>
        <w:spacing w:line="240" w:lineRule="auto"/>
        <w:ind w:left="0"/>
        <w:rPr>
          <w:sz w:val="22"/>
          <w:szCs w:val="22"/>
          <w:lang w:val="cs-CZ"/>
        </w:rPr>
      </w:pPr>
      <w:r w:rsidRPr="00EB5881">
        <w:rPr>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EB5881">
        <w:rPr>
          <w:sz w:val="22"/>
          <w:szCs w:val="22"/>
          <w:lang w:val="cs-CZ"/>
        </w:rPr>
        <w:t>S</w:t>
      </w:r>
      <w:r w:rsidRPr="00EB5881">
        <w:rPr>
          <w:sz w:val="22"/>
          <w:szCs w:val="22"/>
          <w:lang w:val="cs-CZ"/>
        </w:rPr>
        <w:t xml:space="preserve">mlouvou o dílo a na základě dodatku ke </w:t>
      </w:r>
      <w:r w:rsidR="00452F4A" w:rsidRPr="00EB5881">
        <w:rPr>
          <w:sz w:val="22"/>
          <w:szCs w:val="22"/>
          <w:lang w:val="cs-CZ"/>
        </w:rPr>
        <w:t>S</w:t>
      </w:r>
      <w:r w:rsidRPr="00EB5881">
        <w:rPr>
          <w:sz w:val="22"/>
          <w:szCs w:val="22"/>
          <w:lang w:val="cs-CZ"/>
        </w:rPr>
        <w:t>mlouvě o dílo, a to před provedením příslušných prací.</w:t>
      </w:r>
    </w:p>
    <w:p w:rsidR="00242EAE" w:rsidRPr="00EB5881" w:rsidRDefault="00242EAE" w:rsidP="00242EAE">
      <w:pPr>
        <w:pStyle w:val="Nadpis2"/>
        <w:numPr>
          <w:ilvl w:val="1"/>
          <w:numId w:val="54"/>
        </w:numPr>
        <w:ind w:left="0"/>
        <w:rPr>
          <w:sz w:val="22"/>
          <w:szCs w:val="22"/>
          <w:lang w:val="cs-CZ"/>
        </w:rPr>
      </w:pPr>
      <w:r w:rsidRPr="00EB5881">
        <w:rPr>
          <w:sz w:val="22"/>
          <w:szCs w:val="22"/>
          <w:lang w:val="cs-CZ"/>
        </w:rPr>
        <w:t>Zhotovitel prohlašuje, že není nespolehlivým plátcem DPH a v případě, že by se jím v průběhu trvání smluvního vztahu stal, tuto skutečnost neprodleně sdělí Objednateli.</w:t>
      </w:r>
    </w:p>
    <w:p w:rsidR="00242EAE" w:rsidRPr="00EB5881" w:rsidRDefault="00242EAE" w:rsidP="0011498B">
      <w:pPr>
        <w:pStyle w:val="Nadpis2"/>
        <w:numPr>
          <w:ilvl w:val="1"/>
          <w:numId w:val="54"/>
        </w:numPr>
        <w:spacing w:line="240" w:lineRule="auto"/>
        <w:ind w:left="0"/>
        <w:rPr>
          <w:sz w:val="22"/>
          <w:szCs w:val="22"/>
          <w:lang w:val="cs-CZ"/>
        </w:rPr>
      </w:pPr>
      <w:r w:rsidRPr="00EB5881">
        <w:rPr>
          <w:sz w:val="22"/>
          <w:szCs w:val="22"/>
          <w:lang w:val="cs-CZ"/>
        </w:rPr>
        <w:lastRenderedPageBreak/>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Součinnost smluvních stran</w:t>
      </w:r>
    </w:p>
    <w:p w:rsidR="00F25B70" w:rsidRPr="00EB5881" w:rsidRDefault="0002767D" w:rsidP="0011498B">
      <w:pPr>
        <w:pStyle w:val="Nadpis2"/>
        <w:numPr>
          <w:ilvl w:val="1"/>
          <w:numId w:val="4"/>
        </w:numPr>
        <w:spacing w:line="240" w:lineRule="auto"/>
        <w:ind w:left="0"/>
        <w:rPr>
          <w:sz w:val="22"/>
          <w:szCs w:val="22"/>
          <w:lang w:val="cs-CZ"/>
        </w:rPr>
      </w:pPr>
      <w:r w:rsidRPr="00EB5881">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EB5881" w:rsidRDefault="0002767D" w:rsidP="00EF204A">
      <w:pPr>
        <w:pStyle w:val="Nadpis2"/>
        <w:numPr>
          <w:ilvl w:val="1"/>
          <w:numId w:val="4"/>
        </w:numPr>
        <w:spacing w:line="240" w:lineRule="auto"/>
        <w:ind w:left="0"/>
        <w:rPr>
          <w:sz w:val="22"/>
          <w:szCs w:val="22"/>
          <w:lang w:val="cs-CZ"/>
        </w:rPr>
      </w:pPr>
      <w:r w:rsidRPr="00EB5881">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EB5881" w:rsidRDefault="0002767D" w:rsidP="00EF204A">
      <w:pPr>
        <w:pStyle w:val="Nadpis2"/>
        <w:numPr>
          <w:ilvl w:val="1"/>
          <w:numId w:val="4"/>
        </w:numPr>
        <w:spacing w:line="240" w:lineRule="auto"/>
        <w:ind w:left="0"/>
        <w:rPr>
          <w:sz w:val="22"/>
          <w:szCs w:val="22"/>
          <w:lang w:val="cs-CZ"/>
        </w:rPr>
      </w:pPr>
      <w:r w:rsidRPr="00EB5881">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2D12D8" w:rsidRPr="00EB5881" w:rsidRDefault="00B11178" w:rsidP="00A358CF">
      <w:pPr>
        <w:spacing w:line="240" w:lineRule="auto"/>
        <w:jc w:val="both"/>
        <w:rPr>
          <w:rFonts w:asciiTheme="majorHAnsi" w:hAnsiTheme="majorHAnsi"/>
          <w:lang w:val="cs-CZ"/>
        </w:rPr>
      </w:pPr>
      <w:r w:rsidRPr="00EB5881">
        <w:rPr>
          <w:b/>
          <w:lang w:val="cs-CZ"/>
        </w:rPr>
        <w:t xml:space="preserve">4. </w:t>
      </w:r>
      <w:r w:rsidRPr="00EB5881">
        <w:rPr>
          <w:rFonts w:ascii="Cambria" w:hAnsi="Cambria"/>
          <w:lang w:val="cs-CZ"/>
        </w:rPr>
        <w:t xml:space="preserve">Zhotovitel byl Objednatelem informován, že realizace díla dle této Smlouvy musí </w:t>
      </w:r>
      <w:r w:rsidR="005F1CA4" w:rsidRPr="00EB5881">
        <w:rPr>
          <w:rFonts w:ascii="Cambria" w:hAnsi="Cambria"/>
          <w:lang w:val="cs-CZ"/>
        </w:rPr>
        <w:t xml:space="preserve">být realizována </w:t>
      </w:r>
      <w:r w:rsidRPr="00EB5881">
        <w:rPr>
          <w:rFonts w:ascii="Cambria" w:hAnsi="Cambria"/>
          <w:lang w:val="cs-CZ"/>
        </w:rPr>
        <w:t xml:space="preserve">za plného provozu </w:t>
      </w:r>
      <w:r w:rsidR="0025732A" w:rsidRPr="00EB5881">
        <w:rPr>
          <w:rFonts w:ascii="Cambria" w:hAnsi="Cambria"/>
          <w:lang w:val="cs-CZ"/>
        </w:rPr>
        <w:t>areálu</w:t>
      </w:r>
      <w:r w:rsidRPr="00EB5881">
        <w:rPr>
          <w:rFonts w:ascii="Cambria" w:hAnsi="Cambria"/>
          <w:lang w:val="cs-CZ"/>
        </w:rPr>
        <w:t xml:space="preserve"> mateřské školy</w:t>
      </w:r>
      <w:r w:rsidR="001E0DAD" w:rsidRPr="00EB5881">
        <w:rPr>
          <w:rFonts w:ascii="Cambria" w:hAnsi="Cambria"/>
          <w:lang w:val="cs-CZ"/>
        </w:rPr>
        <w:t xml:space="preserve">. </w:t>
      </w:r>
      <w:r w:rsidR="005F1CA4" w:rsidRPr="00EB5881">
        <w:rPr>
          <w:rFonts w:ascii="Cambria" w:hAnsi="Cambria"/>
          <w:lang w:val="cs-CZ"/>
        </w:rPr>
        <w:t>Zhotovitel</w:t>
      </w:r>
      <w:r w:rsidR="001E0DAD" w:rsidRPr="00EB5881">
        <w:rPr>
          <w:rFonts w:ascii="Cambria" w:hAnsi="Cambria"/>
          <w:lang w:val="cs-CZ"/>
        </w:rPr>
        <w:t xml:space="preserve"> </w:t>
      </w:r>
      <w:r w:rsidR="005F1CA4" w:rsidRPr="00EB5881">
        <w:rPr>
          <w:rFonts w:ascii="Cambria" w:hAnsi="Cambria"/>
          <w:lang w:val="cs-CZ"/>
        </w:rPr>
        <w:t>si je pak této skutečnosti plně vědom, není oprávněn jakkoli provoz v místě stavby omezovat a toto po Objednateli požadovat, plný provoz pak není ani důvodem pro změnu sjednaných termínů dokončen díla a dílčích termínů v závazném harmonogramu postupu prací, tyto termíny jsou již nastaveny s ohledem na plný provoz v místě stavby. Zhotovitel je pak povinen počínat si v průběhu realizaci díla tak, aby plný provoz umožnil a zabránil jakýmkoli škodám na majetku a zdraví veřejnosti; v opačném případě za způsobené škody plně odpovídá sám Zhotovitel (Zhotovitel odpovídá i za činnost svých subdodavatelů, zaměstnanců a dalších osob, které pro něj vykonávají práce na díle).</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Práva a povinnosti stran</w:t>
      </w:r>
    </w:p>
    <w:p w:rsidR="00F25B70" w:rsidRPr="00EB5881" w:rsidRDefault="0002767D" w:rsidP="00EF204A">
      <w:pPr>
        <w:pStyle w:val="Nadpis2"/>
        <w:numPr>
          <w:ilvl w:val="1"/>
          <w:numId w:val="5"/>
        </w:numPr>
        <w:spacing w:line="240" w:lineRule="auto"/>
        <w:ind w:left="0"/>
        <w:rPr>
          <w:sz w:val="22"/>
          <w:szCs w:val="22"/>
          <w:lang w:val="cs-CZ"/>
        </w:rPr>
      </w:pPr>
      <w:r w:rsidRPr="00EB5881">
        <w:rPr>
          <w:sz w:val="22"/>
          <w:szCs w:val="22"/>
          <w:lang w:val="cs-CZ"/>
        </w:rPr>
        <w:t xml:space="preserve">Zhotovitel </w:t>
      </w:r>
      <w:r w:rsidR="00020BA5" w:rsidRPr="00EB5881">
        <w:rPr>
          <w:sz w:val="22"/>
          <w:szCs w:val="22"/>
          <w:lang w:val="cs-CZ"/>
        </w:rPr>
        <w:t xml:space="preserve">prohlašuje, že se před podpisem </w:t>
      </w:r>
      <w:r w:rsidR="00452F4A" w:rsidRPr="00EB5881">
        <w:rPr>
          <w:sz w:val="22"/>
          <w:szCs w:val="22"/>
          <w:lang w:val="cs-CZ"/>
        </w:rPr>
        <w:t>S</w:t>
      </w:r>
      <w:r w:rsidRPr="00EB5881">
        <w:rPr>
          <w:sz w:val="22"/>
          <w:szCs w:val="22"/>
          <w:lang w:val="cs-CZ"/>
        </w:rPr>
        <w:t>mlouvy seznámi</w:t>
      </w:r>
      <w:r w:rsidR="00020BA5" w:rsidRPr="00EB5881">
        <w:rPr>
          <w:sz w:val="22"/>
          <w:szCs w:val="22"/>
          <w:lang w:val="cs-CZ"/>
        </w:rPr>
        <w:t>l</w:t>
      </w:r>
      <w:r w:rsidRPr="00EB5881">
        <w:rPr>
          <w:sz w:val="22"/>
          <w:szCs w:val="22"/>
          <w:lang w:val="cs-CZ"/>
        </w:rPr>
        <w:t> s rozsahem, povahou díla a s místem provádění stavby, s veškerými technickými, kvalitativními a jinými podmínkami provádění díla, prověři</w:t>
      </w:r>
      <w:r w:rsidR="00020BA5" w:rsidRPr="00EB5881">
        <w:rPr>
          <w:sz w:val="22"/>
          <w:szCs w:val="22"/>
          <w:lang w:val="cs-CZ"/>
        </w:rPr>
        <w:t>l</w:t>
      </w:r>
      <w:r w:rsidRPr="00EB5881">
        <w:rPr>
          <w:sz w:val="22"/>
          <w:szCs w:val="22"/>
          <w:lang w:val="cs-CZ"/>
        </w:rPr>
        <w:t xml:space="preserve"> podklady a pokyny, které obdržel od Objednatele</w:t>
      </w:r>
      <w:r w:rsidR="00020BA5" w:rsidRPr="00EB5881">
        <w:rPr>
          <w:sz w:val="22"/>
          <w:szCs w:val="22"/>
          <w:lang w:val="cs-CZ"/>
        </w:rPr>
        <w:t xml:space="preserve">, včetně projektové dokumentace. Zhotovitel rovněž prohlašuje, že projektovou dokumentaci posoudil s odbornou péčí a že lze podle ní dílo provést v celém jeho rozsahu. Dále Zhotovitel prohlašuje, že je mu známo místo plnění díla, s tímto se řádně seznámil a bere stav místa plnění na vědomí. </w:t>
      </w:r>
      <w:r w:rsidRPr="00EB5881">
        <w:rPr>
          <w:sz w:val="22"/>
          <w:szCs w:val="22"/>
          <w:lang w:val="cs-CZ"/>
        </w:rPr>
        <w:t xml:space="preserve"> </w:t>
      </w:r>
    </w:p>
    <w:p w:rsidR="00F25B70" w:rsidRPr="00EB5881" w:rsidRDefault="0002767D" w:rsidP="00FD4C77">
      <w:pPr>
        <w:pStyle w:val="Nadpis2"/>
        <w:numPr>
          <w:ilvl w:val="1"/>
          <w:numId w:val="9"/>
        </w:numPr>
        <w:spacing w:after="120" w:line="240" w:lineRule="auto"/>
        <w:ind w:left="0"/>
        <w:rPr>
          <w:sz w:val="22"/>
          <w:szCs w:val="22"/>
          <w:lang w:val="cs-CZ"/>
        </w:rPr>
      </w:pPr>
      <w:r w:rsidRPr="00EB5881">
        <w:rPr>
          <w:sz w:val="22"/>
          <w:szCs w:val="22"/>
          <w:lang w:val="cs-CZ"/>
        </w:rPr>
        <w:t>Zhotovitel se zavazuje, že Objednateli bezodkladně po vzniku takové skutečnosti písemně oznámí:</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 xml:space="preserve">jestliže bude zahájeno </w:t>
      </w:r>
      <w:proofErr w:type="spellStart"/>
      <w:r w:rsidRPr="00EB5881">
        <w:rPr>
          <w:sz w:val="22"/>
          <w:szCs w:val="22"/>
          <w:lang w:val="cs-CZ"/>
        </w:rPr>
        <w:t>insolvenční</w:t>
      </w:r>
      <w:proofErr w:type="spellEnd"/>
      <w:r w:rsidRPr="00EB5881">
        <w:rPr>
          <w:sz w:val="22"/>
          <w:szCs w:val="22"/>
          <w:lang w:val="cs-CZ"/>
        </w:rPr>
        <w:t xml:space="preserve"> řízení dle zák. č. 182/2006 Sb., o úpadku a způsobech jeho řešení, v platném znění, jehož předmětem bude úpadek nebo hrozící úpadek Zhotovitele;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vstup Zhotovitele do likvidace;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změny v majetkové struktuře Zhotovitele, s výjimkou změny majetkové struktury, která představuje běžný obchodní styk;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lastRenderedPageBreak/>
        <w:t>rozhodnutí o provedení přeměny Zhotovitele, zejména fúzí, převodem jmění na společníka či rozdělením, provedení změny právní formy dlužníka či provedení jiných organizačních změn;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omezení či ukončení výkonu činnosti Zhotovitele, která bezprostředně souvisí s předmětem Smlouvy;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rozhodnutí o založení obchodní společnosti Zhotovitelem či účasti na podnikání jiné osoby Zhotovitele;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všechny skutečnosti, které by mohly mít vliv na přechod či vypořádání závazků Zhotovitele vůči Objednateli vyplývajících ze Smlouvy či se Smlouvou souvisejících; nebo</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rozhodnutí o zrušení Zhotovitele.</w:t>
      </w:r>
    </w:p>
    <w:p w:rsidR="00F25B70" w:rsidRPr="00EB5881" w:rsidRDefault="00F25B70" w:rsidP="00C23526">
      <w:pPr>
        <w:pStyle w:val="Nadpis2"/>
        <w:numPr>
          <w:ilvl w:val="0"/>
          <w:numId w:val="0"/>
        </w:numPr>
        <w:spacing w:after="120" w:line="240" w:lineRule="auto"/>
        <w:rPr>
          <w:sz w:val="22"/>
          <w:szCs w:val="22"/>
          <w:lang w:val="cs-CZ"/>
        </w:rPr>
      </w:pPr>
    </w:p>
    <w:p w:rsidR="00F25B70" w:rsidRPr="00EB5881" w:rsidRDefault="0002767D" w:rsidP="00FD4C77">
      <w:pPr>
        <w:pStyle w:val="Nadpis2"/>
        <w:numPr>
          <w:ilvl w:val="1"/>
          <w:numId w:val="11"/>
        </w:numPr>
        <w:spacing w:after="120" w:line="240" w:lineRule="auto"/>
        <w:ind w:left="0"/>
        <w:rPr>
          <w:sz w:val="22"/>
          <w:szCs w:val="22"/>
          <w:lang w:val="cs-CZ"/>
        </w:rPr>
      </w:pPr>
      <w:r w:rsidRPr="00EB5881">
        <w:rPr>
          <w:sz w:val="22"/>
          <w:szCs w:val="22"/>
          <w:lang w:val="cs-CZ"/>
        </w:rPr>
        <w:t>Zhotovitel je povinen umožnit, aby Objednatel:</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sám či prostřednictvím třetí osoby vykonával v místě provádění díla vlastní Technický dozor stavebníka</w:t>
      </w:r>
      <w:r w:rsidR="00793173" w:rsidRPr="00EB5881">
        <w:rPr>
          <w:sz w:val="22"/>
          <w:szCs w:val="22"/>
          <w:lang w:val="cs-CZ"/>
        </w:rPr>
        <w:t xml:space="preserve"> </w:t>
      </w:r>
      <w:r w:rsidRPr="00EB5881">
        <w:rPr>
          <w:sz w:val="22"/>
          <w:szCs w:val="22"/>
          <w:lang w:val="cs-CZ"/>
        </w:rPr>
        <w:t>a v jeho průběhu zejména sledova</w:t>
      </w:r>
      <w:r w:rsidR="00497F8C" w:rsidRPr="00EB5881">
        <w:rPr>
          <w:sz w:val="22"/>
          <w:szCs w:val="22"/>
          <w:lang w:val="cs-CZ"/>
        </w:rPr>
        <w:t>l</w:t>
      </w:r>
      <w:r w:rsidRPr="00EB5881">
        <w:rPr>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EB5881">
        <w:rPr>
          <w:b/>
          <w:bCs/>
          <w:sz w:val="22"/>
          <w:szCs w:val="22"/>
          <w:lang w:val="cs-CZ"/>
        </w:rPr>
        <w:t>Technický dozor nesmí provádět Zhotovitel ani osoba s ním propojená.</w:t>
      </w:r>
      <w:r w:rsidR="00793173" w:rsidRPr="00EB5881">
        <w:rPr>
          <w:b/>
          <w:bCs/>
          <w:sz w:val="22"/>
          <w:szCs w:val="22"/>
          <w:lang w:val="cs-CZ"/>
        </w:rPr>
        <w:t xml:space="preserve"> </w:t>
      </w:r>
      <w:r w:rsidRPr="00EB5881">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EB5881" w:rsidRDefault="0002767D" w:rsidP="0066496C">
      <w:pPr>
        <w:pStyle w:val="Nadpis3"/>
        <w:spacing w:after="120" w:line="240" w:lineRule="auto"/>
        <w:ind w:left="1418" w:hanging="851"/>
        <w:rPr>
          <w:sz w:val="22"/>
          <w:szCs w:val="22"/>
          <w:lang w:val="cs-CZ"/>
        </w:rPr>
      </w:pPr>
      <w:r w:rsidRPr="00EB5881">
        <w:rPr>
          <w:sz w:val="22"/>
          <w:szCs w:val="22"/>
          <w:lang w:val="cs-CZ"/>
        </w:rPr>
        <w:t>sám či prostřednictvím třetí osoby vykonával v místě provádění díla vlastní výkon činnosti koordinátora BOZP, v jeho průběhu zejména sledova</w:t>
      </w:r>
      <w:r w:rsidR="00497F8C" w:rsidRPr="00EB5881">
        <w:rPr>
          <w:sz w:val="22"/>
          <w:szCs w:val="22"/>
          <w:lang w:val="cs-CZ"/>
        </w:rPr>
        <w:t>l</w:t>
      </w:r>
      <w:r w:rsidRPr="00EB5881">
        <w:rPr>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EB5881" w:rsidRDefault="0002767D" w:rsidP="0066496C">
      <w:pPr>
        <w:pStyle w:val="Nadpis3"/>
        <w:spacing w:after="120" w:line="240" w:lineRule="auto"/>
        <w:ind w:left="1418" w:hanging="851"/>
        <w:rPr>
          <w:sz w:val="22"/>
          <w:szCs w:val="22"/>
          <w:lang w:val="cs-CZ"/>
        </w:rPr>
      </w:pPr>
      <w:r w:rsidRPr="00EB5881">
        <w:rPr>
          <w:sz w:val="22"/>
          <w:szCs w:val="22"/>
          <w:lang w:val="cs-CZ"/>
        </w:rPr>
        <w:t xml:space="preserve"> vykonával autorský dozor projektanta.</w:t>
      </w:r>
    </w:p>
    <w:p w:rsidR="00E0546C" w:rsidRPr="004863A3" w:rsidRDefault="0002767D" w:rsidP="004863A3">
      <w:pPr>
        <w:pStyle w:val="Nadpis2"/>
        <w:spacing w:line="240" w:lineRule="auto"/>
        <w:ind w:left="0"/>
        <w:rPr>
          <w:sz w:val="22"/>
          <w:szCs w:val="22"/>
          <w:lang w:val="cs-CZ"/>
        </w:rPr>
      </w:pPr>
      <w:r w:rsidRPr="00EB5881">
        <w:rPr>
          <w:sz w:val="22"/>
          <w:szCs w:val="22"/>
          <w:lang w:val="cs-CZ"/>
        </w:rPr>
        <w:t xml:space="preserve">Technický dozor </w:t>
      </w:r>
      <w:r w:rsidR="001440F3" w:rsidRPr="00EB5881">
        <w:rPr>
          <w:sz w:val="22"/>
          <w:szCs w:val="22"/>
          <w:lang w:val="cs-CZ"/>
        </w:rPr>
        <w:t>stavebníka</w:t>
      </w:r>
      <w:r w:rsidR="00793173" w:rsidRPr="00EB5881">
        <w:rPr>
          <w:sz w:val="22"/>
          <w:szCs w:val="22"/>
          <w:lang w:val="cs-CZ"/>
        </w:rPr>
        <w:t xml:space="preserve"> </w:t>
      </w:r>
      <w:r w:rsidRPr="00EB5881">
        <w:rPr>
          <w:sz w:val="22"/>
          <w:szCs w:val="22"/>
          <w:lang w:val="cs-CZ"/>
        </w:rPr>
        <w:t>bude provádět průběžnou kontrolu prováděných prací.</w:t>
      </w:r>
      <w:r w:rsidR="0084074D" w:rsidRPr="00EB5881">
        <w:rPr>
          <w:sz w:val="22"/>
          <w:szCs w:val="22"/>
          <w:lang w:val="cs-CZ"/>
        </w:rPr>
        <w:t xml:space="preserve"> Technický dozor Objednatele je oprávněn kontrolovat dodržování projektové dokumentace, kvalitu prováděných prací, dodržování pracovních postupů a činnost Zhotovitele při provádění díla. O výsledku šetření provádí zápis do stavebního deníku. Technický dozor Objednatel je oprávněn dát pracovníkům Zhotovitele příkaz přerušit práce, je-li ohrožena bezpečnost nebo provádění díla, život nebo zdravá osob, nebo hrozí-li jiné vážné škody. Kvalitu prováděných prací je Objednatel oprávněn kontrolovat i prostřednictvím další fyzické či právnické osoby, s níž má on nebo Objednatel uzavřenou příslušnou smlouvu. Objednatel je oprávněn kdykoli v průběhu provádění díla vyzvat Zhotovitele k odstranění vad a nedodělků v postupu prováděných prací Zhotovitelem, způsobu provádění prací, kvality provádění prací Zhotovitelem a Zhotovitel je povinen na výzvu Objednatele zjednat nápravu; v opačném případě se jedná o podstatné porušení této Smlouvy ze strany Zhotovitele se všemi možnými důsledky (smluvní pokuta, odstoupení od Smlouvy ze strany Objednatele atd.).</w:t>
      </w:r>
    </w:p>
    <w:p w:rsidR="00767CF1" w:rsidRPr="00EB5881" w:rsidRDefault="0002767D" w:rsidP="00767CF1">
      <w:pPr>
        <w:pStyle w:val="Nadpis2"/>
        <w:spacing w:line="240" w:lineRule="auto"/>
        <w:ind w:left="0"/>
        <w:rPr>
          <w:sz w:val="22"/>
          <w:szCs w:val="22"/>
          <w:lang w:val="cs-CZ"/>
        </w:rPr>
      </w:pPr>
      <w:r w:rsidRPr="00EB5881">
        <w:rPr>
          <w:sz w:val="22"/>
          <w:szCs w:val="22"/>
          <w:lang w:val="cs-CZ"/>
        </w:rPr>
        <w:t>Objednatel je povinen, pokud to vyplývá ze zvláštních právních předpisů, jmenovat koordinátora bezpečnosti práce na staveništi.</w:t>
      </w:r>
      <w:r w:rsidR="00130EB7" w:rsidRPr="00EB5881">
        <w:rPr>
          <w:sz w:val="22"/>
          <w:szCs w:val="22"/>
          <w:lang w:val="cs-CZ"/>
        </w:rPr>
        <w:t xml:space="preserve"> </w:t>
      </w:r>
    </w:p>
    <w:p w:rsidR="001405D2" w:rsidRPr="00EB5881" w:rsidRDefault="0002767D" w:rsidP="001405D2">
      <w:pPr>
        <w:pStyle w:val="Nadpis2"/>
        <w:spacing w:line="240" w:lineRule="auto"/>
        <w:ind w:left="0"/>
        <w:rPr>
          <w:sz w:val="22"/>
          <w:szCs w:val="22"/>
          <w:lang w:val="cs-CZ"/>
        </w:rPr>
      </w:pPr>
      <w:r w:rsidRPr="00EB5881">
        <w:rPr>
          <w:sz w:val="22"/>
          <w:szCs w:val="22"/>
          <w:lang w:val="cs-CZ"/>
        </w:rPr>
        <w:t>Kontrolní dny budou organizovány Objednatelem, zúčastní se jich vždy alespoň jeden zástupce Objednatele, jeden zástupce Zhotovitele a Technický dozor</w:t>
      </w:r>
      <w:r w:rsidR="00793173" w:rsidRPr="00EB5881">
        <w:rPr>
          <w:sz w:val="22"/>
          <w:szCs w:val="22"/>
          <w:lang w:val="cs-CZ"/>
        </w:rPr>
        <w:t xml:space="preserve"> </w:t>
      </w:r>
      <w:r w:rsidR="001440F3" w:rsidRPr="00EB5881">
        <w:rPr>
          <w:sz w:val="22"/>
          <w:szCs w:val="22"/>
          <w:lang w:val="cs-CZ"/>
        </w:rPr>
        <w:t>stavebníka</w:t>
      </w:r>
      <w:r w:rsidRPr="00EB5881">
        <w:rPr>
          <w:sz w:val="22"/>
          <w:szCs w:val="22"/>
          <w:lang w:val="cs-CZ"/>
        </w:rPr>
        <w:t>. Kontrolní dny</w:t>
      </w:r>
      <w:r w:rsidR="00793173" w:rsidRPr="00EB5881">
        <w:rPr>
          <w:sz w:val="22"/>
          <w:szCs w:val="22"/>
          <w:lang w:val="cs-CZ"/>
        </w:rPr>
        <w:t xml:space="preserve"> </w:t>
      </w:r>
      <w:r w:rsidRPr="00EB5881">
        <w:rPr>
          <w:sz w:val="22"/>
          <w:szCs w:val="22"/>
          <w:lang w:val="cs-CZ"/>
        </w:rPr>
        <w:lastRenderedPageBreak/>
        <w:t>budou probíhat minimálně</w:t>
      </w:r>
      <w:r w:rsidR="00793173" w:rsidRPr="00EB5881">
        <w:rPr>
          <w:sz w:val="22"/>
          <w:szCs w:val="22"/>
          <w:lang w:val="cs-CZ"/>
        </w:rPr>
        <w:t xml:space="preserve"> </w:t>
      </w:r>
      <w:r w:rsidRPr="00EB5881">
        <w:rPr>
          <w:sz w:val="22"/>
          <w:szCs w:val="22"/>
          <w:lang w:val="cs-CZ"/>
        </w:rPr>
        <w:t>jednou za týden</w:t>
      </w:r>
      <w:r w:rsidR="003D2227" w:rsidRPr="00EB5881">
        <w:rPr>
          <w:sz w:val="22"/>
          <w:szCs w:val="22"/>
          <w:lang w:val="cs-CZ"/>
        </w:rPr>
        <w:t>, nestanoví-li Objednatel jinak</w:t>
      </w:r>
      <w:r w:rsidRPr="00EB5881">
        <w:rPr>
          <w:sz w:val="22"/>
          <w:szCs w:val="22"/>
          <w:lang w:val="cs-CZ"/>
        </w:rPr>
        <w:t>. Zápisy z kontrolních dnů (dále jen „KD“) se provádějí na místě stavby čitelným zápisem do stavebního deníku</w:t>
      </w:r>
      <w:r w:rsidR="006E07AE" w:rsidRPr="00EB5881">
        <w:rPr>
          <w:sz w:val="22"/>
          <w:szCs w:val="22"/>
          <w:lang w:val="cs-CZ"/>
        </w:rPr>
        <w:t>, případně i</w:t>
      </w:r>
      <w:r w:rsidR="00BA12F6" w:rsidRPr="00EB5881">
        <w:rPr>
          <w:sz w:val="22"/>
          <w:szCs w:val="22"/>
          <w:lang w:val="cs-CZ"/>
        </w:rPr>
        <w:t xml:space="preserve"> samostatným zápisem z KD</w:t>
      </w:r>
      <w:r w:rsidRPr="00EB5881">
        <w:rPr>
          <w:sz w:val="22"/>
          <w:szCs w:val="22"/>
          <w:lang w:val="cs-CZ"/>
        </w:rPr>
        <w:t>.</w:t>
      </w:r>
      <w:r w:rsidR="00BA12F6" w:rsidRPr="00EB5881">
        <w:rPr>
          <w:sz w:val="22"/>
          <w:szCs w:val="22"/>
          <w:lang w:val="cs-CZ"/>
        </w:rPr>
        <w:t xml:space="preserve"> Přítomní stvrdí svoji účast na KD podpisem na presenční listinu.</w:t>
      </w:r>
    </w:p>
    <w:p w:rsidR="00F25B70" w:rsidRPr="00EB5881" w:rsidRDefault="0002767D" w:rsidP="00C23526">
      <w:pPr>
        <w:pStyle w:val="Nadpis2"/>
        <w:spacing w:line="240" w:lineRule="auto"/>
        <w:ind w:left="0"/>
        <w:rPr>
          <w:b/>
          <w:bCs/>
          <w:i/>
          <w:sz w:val="22"/>
          <w:szCs w:val="22"/>
          <w:u w:val="single"/>
          <w:lang w:val="cs-CZ"/>
        </w:rPr>
      </w:pPr>
      <w:r w:rsidRPr="00EB5881">
        <w:rPr>
          <w:sz w:val="22"/>
          <w:szCs w:val="22"/>
          <w:lang w:val="cs-CZ"/>
        </w:rPr>
        <w:t xml:space="preserve">Zhotovitel se zavazuje ke spolupůsobení při výkonu finanční kontroly dle § 2 písm. e) zákona č. 320/2001 Sb., o finanční kontrole, ve znění pozdějších předpisů. </w:t>
      </w:r>
    </w:p>
    <w:p w:rsidR="00452D2B" w:rsidRPr="00EB5881" w:rsidRDefault="0002767D" w:rsidP="00C23526">
      <w:pPr>
        <w:pStyle w:val="Nadpis2"/>
        <w:spacing w:line="240" w:lineRule="auto"/>
        <w:ind w:left="0"/>
        <w:rPr>
          <w:sz w:val="22"/>
          <w:szCs w:val="22"/>
          <w:lang w:val="cs-CZ"/>
        </w:rPr>
      </w:pPr>
      <w:r w:rsidRPr="00EB5881">
        <w:rPr>
          <w:sz w:val="22"/>
          <w:szCs w:val="22"/>
          <w:lang w:val="cs-CZ"/>
        </w:rPr>
        <w:t>Zhotovitel je povinen</w:t>
      </w:r>
      <w:r w:rsidR="00210049" w:rsidRPr="00EB5881">
        <w:rPr>
          <w:sz w:val="22"/>
          <w:szCs w:val="22"/>
          <w:lang w:val="cs-CZ"/>
        </w:rPr>
        <w:t xml:space="preserve"> nejméně po dobu 10 let od finančního ukončení projektu, zároveň však alespoň do konce roku 20</w:t>
      </w:r>
      <w:r w:rsidR="0011498B" w:rsidRPr="00EB5881">
        <w:rPr>
          <w:sz w:val="22"/>
          <w:szCs w:val="22"/>
          <w:lang w:val="cs-CZ"/>
        </w:rPr>
        <w:t>3</w:t>
      </w:r>
      <w:r w:rsidR="00D65A5B">
        <w:rPr>
          <w:sz w:val="22"/>
          <w:szCs w:val="22"/>
          <w:lang w:val="cs-CZ"/>
        </w:rPr>
        <w:t>3</w:t>
      </w:r>
      <w:r w:rsidR="00210049" w:rsidRPr="00EB5881">
        <w:rPr>
          <w:sz w:val="22"/>
          <w:szCs w:val="22"/>
          <w:lang w:val="cs-CZ"/>
        </w:rPr>
        <w:t>,</w:t>
      </w:r>
      <w:r w:rsidRPr="00EB5881">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EB5881">
        <w:rPr>
          <w:sz w:val="22"/>
          <w:szCs w:val="22"/>
          <w:lang w:val="cs-CZ"/>
        </w:rPr>
        <w:t xml:space="preserve"> nejméně po dobu 10 let od finančního ukončení projektu, zároveň však alespoň</w:t>
      </w:r>
      <w:r w:rsidR="00793173" w:rsidRPr="00EB5881">
        <w:rPr>
          <w:sz w:val="22"/>
          <w:szCs w:val="22"/>
          <w:lang w:val="cs-CZ"/>
        </w:rPr>
        <w:t xml:space="preserve"> </w:t>
      </w:r>
      <w:r w:rsidRPr="00EB5881">
        <w:rPr>
          <w:sz w:val="22"/>
          <w:szCs w:val="22"/>
          <w:lang w:val="cs-CZ"/>
        </w:rPr>
        <w:t>do konce roku 20</w:t>
      </w:r>
      <w:r w:rsidR="004A1ABC">
        <w:rPr>
          <w:sz w:val="22"/>
          <w:szCs w:val="22"/>
          <w:lang w:val="cs-CZ"/>
        </w:rPr>
        <w:t>3</w:t>
      </w:r>
      <w:r w:rsidR="00D65A5B">
        <w:rPr>
          <w:sz w:val="22"/>
          <w:szCs w:val="22"/>
          <w:lang w:val="cs-CZ"/>
        </w:rPr>
        <w:t>3</w:t>
      </w:r>
      <w:r w:rsidRPr="00EB5881">
        <w:rPr>
          <w:sz w:val="22"/>
          <w:szCs w:val="22"/>
          <w:lang w:val="cs-CZ"/>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EB5881">
        <w:rPr>
          <w:sz w:val="22"/>
          <w:szCs w:val="22"/>
          <w:lang w:val="cs-CZ"/>
        </w:rPr>
        <w:t xml:space="preserve"> </w:t>
      </w:r>
      <w:r w:rsidR="00F46AEE" w:rsidRPr="00EB5881">
        <w:rPr>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EB5881">
        <w:rPr>
          <w:sz w:val="22"/>
          <w:szCs w:val="22"/>
          <w:lang w:val="cs-CZ"/>
        </w:rPr>
        <w:t xml:space="preserve"> Pokud by došlo k situaci, že by zhotovitel zanikl bez právního nástupce, je povinen veškerou toto dokumentaci před svým zánikem předat Objednateli. </w:t>
      </w:r>
    </w:p>
    <w:p w:rsidR="00F25B70" w:rsidRPr="00EB5881" w:rsidRDefault="0002767D" w:rsidP="00C23526">
      <w:pPr>
        <w:pStyle w:val="Nadpis2"/>
        <w:spacing w:line="240" w:lineRule="auto"/>
        <w:ind w:left="0"/>
        <w:rPr>
          <w:b/>
          <w:bCs/>
          <w:sz w:val="22"/>
          <w:szCs w:val="22"/>
          <w:lang w:val="cs-CZ"/>
        </w:rPr>
      </w:pPr>
      <w:r w:rsidRPr="00EB5881">
        <w:rPr>
          <w:sz w:val="22"/>
          <w:szCs w:val="22"/>
          <w:lang w:val="cs-CZ"/>
        </w:rPr>
        <w:t>Zhotovitel</w:t>
      </w:r>
      <w:r w:rsidR="00793173" w:rsidRPr="00EB5881">
        <w:rPr>
          <w:sz w:val="22"/>
          <w:szCs w:val="22"/>
          <w:lang w:val="cs-CZ"/>
        </w:rPr>
        <w:t xml:space="preserve"> </w:t>
      </w:r>
      <w:r w:rsidRPr="00EB5881">
        <w:rPr>
          <w:sz w:val="22"/>
          <w:szCs w:val="22"/>
          <w:lang w:val="cs-CZ"/>
        </w:rPr>
        <w:t>není oprávněn převést nebo jakkoli přenést nebo postoupit</w:t>
      </w:r>
      <w:r w:rsidR="001B2F1F" w:rsidRPr="00EB5881">
        <w:rPr>
          <w:sz w:val="22"/>
          <w:szCs w:val="22"/>
          <w:lang w:val="cs-CZ"/>
        </w:rPr>
        <w:t xml:space="preserve"> svoje</w:t>
      </w:r>
      <w:r w:rsidRPr="00EB5881">
        <w:rPr>
          <w:sz w:val="22"/>
          <w:szCs w:val="22"/>
          <w:lang w:val="cs-CZ"/>
        </w:rPr>
        <w:t xml:space="preserve"> práv</w:t>
      </w:r>
      <w:r w:rsidR="001B2F1F" w:rsidRPr="00EB5881">
        <w:rPr>
          <w:sz w:val="22"/>
          <w:szCs w:val="22"/>
          <w:lang w:val="cs-CZ"/>
        </w:rPr>
        <w:t>a (pohledávky)</w:t>
      </w:r>
      <w:r w:rsidRPr="00EB5881">
        <w:rPr>
          <w:sz w:val="22"/>
          <w:szCs w:val="22"/>
          <w:lang w:val="cs-CZ"/>
        </w:rPr>
        <w:t xml:space="preserve"> a povinnosti ze </w:t>
      </w:r>
      <w:r w:rsidR="00452F4A" w:rsidRPr="00EB5881">
        <w:rPr>
          <w:sz w:val="22"/>
          <w:szCs w:val="22"/>
          <w:lang w:val="cs-CZ"/>
        </w:rPr>
        <w:t>S</w:t>
      </w:r>
      <w:r w:rsidRPr="00EB5881">
        <w:rPr>
          <w:sz w:val="22"/>
          <w:szCs w:val="22"/>
          <w:lang w:val="cs-CZ"/>
        </w:rPr>
        <w:t>mlouvy o dílo (Smlouvy) vyplývající</w:t>
      </w:r>
      <w:r w:rsidR="001B2F1F" w:rsidRPr="00EB5881">
        <w:rPr>
          <w:sz w:val="22"/>
          <w:szCs w:val="22"/>
          <w:lang w:val="cs-CZ"/>
        </w:rPr>
        <w:t>, a to ani jen některé z nich,</w:t>
      </w:r>
      <w:r w:rsidRPr="00EB5881">
        <w:rPr>
          <w:sz w:val="22"/>
          <w:szCs w:val="22"/>
          <w:lang w:val="cs-CZ"/>
        </w:rPr>
        <w:t xml:space="preserve"> na jinou osobu</w:t>
      </w:r>
      <w:r w:rsidR="001B2F1F" w:rsidRPr="00EB5881">
        <w:rPr>
          <w:sz w:val="22"/>
          <w:szCs w:val="22"/>
          <w:lang w:val="cs-CZ"/>
        </w:rPr>
        <w:t xml:space="preserve"> bez předchozího písemného souhlasu Objednatele.  Zhotovitel není oprávněn započíst své pohledávky proti pohledávkám Objednatele. Objednatel je oprávněn započíst vůči pohledávce Zhotovitele za Objednatelem, i nesplatné, jakoukoli svoji pohledávku, i nesplatnou, za Zho</w:t>
      </w:r>
      <w:r w:rsidR="004E5999" w:rsidRPr="00EB5881">
        <w:rPr>
          <w:sz w:val="22"/>
          <w:szCs w:val="22"/>
          <w:lang w:val="cs-CZ"/>
        </w:rPr>
        <w:t>tovitelem; pohledávky Objednatel</w:t>
      </w:r>
      <w:r w:rsidR="001B2F1F" w:rsidRPr="00EB5881">
        <w:rPr>
          <w:sz w:val="22"/>
          <w:szCs w:val="22"/>
          <w:lang w:val="cs-CZ"/>
        </w:rPr>
        <w:t>e a Zhotovitele započtením zanikají ve výši, ve které se kryjí.  Porušení některého ze závazků Zhotovitele dle tohoto odstavce bude</w:t>
      </w:r>
      <w:r w:rsidRPr="00EB5881">
        <w:rPr>
          <w:sz w:val="22"/>
          <w:szCs w:val="22"/>
          <w:lang w:val="cs-CZ"/>
        </w:rPr>
        <w:t xml:space="preserve"> p</w:t>
      </w:r>
      <w:r w:rsidR="001B2F1F" w:rsidRPr="00EB5881">
        <w:rPr>
          <w:sz w:val="22"/>
          <w:szCs w:val="22"/>
          <w:lang w:val="cs-CZ"/>
        </w:rPr>
        <w:t>ovažováno za</w:t>
      </w:r>
      <w:r w:rsidRPr="00EB5881">
        <w:rPr>
          <w:sz w:val="22"/>
          <w:szCs w:val="22"/>
          <w:lang w:val="cs-CZ"/>
        </w:rPr>
        <w:t xml:space="preserve"> podstatné porušení této </w:t>
      </w:r>
      <w:r w:rsidR="00452F4A" w:rsidRPr="00EB5881">
        <w:rPr>
          <w:sz w:val="22"/>
          <w:szCs w:val="22"/>
          <w:lang w:val="cs-CZ"/>
        </w:rPr>
        <w:t>S</w:t>
      </w:r>
      <w:r w:rsidRPr="00EB5881">
        <w:rPr>
          <w:sz w:val="22"/>
          <w:szCs w:val="22"/>
          <w:lang w:val="cs-CZ"/>
        </w:rPr>
        <w:t>mlouvy ze strany Zhotovitele</w:t>
      </w:r>
      <w:r w:rsidR="009859FE" w:rsidRPr="00EB5881">
        <w:rPr>
          <w:sz w:val="22"/>
          <w:szCs w:val="22"/>
          <w:lang w:val="cs-CZ"/>
        </w:rPr>
        <w:t xml:space="preserve"> a Objednatele je oprávněn od této Smlouvy odstoupit</w:t>
      </w:r>
      <w:r w:rsidRPr="00EB5881">
        <w:rPr>
          <w:sz w:val="22"/>
          <w:szCs w:val="22"/>
          <w:lang w:val="cs-CZ"/>
        </w:rPr>
        <w:t>.</w:t>
      </w:r>
    </w:p>
    <w:p w:rsidR="008E6C53" w:rsidRPr="006D54CA" w:rsidRDefault="0002767D" w:rsidP="006D54CA">
      <w:pPr>
        <w:pStyle w:val="Nadpis2"/>
        <w:spacing w:line="240" w:lineRule="auto"/>
        <w:ind w:left="0"/>
        <w:rPr>
          <w:sz w:val="22"/>
          <w:szCs w:val="22"/>
          <w:lang w:val="cs-CZ"/>
        </w:rPr>
      </w:pPr>
      <w:r w:rsidRPr="00EB5881">
        <w:rPr>
          <w:sz w:val="22"/>
          <w:szCs w:val="22"/>
          <w:lang w:val="cs-CZ"/>
        </w:rPr>
        <w:t xml:space="preserve">Zhotovitel se zavazuje, že nezastaví pohledávky, které bude mít vůči Objednateli ze </w:t>
      </w:r>
      <w:r w:rsidR="00452F4A" w:rsidRPr="00EB5881">
        <w:rPr>
          <w:sz w:val="22"/>
          <w:szCs w:val="22"/>
          <w:lang w:val="cs-CZ"/>
        </w:rPr>
        <w:t>S</w:t>
      </w:r>
      <w:r w:rsidRPr="00EB5881">
        <w:rPr>
          <w:sz w:val="22"/>
          <w:szCs w:val="22"/>
          <w:lang w:val="cs-CZ"/>
        </w:rPr>
        <w:t xml:space="preserve">mlouvy o dílo  a ani s nimi nebude </w:t>
      </w:r>
      <w:r w:rsidR="001B2F1F" w:rsidRPr="00EB5881">
        <w:rPr>
          <w:sz w:val="22"/>
          <w:szCs w:val="22"/>
          <w:lang w:val="cs-CZ"/>
        </w:rPr>
        <w:t>disponovat</w:t>
      </w:r>
      <w:r w:rsidRPr="00EB5881">
        <w:rPr>
          <w:sz w:val="22"/>
          <w:szCs w:val="22"/>
          <w:lang w:val="cs-CZ"/>
        </w:rPr>
        <w:t xml:space="preserve"> jiným způsobem</w:t>
      </w:r>
      <w:r w:rsidR="001B2F1F" w:rsidRPr="00EB5881">
        <w:rPr>
          <w:sz w:val="22"/>
          <w:szCs w:val="22"/>
          <w:lang w:val="cs-CZ"/>
        </w:rPr>
        <w:t>, bez předchozího písemného souhlasu Objednatele</w:t>
      </w:r>
      <w:r w:rsidRPr="00EB5881">
        <w:rPr>
          <w:sz w:val="22"/>
          <w:szCs w:val="22"/>
          <w:lang w:val="cs-CZ"/>
        </w:rPr>
        <w:t>. Pokud by Zhotovitel porušil tento svůj závazek, bude tato skutečnost po</w:t>
      </w:r>
      <w:r w:rsidR="001B2F1F" w:rsidRPr="00EB5881">
        <w:rPr>
          <w:sz w:val="22"/>
          <w:szCs w:val="22"/>
          <w:lang w:val="cs-CZ"/>
        </w:rPr>
        <w:t>važována</w:t>
      </w:r>
      <w:r w:rsidRPr="00EB5881">
        <w:rPr>
          <w:sz w:val="22"/>
          <w:szCs w:val="22"/>
          <w:lang w:val="cs-CZ"/>
        </w:rPr>
        <w:t xml:space="preserve"> </w:t>
      </w:r>
      <w:r w:rsidR="001B2F1F" w:rsidRPr="00EB5881">
        <w:rPr>
          <w:sz w:val="22"/>
          <w:szCs w:val="22"/>
          <w:lang w:val="cs-CZ"/>
        </w:rPr>
        <w:t>za</w:t>
      </w:r>
      <w:r w:rsidRPr="00EB5881">
        <w:rPr>
          <w:sz w:val="22"/>
          <w:szCs w:val="22"/>
          <w:lang w:val="cs-CZ"/>
        </w:rPr>
        <w:t xml:space="preserve"> porušení smlouvy o dílo Zhotovitelem podstatným způsobem se všemi důsledky, včetně možnosti pro Objednatele od tohoto smluvního vztahu odstoupit.</w:t>
      </w:r>
    </w:p>
    <w:p w:rsidR="00F25B70" w:rsidRPr="00EB5881" w:rsidRDefault="00D16224" w:rsidP="00174F8F">
      <w:pPr>
        <w:pStyle w:val="Nadpis1"/>
        <w:pBdr>
          <w:bottom w:val="single" w:sz="24" w:space="1" w:color="C00000"/>
        </w:pBdr>
        <w:spacing w:before="360" w:line="240" w:lineRule="auto"/>
        <w:ind w:left="0"/>
        <w:rPr>
          <w:sz w:val="22"/>
          <w:szCs w:val="22"/>
          <w:lang w:val="cs-CZ"/>
        </w:rPr>
      </w:pPr>
      <w:r w:rsidRPr="00EB5881">
        <w:rPr>
          <w:sz w:val="22"/>
          <w:szCs w:val="22"/>
          <w:lang w:val="cs-CZ"/>
        </w:rPr>
        <w:t>Stavební deník</w:t>
      </w:r>
    </w:p>
    <w:p w:rsidR="00F25B70" w:rsidRPr="00EB5881" w:rsidRDefault="0002767D" w:rsidP="00FD4C77">
      <w:pPr>
        <w:pStyle w:val="Nadpis2"/>
        <w:numPr>
          <w:ilvl w:val="1"/>
          <w:numId w:val="12"/>
        </w:numPr>
        <w:spacing w:line="240" w:lineRule="auto"/>
        <w:ind w:left="0"/>
        <w:rPr>
          <w:b/>
          <w:i/>
          <w:color w:val="FF0000"/>
          <w:sz w:val="22"/>
          <w:szCs w:val="22"/>
          <w:u w:val="single"/>
          <w:lang w:val="cs-CZ"/>
        </w:rPr>
      </w:pPr>
      <w:r w:rsidRPr="00EB5881">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EB5881">
        <w:rPr>
          <w:sz w:val="22"/>
          <w:szCs w:val="22"/>
          <w:lang w:val="cs-CZ"/>
        </w:rPr>
        <w:t>ust</w:t>
      </w:r>
      <w:proofErr w:type="spellEnd"/>
      <w:r w:rsidRPr="00EB5881">
        <w:rPr>
          <w:sz w:val="22"/>
          <w:szCs w:val="22"/>
          <w:lang w:val="cs-CZ"/>
        </w:rPr>
        <w:t xml:space="preserve">. § 157 stavebního zákona v rozsahu stanoveném vyhláškou č. 499/2006 Sb., o dokumentaci staveb </w:t>
      </w:r>
      <w:proofErr w:type="gramStart"/>
      <w:r w:rsidRPr="00EB5881">
        <w:rPr>
          <w:sz w:val="22"/>
          <w:szCs w:val="22"/>
          <w:lang w:val="cs-CZ"/>
        </w:rPr>
        <w:t>v.z.</w:t>
      </w:r>
      <w:proofErr w:type="spellStart"/>
      <w:r w:rsidRPr="00EB5881">
        <w:rPr>
          <w:sz w:val="22"/>
          <w:szCs w:val="22"/>
          <w:lang w:val="cs-CZ"/>
        </w:rPr>
        <w:t>p.</w:t>
      </w:r>
      <w:proofErr w:type="gramEnd"/>
      <w:r w:rsidRPr="00EB5881">
        <w:rPr>
          <w:sz w:val="22"/>
          <w:szCs w:val="22"/>
          <w:lang w:val="cs-CZ"/>
        </w:rPr>
        <w:t>p</w:t>
      </w:r>
      <w:proofErr w:type="spellEnd"/>
      <w:r w:rsidRPr="00EB5881">
        <w:rPr>
          <w:sz w:val="22"/>
          <w:szCs w:val="22"/>
          <w:lang w:val="cs-CZ"/>
        </w:rPr>
        <w:t xml:space="preserve">. Na stavbě bude veden </w:t>
      </w:r>
      <w:r w:rsidRPr="00EB5881">
        <w:rPr>
          <w:b/>
          <w:sz w:val="22"/>
          <w:szCs w:val="22"/>
          <w:lang w:val="cs-CZ"/>
        </w:rPr>
        <w:t>pouze jeden stavební deník</w:t>
      </w:r>
      <w:r w:rsidRPr="00EB5881">
        <w:rPr>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EB5881" w:rsidRDefault="0002767D" w:rsidP="00C23526">
      <w:pPr>
        <w:pStyle w:val="Nadpis2"/>
        <w:spacing w:line="240" w:lineRule="auto"/>
        <w:ind w:left="0"/>
        <w:rPr>
          <w:sz w:val="22"/>
          <w:szCs w:val="22"/>
          <w:lang w:val="cs-CZ"/>
        </w:rPr>
      </w:pPr>
      <w:r w:rsidRPr="00EB5881">
        <w:rPr>
          <w:sz w:val="22"/>
          <w:szCs w:val="22"/>
          <w:lang w:val="cs-CZ"/>
        </w:rPr>
        <w:t xml:space="preserve">Stavební deník dle předchozího odstavce Smlouvy vede Zhotovitelem </w:t>
      </w:r>
      <w:r w:rsidRPr="00EB5881">
        <w:rPr>
          <w:sz w:val="22"/>
          <w:szCs w:val="22"/>
          <w:lang w:val="cs-CZ"/>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EB5881" w:rsidRDefault="0002767D" w:rsidP="00C23526">
      <w:pPr>
        <w:pStyle w:val="Nadpis2"/>
        <w:spacing w:line="240" w:lineRule="auto"/>
        <w:ind w:left="0"/>
        <w:rPr>
          <w:sz w:val="22"/>
          <w:szCs w:val="22"/>
          <w:lang w:val="cs-CZ"/>
        </w:rPr>
      </w:pPr>
      <w:r w:rsidRPr="00EB5881">
        <w:rPr>
          <w:sz w:val="22"/>
          <w:szCs w:val="22"/>
          <w:lang w:val="cs-CZ"/>
        </w:rPr>
        <w:lastRenderedPageBreak/>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EB5881" w:rsidRDefault="0002767D" w:rsidP="00C23526">
      <w:pPr>
        <w:pStyle w:val="Nadpis2"/>
        <w:spacing w:line="240" w:lineRule="auto"/>
        <w:ind w:left="0"/>
        <w:rPr>
          <w:sz w:val="22"/>
          <w:szCs w:val="22"/>
          <w:lang w:val="cs-CZ"/>
        </w:rPr>
      </w:pPr>
      <w:r w:rsidRPr="00EB5881">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EB5881" w:rsidRDefault="0002767D" w:rsidP="00C23526">
      <w:pPr>
        <w:pStyle w:val="Nadpis2"/>
        <w:spacing w:line="240" w:lineRule="auto"/>
        <w:ind w:left="0"/>
        <w:rPr>
          <w:sz w:val="22"/>
          <w:szCs w:val="22"/>
          <w:lang w:val="cs-CZ"/>
        </w:rPr>
      </w:pPr>
      <w:r w:rsidRPr="00EB5881">
        <w:rPr>
          <w:sz w:val="22"/>
          <w:szCs w:val="22"/>
          <w:lang w:val="cs-CZ"/>
        </w:rPr>
        <w:t>Zhotovitel se zavazuje na základě žádosti zástupce Objednatele bezodkladně předávat Objednateli úplné kopie zápisů ze stavebního deníku.</w:t>
      </w:r>
    </w:p>
    <w:p w:rsidR="00F25B70" w:rsidRPr="00EB5881" w:rsidRDefault="0002767D" w:rsidP="00C23526">
      <w:pPr>
        <w:pStyle w:val="Nadpis2"/>
        <w:spacing w:line="240" w:lineRule="auto"/>
        <w:ind w:left="0"/>
        <w:rPr>
          <w:sz w:val="22"/>
          <w:szCs w:val="22"/>
          <w:lang w:val="cs-CZ"/>
        </w:rPr>
      </w:pPr>
      <w:r w:rsidRPr="00EB5881">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Staveniště a jeho zařízení</w:t>
      </w:r>
    </w:p>
    <w:p w:rsidR="00E9341D" w:rsidRPr="00EB5881" w:rsidRDefault="0002767D" w:rsidP="00FD4C77">
      <w:pPr>
        <w:pStyle w:val="Nadpis2"/>
        <w:numPr>
          <w:ilvl w:val="1"/>
          <w:numId w:val="13"/>
        </w:numPr>
        <w:spacing w:line="240" w:lineRule="auto"/>
        <w:ind w:left="0"/>
        <w:rPr>
          <w:sz w:val="22"/>
          <w:szCs w:val="22"/>
          <w:lang w:val="cs-CZ"/>
        </w:rPr>
      </w:pPr>
      <w:r w:rsidRPr="00EB5881">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EB5881" w:rsidRDefault="0002767D" w:rsidP="00FD4C77">
      <w:pPr>
        <w:pStyle w:val="Nadpis2"/>
        <w:numPr>
          <w:ilvl w:val="1"/>
          <w:numId w:val="13"/>
        </w:numPr>
        <w:spacing w:line="240" w:lineRule="auto"/>
        <w:ind w:left="0"/>
        <w:rPr>
          <w:sz w:val="22"/>
          <w:szCs w:val="22"/>
          <w:lang w:val="cs-CZ"/>
        </w:rPr>
      </w:pPr>
      <w:r w:rsidRPr="00EB5881">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sidRPr="00EB5881">
        <w:rPr>
          <w:sz w:val="22"/>
          <w:szCs w:val="22"/>
          <w:lang w:val="cs-CZ"/>
        </w:rPr>
        <w:t xml:space="preserve"> </w:t>
      </w:r>
      <w:r w:rsidRPr="00EB5881">
        <w:rPr>
          <w:sz w:val="22"/>
          <w:szCs w:val="22"/>
          <w:lang w:val="cs-CZ"/>
        </w:rPr>
        <w:t xml:space="preserve">Předání staveniště ze strany Objednatele bude provedeno dle projektové dokumentace. Dokladem o předání </w:t>
      </w:r>
      <w:r w:rsidR="00DF755A" w:rsidRPr="00EB5881">
        <w:rPr>
          <w:sz w:val="22"/>
          <w:szCs w:val="22"/>
          <w:lang w:val="cs-CZ"/>
        </w:rPr>
        <w:t>staveniště</w:t>
      </w:r>
      <w:r w:rsidRPr="00EB5881">
        <w:rPr>
          <w:sz w:val="22"/>
          <w:szCs w:val="22"/>
          <w:lang w:val="cs-CZ"/>
        </w:rPr>
        <w:t xml:space="preserve"> bude společný zápis o</w:t>
      </w:r>
      <w:r w:rsidR="00DF755A" w:rsidRPr="00EB5881">
        <w:rPr>
          <w:sz w:val="22"/>
          <w:szCs w:val="22"/>
          <w:lang w:val="cs-CZ"/>
        </w:rPr>
        <w:t xml:space="preserve"> jeho</w:t>
      </w:r>
      <w:r w:rsidRPr="00EB5881">
        <w:rPr>
          <w:sz w:val="22"/>
          <w:szCs w:val="22"/>
          <w:lang w:val="cs-CZ"/>
        </w:rPr>
        <w:t xml:space="preserve"> předání a převzetí. Současně bude Zhotoviteli předáno 1</w:t>
      </w:r>
      <w:r w:rsidR="00210049" w:rsidRPr="00EB5881">
        <w:rPr>
          <w:sz w:val="22"/>
          <w:szCs w:val="22"/>
          <w:lang w:val="cs-CZ"/>
        </w:rPr>
        <w:t> </w:t>
      </w:r>
      <w:proofErr w:type="spellStart"/>
      <w:r w:rsidRPr="00EB5881">
        <w:rPr>
          <w:sz w:val="22"/>
          <w:szCs w:val="22"/>
          <w:lang w:val="cs-CZ"/>
        </w:rPr>
        <w:t>paré</w:t>
      </w:r>
      <w:proofErr w:type="spellEnd"/>
      <w:r w:rsidRPr="00EB5881">
        <w:rPr>
          <w:sz w:val="22"/>
          <w:szCs w:val="22"/>
          <w:lang w:val="cs-CZ"/>
        </w:rPr>
        <w:t xml:space="preserve"> tištěné + 1 vyhotovení elektronické příslušné dokumentace dle Smlouvy. </w:t>
      </w:r>
    </w:p>
    <w:p w:rsidR="00875AB7" w:rsidRPr="00EB5881" w:rsidRDefault="0002767D" w:rsidP="00875AB7">
      <w:pPr>
        <w:pStyle w:val="Nadpis2"/>
        <w:spacing w:line="240" w:lineRule="auto"/>
        <w:ind w:left="0"/>
        <w:rPr>
          <w:sz w:val="22"/>
          <w:szCs w:val="22"/>
          <w:lang w:val="cs-CZ"/>
        </w:rPr>
      </w:pPr>
      <w:r w:rsidRPr="00EB5881">
        <w:rPr>
          <w:sz w:val="22"/>
          <w:szCs w:val="22"/>
          <w:lang w:val="cs-CZ"/>
        </w:rPr>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sidRPr="00EB5881">
        <w:rPr>
          <w:sz w:val="22"/>
          <w:szCs w:val="22"/>
          <w:lang w:val="cs-CZ"/>
        </w:rPr>
        <w:t>Z</w:t>
      </w:r>
      <w:r w:rsidRPr="00EB5881">
        <w:rPr>
          <w:sz w:val="22"/>
          <w:szCs w:val="22"/>
          <w:lang w:val="cs-CZ"/>
        </w:rPr>
        <w:t>hotovitel, který je zároveň povinen uzavřít s dodavateli smlouvu a zajistit si odběrné místo s měřeným odběrem.</w:t>
      </w:r>
      <w:r w:rsidR="00793173" w:rsidRPr="00EB5881">
        <w:rPr>
          <w:sz w:val="22"/>
          <w:szCs w:val="22"/>
          <w:lang w:val="cs-CZ"/>
        </w:rPr>
        <w:t xml:space="preserve"> </w:t>
      </w:r>
      <w:r w:rsidRPr="00EB5881">
        <w:rPr>
          <w:sz w:val="22"/>
          <w:szCs w:val="22"/>
          <w:lang w:val="cs-CZ"/>
        </w:rPr>
        <w:t xml:space="preserve">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w:t>
      </w:r>
      <w:proofErr w:type="gramStart"/>
      <w:r w:rsidRPr="00EB5881">
        <w:rPr>
          <w:sz w:val="22"/>
          <w:szCs w:val="22"/>
          <w:lang w:val="cs-CZ"/>
        </w:rPr>
        <w:t>připojení</w:t>
      </w:r>
      <w:proofErr w:type="gramEnd"/>
      <w:r w:rsidRPr="00EB5881">
        <w:rPr>
          <w:sz w:val="22"/>
          <w:szCs w:val="22"/>
          <w:lang w:val="cs-CZ"/>
        </w:rPr>
        <w:t xml:space="preserve"> pro PC, samostatné WC).</w:t>
      </w:r>
    </w:p>
    <w:p w:rsidR="008B2D7A" w:rsidRPr="00EB5881" w:rsidRDefault="0002767D" w:rsidP="008B2D7A">
      <w:pPr>
        <w:pStyle w:val="Nadpis2"/>
        <w:spacing w:line="240" w:lineRule="auto"/>
        <w:ind w:left="0"/>
        <w:rPr>
          <w:sz w:val="22"/>
          <w:szCs w:val="22"/>
          <w:lang w:val="cs-CZ"/>
        </w:rPr>
      </w:pPr>
      <w:r w:rsidRPr="00EB5881">
        <w:rPr>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EB5881">
        <w:rPr>
          <w:sz w:val="22"/>
          <w:szCs w:val="22"/>
          <w:lang w:val="cs-CZ"/>
        </w:rPr>
        <w:t>deponii</w:t>
      </w:r>
      <w:proofErr w:type="spellEnd"/>
      <w:r w:rsidRPr="00EB5881">
        <w:rPr>
          <w:sz w:val="22"/>
          <w:szCs w:val="22"/>
          <w:lang w:val="cs-CZ"/>
        </w:rPr>
        <w:t xml:space="preserve"> materiálu, a to i vytěženého, přičemž náklady s plněním tohoto závazku jsou zahrnuty v ceně díla.</w:t>
      </w:r>
    </w:p>
    <w:p w:rsidR="008B2D7A" w:rsidRPr="00EB5881" w:rsidRDefault="0002767D" w:rsidP="008B2D7A">
      <w:pPr>
        <w:pStyle w:val="Nadpis2"/>
        <w:spacing w:line="240" w:lineRule="auto"/>
        <w:ind w:left="0"/>
        <w:rPr>
          <w:sz w:val="22"/>
          <w:szCs w:val="22"/>
          <w:lang w:val="cs-CZ"/>
        </w:rPr>
      </w:pPr>
      <w:r w:rsidRPr="00EB5881">
        <w:rPr>
          <w:sz w:val="22"/>
          <w:szCs w:val="22"/>
          <w:lang w:val="cs-CZ"/>
        </w:rPr>
        <w:t xml:space="preserve">Zhotovitel bude mít v průběhu realizace a dokončování předmětu díla na staveništi výhradní odpovědnost </w:t>
      </w:r>
      <w:proofErr w:type="gramStart"/>
      <w:r w:rsidRPr="00EB5881">
        <w:rPr>
          <w:sz w:val="22"/>
          <w:szCs w:val="22"/>
          <w:lang w:val="cs-CZ"/>
        </w:rPr>
        <w:t>za</w:t>
      </w:r>
      <w:proofErr w:type="gramEnd"/>
      <w:r w:rsidRPr="00EB5881">
        <w:rPr>
          <w:sz w:val="22"/>
          <w:szCs w:val="22"/>
          <w:lang w:val="cs-CZ"/>
        </w:rPr>
        <w:t>:</w:t>
      </w:r>
    </w:p>
    <w:p w:rsidR="008B2D7A" w:rsidRPr="00EB5881" w:rsidRDefault="0002767D" w:rsidP="00D20F82">
      <w:pPr>
        <w:pStyle w:val="Nadpis3"/>
        <w:spacing w:line="240" w:lineRule="auto"/>
        <w:ind w:left="1418" w:hanging="851"/>
        <w:rPr>
          <w:sz w:val="22"/>
          <w:szCs w:val="22"/>
          <w:lang w:val="cs-CZ"/>
        </w:rPr>
      </w:pPr>
      <w:r w:rsidRPr="00EB5881">
        <w:rPr>
          <w:sz w:val="22"/>
          <w:szCs w:val="22"/>
          <w:lang w:val="cs-CZ"/>
        </w:rPr>
        <w:t>zajištění bezpečnosti všech osob oprávněných k pohybu na staveništi, udržování staveniště v uspořádaném stavu za účelem předcházení vzniku škod; a</w:t>
      </w:r>
    </w:p>
    <w:p w:rsidR="008B2D7A" w:rsidRPr="00EB5881" w:rsidRDefault="0002767D" w:rsidP="00D20F82">
      <w:pPr>
        <w:pStyle w:val="Nadpis3"/>
        <w:spacing w:line="240" w:lineRule="auto"/>
        <w:ind w:left="1418" w:hanging="851"/>
        <w:rPr>
          <w:sz w:val="22"/>
          <w:szCs w:val="22"/>
          <w:lang w:val="cs-CZ"/>
        </w:rPr>
      </w:pPr>
      <w:r w:rsidRPr="00EB5881">
        <w:rPr>
          <w:sz w:val="22"/>
          <w:szCs w:val="22"/>
          <w:lang w:val="cs-CZ"/>
        </w:rPr>
        <w:t xml:space="preserve">zajištění veškerého osvětlení a zábran potřebných pro průběh prací, bezpečnostních a dopravních opatření pro ochranu staveniště, materiálů a techniky vnesených Zhotovitelem na staveniště, jakož i odpovědnost za zajištění </w:t>
      </w:r>
      <w:r w:rsidRPr="00EB5881">
        <w:rPr>
          <w:sz w:val="22"/>
          <w:szCs w:val="22"/>
          <w:lang w:val="cs-CZ"/>
        </w:rPr>
        <w:lastRenderedPageBreak/>
        <w:t>opatření pro zabezpečení bezpečnosti silničního provozu v souvislosti s omezeními spojenými s realizací díla a za osazení případného dopravního značení; a</w:t>
      </w:r>
    </w:p>
    <w:p w:rsidR="008B2D7A" w:rsidRPr="00EB5881" w:rsidRDefault="0002767D" w:rsidP="00D20F82">
      <w:pPr>
        <w:pStyle w:val="Nadpis3"/>
        <w:spacing w:line="240" w:lineRule="auto"/>
        <w:ind w:left="1418" w:hanging="851"/>
        <w:rPr>
          <w:sz w:val="22"/>
          <w:szCs w:val="22"/>
          <w:lang w:val="cs-CZ"/>
        </w:rPr>
      </w:pPr>
      <w:r w:rsidRPr="00EB5881">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EB5881" w:rsidRDefault="0002767D" w:rsidP="008B2D7A">
      <w:pPr>
        <w:pStyle w:val="Nadpis2"/>
        <w:spacing w:line="240" w:lineRule="auto"/>
        <w:ind w:left="0"/>
        <w:rPr>
          <w:sz w:val="22"/>
          <w:szCs w:val="22"/>
          <w:lang w:val="cs-CZ"/>
        </w:rPr>
      </w:pPr>
      <w:r w:rsidRPr="00EB5881">
        <w:rPr>
          <w:sz w:val="22"/>
          <w:szCs w:val="22"/>
          <w:lang w:val="cs-CZ"/>
        </w:rPr>
        <w:t xml:space="preserve">Zhotovitel až do konečného odevzdání staveniště Objednateli po ukončení prací zodpovídá za bezpečné zajištění staveniště vůči </w:t>
      </w:r>
      <w:r w:rsidR="00B57474" w:rsidRPr="00EB5881">
        <w:rPr>
          <w:sz w:val="22"/>
          <w:szCs w:val="22"/>
          <w:lang w:val="cs-CZ"/>
        </w:rPr>
        <w:t>případnému návštěvnickému provozu.</w:t>
      </w:r>
    </w:p>
    <w:p w:rsidR="008B2D7A" w:rsidRPr="00EB5881" w:rsidRDefault="0002767D" w:rsidP="008B2D7A">
      <w:pPr>
        <w:pStyle w:val="Nadpis2"/>
        <w:spacing w:line="240" w:lineRule="auto"/>
        <w:ind w:left="0"/>
        <w:rPr>
          <w:sz w:val="22"/>
          <w:szCs w:val="22"/>
          <w:lang w:val="cs-CZ"/>
        </w:rPr>
      </w:pPr>
      <w:r w:rsidRPr="00EB5881">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EB5881" w:rsidRDefault="0002767D" w:rsidP="008B2D7A">
      <w:pPr>
        <w:pStyle w:val="Nadpis2"/>
        <w:spacing w:line="240" w:lineRule="auto"/>
        <w:ind w:left="0"/>
        <w:rPr>
          <w:sz w:val="22"/>
          <w:szCs w:val="22"/>
          <w:lang w:val="cs-CZ"/>
        </w:rPr>
      </w:pPr>
      <w:r w:rsidRPr="00EB5881">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EB5881" w:rsidRDefault="0002767D" w:rsidP="008B2D7A">
      <w:pPr>
        <w:pStyle w:val="Nadpis2"/>
        <w:spacing w:line="240" w:lineRule="auto"/>
        <w:ind w:left="0"/>
        <w:rPr>
          <w:sz w:val="22"/>
          <w:szCs w:val="22"/>
          <w:lang w:val="cs-CZ"/>
        </w:rPr>
      </w:pPr>
      <w:r w:rsidRPr="00EB5881">
        <w:rPr>
          <w:b/>
          <w:sz w:val="22"/>
          <w:szCs w:val="22"/>
          <w:lang w:val="cs-CZ"/>
        </w:rPr>
        <w:t>Ke dni předání a převzetí předmětu díla Objednatelem bude zařízení staveniště odstraněno, vyklizeno a proveden závěrečný úklid</w:t>
      </w:r>
      <w:r w:rsidRPr="00EB5881">
        <w:rPr>
          <w:sz w:val="22"/>
          <w:szCs w:val="22"/>
          <w:lang w:val="cs-CZ"/>
        </w:rPr>
        <w:t xml:space="preserve"> místa provádění stavby včetně stavby samotné. Pozemky a komunikace dotčené výstavbou budou k tomuto dni uvedeny do původního stavu nebo do stavu dle podmínek stavebního povolení.</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Podmínky provádění díla</w:t>
      </w:r>
    </w:p>
    <w:p w:rsidR="00F25B70" w:rsidRPr="00EB5881" w:rsidRDefault="0002767D" w:rsidP="006F5E3E">
      <w:pPr>
        <w:pStyle w:val="Nadpis2"/>
        <w:spacing w:line="240" w:lineRule="auto"/>
        <w:ind w:left="0"/>
        <w:rPr>
          <w:sz w:val="22"/>
          <w:szCs w:val="22"/>
          <w:lang w:val="cs-CZ"/>
        </w:rPr>
      </w:pPr>
      <w:r w:rsidRPr="00EB5881">
        <w:rPr>
          <w:sz w:val="22"/>
          <w:szCs w:val="22"/>
          <w:lang w:val="cs-CZ"/>
        </w:rPr>
        <w:t>Objednatel je v souladu s § 2592 občanského zákoníku oprávněn dávat Zhotoviteli pokyny k upřesnění nebo určení způsobu provádění díla,</w:t>
      </w:r>
      <w:r w:rsidR="005E0C16" w:rsidRPr="00EB5881">
        <w:rPr>
          <w:sz w:val="22"/>
          <w:szCs w:val="22"/>
          <w:lang w:val="cs-CZ"/>
        </w:rPr>
        <w:t xml:space="preserve"> jimiž je Zhotovitel vázán.</w:t>
      </w:r>
      <w:r w:rsidRPr="00EB5881">
        <w:rPr>
          <w:sz w:val="22"/>
          <w:szCs w:val="22"/>
          <w:lang w:val="cs-CZ"/>
        </w:rPr>
        <w:t xml:space="preserve"> </w:t>
      </w:r>
    </w:p>
    <w:p w:rsidR="00F25B70" w:rsidRPr="00EB5881" w:rsidRDefault="0002767D" w:rsidP="006F5E3E">
      <w:pPr>
        <w:pStyle w:val="Nadpis2"/>
        <w:spacing w:line="240" w:lineRule="auto"/>
        <w:ind w:left="0"/>
        <w:rPr>
          <w:sz w:val="22"/>
          <w:szCs w:val="22"/>
          <w:lang w:val="cs-CZ"/>
        </w:rPr>
      </w:pPr>
      <w:r w:rsidRPr="00EB5881">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0F52B3" w:rsidRPr="003A1698" w:rsidRDefault="000F52B3" w:rsidP="000F52B3">
      <w:pPr>
        <w:pStyle w:val="Nadpis2"/>
        <w:spacing w:line="240" w:lineRule="auto"/>
        <w:ind w:left="0"/>
        <w:rPr>
          <w:sz w:val="22"/>
          <w:szCs w:val="22"/>
          <w:lang w:val="cs-CZ"/>
        </w:rPr>
      </w:pPr>
      <w:r w:rsidRPr="003A1698">
        <w:rPr>
          <w:sz w:val="22"/>
          <w:szCs w:val="22"/>
          <w:lang w:val="cs-CZ"/>
        </w:rPr>
        <w:t xml:space="preserve">Zhotovitel </w:t>
      </w:r>
      <w:r w:rsidRPr="003A1698">
        <w:rPr>
          <w:rFonts w:cs="Arial"/>
          <w:iCs/>
          <w:sz w:val="22"/>
          <w:szCs w:val="22"/>
          <w:lang w:val="cs-CZ"/>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rsidR="000F52B3" w:rsidRPr="003A1698" w:rsidRDefault="000F52B3" w:rsidP="000F52B3">
      <w:pPr>
        <w:pStyle w:val="Nadpis2"/>
        <w:spacing w:line="240" w:lineRule="auto"/>
        <w:ind w:left="0"/>
        <w:rPr>
          <w:sz w:val="22"/>
          <w:szCs w:val="22"/>
          <w:lang w:val="cs-CZ"/>
        </w:rPr>
      </w:pPr>
      <w:r w:rsidRPr="003A1698">
        <w:rPr>
          <w:sz w:val="22"/>
          <w:szCs w:val="22"/>
          <w:lang w:val="cs-CZ"/>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rsidR="000F52B3" w:rsidRPr="003A1698" w:rsidRDefault="000F52B3" w:rsidP="000F52B3">
      <w:pPr>
        <w:pStyle w:val="Nadpis2"/>
        <w:spacing w:line="240" w:lineRule="auto"/>
        <w:ind w:left="0"/>
        <w:rPr>
          <w:sz w:val="22"/>
          <w:szCs w:val="22"/>
          <w:lang w:val="cs-CZ"/>
        </w:rPr>
      </w:pPr>
      <w:r w:rsidRPr="003A1698">
        <w:rPr>
          <w:iCs/>
          <w:sz w:val="22"/>
          <w:szCs w:val="22"/>
          <w:lang w:val="cs-CZ"/>
        </w:rPr>
        <w:lastRenderedPageBreak/>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rsidR="000F52B3" w:rsidRPr="003A1698" w:rsidRDefault="000F52B3" w:rsidP="000F52B3">
      <w:pPr>
        <w:pStyle w:val="Odstavecseseznamem"/>
        <w:numPr>
          <w:ilvl w:val="0"/>
          <w:numId w:val="59"/>
        </w:numPr>
        <w:spacing w:after="0" w:line="240" w:lineRule="auto"/>
        <w:contextualSpacing/>
        <w:jc w:val="both"/>
        <w:rPr>
          <w:rFonts w:ascii="Cambria" w:eastAsia="Times New Roman" w:hAnsi="Cambria"/>
          <w:iCs/>
          <w:sz w:val="22"/>
          <w:lang w:val="cs-CZ" w:eastAsia="zh-CN"/>
        </w:rPr>
      </w:pPr>
      <w:r w:rsidRPr="003A1698">
        <w:rPr>
          <w:rFonts w:ascii="Cambria" w:eastAsia="Times New Roman" w:hAnsi="Cambria"/>
          <w:iCs/>
          <w:sz w:val="22"/>
          <w:lang w:val="cs-CZ" w:eastAsia="zh-CN"/>
        </w:rPr>
        <w:t>o této skutečnosti nejpozději do 7 pracovních dnů písemně informovat Objednatele,</w:t>
      </w:r>
    </w:p>
    <w:p w:rsidR="000F52B3" w:rsidRPr="003A1698" w:rsidRDefault="000F52B3" w:rsidP="000F52B3">
      <w:pPr>
        <w:pStyle w:val="Odstavecseseznamem"/>
        <w:numPr>
          <w:ilvl w:val="0"/>
          <w:numId w:val="59"/>
        </w:numPr>
        <w:spacing w:after="0" w:line="240" w:lineRule="auto"/>
        <w:contextualSpacing/>
        <w:jc w:val="both"/>
        <w:rPr>
          <w:rFonts w:ascii="Cambria" w:eastAsia="Times New Roman" w:hAnsi="Cambria"/>
          <w:iCs/>
          <w:sz w:val="22"/>
          <w:szCs w:val="22"/>
          <w:lang w:val="cs-CZ" w:eastAsia="zh-CN"/>
        </w:rPr>
      </w:pPr>
      <w:r w:rsidRPr="003A1698">
        <w:rPr>
          <w:rFonts w:ascii="Cambria" w:eastAsia="Times New Roman" w:hAnsi="Cambria"/>
          <w:iCs/>
          <w:sz w:val="22"/>
          <w:szCs w:val="22"/>
          <w:lang w:val="cs-CZ"/>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0F52B3" w:rsidRPr="003A1698" w:rsidRDefault="000F52B3" w:rsidP="000F52B3">
      <w:pPr>
        <w:pStyle w:val="Odstavecseseznamem"/>
        <w:numPr>
          <w:ilvl w:val="0"/>
          <w:numId w:val="59"/>
        </w:numPr>
        <w:spacing w:after="0" w:line="240" w:lineRule="auto"/>
        <w:contextualSpacing/>
        <w:jc w:val="both"/>
        <w:rPr>
          <w:rFonts w:ascii="Cambria" w:eastAsia="Times New Roman" w:hAnsi="Cambria"/>
          <w:iCs/>
          <w:sz w:val="22"/>
          <w:szCs w:val="22"/>
          <w:lang w:val="cs-CZ" w:eastAsia="zh-CN"/>
        </w:rPr>
      </w:pPr>
      <w:r w:rsidRPr="003A1698">
        <w:rPr>
          <w:rFonts w:ascii="Cambria" w:eastAsia="Times New Roman" w:hAnsi="Cambria"/>
          <w:iCs/>
          <w:sz w:val="22"/>
          <w:szCs w:val="22"/>
          <w:lang w:val="cs-CZ"/>
        </w:rPr>
        <w:t>písemně informovat Objednatele o opatřeních dle písm. b), včetně jejich realizace, a to bezodkladně nebo v Objednatelem stanovené lhůtě (bude-li Objednatelem stanovena).</w:t>
      </w:r>
    </w:p>
    <w:p w:rsidR="000F52B3" w:rsidRPr="003A1698" w:rsidRDefault="000F52B3" w:rsidP="000F52B3">
      <w:pPr>
        <w:pStyle w:val="Odstavecseseznamem"/>
        <w:spacing w:after="0" w:line="240" w:lineRule="auto"/>
        <w:ind w:left="1080"/>
        <w:contextualSpacing/>
        <w:jc w:val="both"/>
        <w:rPr>
          <w:rFonts w:ascii="Cambria" w:eastAsia="Times New Roman" w:hAnsi="Cambria"/>
          <w:iCs/>
          <w:sz w:val="22"/>
          <w:szCs w:val="22"/>
          <w:lang w:val="cs-CZ" w:eastAsia="zh-CN"/>
        </w:rPr>
      </w:pPr>
    </w:p>
    <w:p w:rsidR="00F25B70" w:rsidRPr="00EB5881" w:rsidRDefault="0002767D" w:rsidP="00C23526">
      <w:pPr>
        <w:pStyle w:val="Nadpis2"/>
        <w:spacing w:line="240" w:lineRule="auto"/>
        <w:ind w:left="0"/>
        <w:rPr>
          <w:sz w:val="22"/>
          <w:szCs w:val="22"/>
          <w:lang w:val="cs-CZ"/>
        </w:rPr>
      </w:pPr>
      <w:r w:rsidRPr="00EB5881">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EB5881">
        <w:rPr>
          <w:sz w:val="22"/>
          <w:szCs w:val="22"/>
          <w:lang w:val="cs-CZ"/>
        </w:rPr>
        <w:t>stavebníka</w:t>
      </w:r>
      <w:r w:rsidRPr="00EB5881">
        <w:rPr>
          <w:sz w:val="22"/>
          <w:szCs w:val="22"/>
          <w:lang w:val="cs-CZ"/>
        </w:rPr>
        <w:t>.</w:t>
      </w:r>
    </w:p>
    <w:p w:rsidR="00AF5617" w:rsidRPr="00EB5881" w:rsidRDefault="0002767D" w:rsidP="00AF5617">
      <w:pPr>
        <w:pStyle w:val="Nadpis2"/>
        <w:spacing w:line="240" w:lineRule="auto"/>
        <w:ind w:left="0"/>
        <w:rPr>
          <w:sz w:val="22"/>
          <w:szCs w:val="22"/>
          <w:lang w:val="cs-CZ"/>
        </w:rPr>
      </w:pPr>
      <w:r w:rsidRPr="00EB5881">
        <w:rPr>
          <w:sz w:val="22"/>
          <w:szCs w:val="22"/>
          <w:lang w:val="cs-CZ"/>
        </w:rPr>
        <w:t>Zhotovitel se zavazuje, že zajistí provádění díla tak, aby provádění díla:</w:t>
      </w:r>
    </w:p>
    <w:p w:rsidR="00AF5617" w:rsidRPr="00EB5881" w:rsidRDefault="006D54CA" w:rsidP="00D20F82">
      <w:pPr>
        <w:pStyle w:val="Nadpis3"/>
        <w:spacing w:after="120" w:line="240" w:lineRule="auto"/>
        <w:ind w:left="1418" w:hanging="851"/>
        <w:rPr>
          <w:sz w:val="22"/>
          <w:szCs w:val="22"/>
          <w:lang w:val="cs-CZ"/>
        </w:rPr>
      </w:pPr>
      <w:r>
        <w:rPr>
          <w:sz w:val="22"/>
          <w:szCs w:val="22"/>
          <w:lang w:val="cs-CZ"/>
        </w:rPr>
        <w:t>ne</w:t>
      </w:r>
      <w:r w:rsidR="0002767D" w:rsidRPr="00EB5881">
        <w:rPr>
          <w:sz w:val="22"/>
          <w:szCs w:val="22"/>
          <w:lang w:val="cs-CZ"/>
        </w:rPr>
        <w:t>omezovalo užívání místa provádění díla vymezeného v článku VI. Smlouvy, veřejných prostranství či jiných okolních dotčených pozemků či staveb</w:t>
      </w:r>
      <w:r w:rsidR="007D6D5F" w:rsidRPr="00EB5881">
        <w:rPr>
          <w:sz w:val="22"/>
          <w:szCs w:val="22"/>
          <w:lang w:val="cs-CZ"/>
        </w:rPr>
        <w:t xml:space="preserve"> (provádění díla musí probíhat za plného provozu běžných akcí a činností v místě </w:t>
      </w:r>
      <w:r w:rsidR="004E5999" w:rsidRPr="00EB5881">
        <w:rPr>
          <w:sz w:val="22"/>
          <w:szCs w:val="22"/>
          <w:lang w:val="cs-CZ"/>
        </w:rPr>
        <w:t xml:space="preserve">provádění díla - </w:t>
      </w:r>
      <w:r w:rsidR="007D6D5F" w:rsidRPr="00EB5881">
        <w:rPr>
          <w:sz w:val="22"/>
          <w:szCs w:val="22"/>
          <w:lang w:val="cs-CZ"/>
        </w:rPr>
        <w:t>čl</w:t>
      </w:r>
      <w:r w:rsidR="004E5999" w:rsidRPr="00EB5881">
        <w:rPr>
          <w:sz w:val="22"/>
          <w:szCs w:val="22"/>
          <w:lang w:val="cs-CZ"/>
        </w:rPr>
        <w:t xml:space="preserve">ánek VIII. odst. 4 </w:t>
      </w:r>
      <w:proofErr w:type="gramStart"/>
      <w:r w:rsidR="004E5999" w:rsidRPr="00EB5881">
        <w:rPr>
          <w:sz w:val="22"/>
          <w:szCs w:val="22"/>
          <w:lang w:val="cs-CZ"/>
        </w:rPr>
        <w:t>Smlouvy)</w:t>
      </w:r>
      <w:r w:rsidR="007D6D5F" w:rsidRPr="00EB5881">
        <w:rPr>
          <w:sz w:val="22"/>
          <w:szCs w:val="22"/>
          <w:lang w:val="cs-CZ"/>
        </w:rPr>
        <w:t xml:space="preserve">.  </w:t>
      </w:r>
      <w:r w:rsidR="0002767D" w:rsidRPr="00EB5881">
        <w:rPr>
          <w:sz w:val="22"/>
          <w:szCs w:val="22"/>
          <w:lang w:val="cs-CZ"/>
        </w:rPr>
        <w:t>; a</w:t>
      </w:r>
      <w:proofErr w:type="gramEnd"/>
    </w:p>
    <w:p w:rsidR="00AF5617" w:rsidRPr="00EB5881" w:rsidRDefault="0002767D" w:rsidP="00D20F82">
      <w:pPr>
        <w:pStyle w:val="Nadpis3"/>
        <w:spacing w:after="120" w:line="240" w:lineRule="auto"/>
        <w:ind w:left="1418" w:hanging="851"/>
        <w:rPr>
          <w:sz w:val="22"/>
          <w:szCs w:val="22"/>
          <w:lang w:val="cs-CZ"/>
        </w:rPr>
      </w:pPr>
      <w:r w:rsidRPr="00EB5881">
        <w:rPr>
          <w:sz w:val="22"/>
          <w:szCs w:val="22"/>
          <w:lang w:val="cs-CZ"/>
        </w:rPr>
        <w:t>neobtěžovalo třetí osoby a okolní prostory zejména hlukem, pachem, emisemi, prachem, vibracemi, exhalacemi a zastíněním nad míru přiměřenou poměrům; a</w:t>
      </w:r>
    </w:p>
    <w:p w:rsidR="00AF5617" w:rsidRPr="00EB5881" w:rsidRDefault="0002767D" w:rsidP="00D20F82">
      <w:pPr>
        <w:pStyle w:val="Nadpis3"/>
        <w:spacing w:after="120" w:line="240" w:lineRule="auto"/>
        <w:ind w:left="1418" w:hanging="851"/>
        <w:rPr>
          <w:sz w:val="22"/>
          <w:szCs w:val="22"/>
          <w:lang w:val="cs-CZ"/>
        </w:rPr>
      </w:pPr>
      <w:r w:rsidRPr="00EB5881">
        <w:rPr>
          <w:sz w:val="22"/>
          <w:szCs w:val="22"/>
          <w:lang w:val="cs-CZ"/>
        </w:rPr>
        <w:t xml:space="preserve">nemělo nepříznivý vliv na životní prostředí, včetně minimalizace negativních vlivů na okolí výstavby; a </w:t>
      </w:r>
    </w:p>
    <w:p w:rsidR="00F25B70" w:rsidRPr="00EB5881" w:rsidRDefault="00D20F82" w:rsidP="00D20F82">
      <w:pPr>
        <w:pStyle w:val="Nadpis3"/>
        <w:numPr>
          <w:ilvl w:val="0"/>
          <w:numId w:val="0"/>
        </w:numPr>
        <w:spacing w:after="120" w:line="240" w:lineRule="auto"/>
        <w:ind w:left="1418" w:hanging="851"/>
        <w:rPr>
          <w:sz w:val="22"/>
          <w:szCs w:val="22"/>
          <w:lang w:val="cs-CZ"/>
        </w:rPr>
      </w:pPr>
      <w:r w:rsidRPr="00EB5881">
        <w:rPr>
          <w:sz w:val="22"/>
          <w:szCs w:val="22"/>
          <w:lang w:val="cs-CZ"/>
        </w:rPr>
        <w:t xml:space="preserve">d)         </w:t>
      </w:r>
      <w:r w:rsidRPr="00EB5881">
        <w:rPr>
          <w:sz w:val="22"/>
          <w:szCs w:val="22"/>
          <w:lang w:val="cs-CZ"/>
        </w:rPr>
        <w:tab/>
      </w:r>
      <w:r w:rsidR="0002767D" w:rsidRPr="00EB5881">
        <w:rPr>
          <w:sz w:val="22"/>
          <w:szCs w:val="22"/>
          <w:lang w:val="cs-CZ"/>
        </w:rPr>
        <w:t xml:space="preserve">bylo zabezpečeno pro činnost každé profese odborným dozorem Zhotovitele, který bude garantovat dodržování technologických postupů. Totéž platí pro práce poddodavatelů. </w:t>
      </w:r>
    </w:p>
    <w:p w:rsidR="00F25B70" w:rsidRPr="00EB5881" w:rsidRDefault="0002767D" w:rsidP="00C23526">
      <w:pPr>
        <w:pStyle w:val="Nadpis2"/>
        <w:spacing w:line="240" w:lineRule="auto"/>
        <w:ind w:left="0"/>
        <w:rPr>
          <w:sz w:val="22"/>
          <w:szCs w:val="22"/>
          <w:lang w:val="cs-CZ"/>
        </w:rPr>
      </w:pPr>
      <w:r w:rsidRPr="00EB5881">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EB5881" w:rsidRDefault="0002767D" w:rsidP="00C23526">
      <w:pPr>
        <w:pStyle w:val="Nadpis2"/>
        <w:spacing w:line="240" w:lineRule="auto"/>
        <w:ind w:left="0"/>
        <w:rPr>
          <w:sz w:val="22"/>
          <w:szCs w:val="22"/>
          <w:lang w:val="cs-CZ"/>
        </w:rPr>
      </w:pPr>
      <w:r w:rsidRPr="00EB5881">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EB5881">
        <w:rPr>
          <w:sz w:val="22"/>
          <w:szCs w:val="22"/>
          <w:lang w:val="cs-CZ"/>
        </w:rPr>
        <w:t>paré</w:t>
      </w:r>
      <w:proofErr w:type="spellEnd"/>
      <w:r w:rsidRPr="00EB5881">
        <w:rPr>
          <w:sz w:val="22"/>
          <w:szCs w:val="22"/>
          <w:lang w:val="cs-CZ"/>
        </w:rPr>
        <w:t xml:space="preserve"> projektové dokumentace plus elektronickou verzi dokumentace se zakreslením skutečného provedení díla.</w:t>
      </w:r>
    </w:p>
    <w:p w:rsidR="003714B0" w:rsidRPr="00EB5881" w:rsidRDefault="003714B0" w:rsidP="00C23526">
      <w:pPr>
        <w:pStyle w:val="Nadpis2"/>
        <w:spacing w:line="240" w:lineRule="auto"/>
        <w:ind w:left="0"/>
        <w:rPr>
          <w:sz w:val="22"/>
          <w:szCs w:val="22"/>
          <w:lang w:val="cs-CZ"/>
        </w:rPr>
      </w:pPr>
      <w:r w:rsidRPr="00EB5881">
        <w:rPr>
          <w:sz w:val="22"/>
          <w:szCs w:val="22"/>
          <w:lang w:val="cs-CZ"/>
        </w:rPr>
        <w:t xml:space="preserve">Zhotovitel je povinen po dobu provádění díla až do jeho řádného protokolárního předání objednateli </w:t>
      </w:r>
      <w:r w:rsidR="005E0C16" w:rsidRPr="00EB5881">
        <w:rPr>
          <w:sz w:val="22"/>
          <w:szCs w:val="22"/>
          <w:lang w:val="cs-CZ"/>
        </w:rPr>
        <w:t xml:space="preserve">řádně pečovat </w:t>
      </w:r>
      <w:r w:rsidRPr="00EB5881">
        <w:rPr>
          <w:sz w:val="22"/>
          <w:szCs w:val="22"/>
          <w:lang w:val="cs-CZ"/>
        </w:rPr>
        <w:t xml:space="preserve">o výškové a směrové body a odpovídá za jejich přesnost a ochranu proti poškození. Konečná zaměření se zhotovitel zavazuje předat objednateli v digitalizované podobě a současně v listinné podobě jako součást předávacího protokolu dle této </w:t>
      </w:r>
      <w:r w:rsidR="002B6CCF" w:rsidRPr="00EB5881">
        <w:rPr>
          <w:sz w:val="22"/>
          <w:szCs w:val="22"/>
          <w:lang w:val="cs-CZ"/>
        </w:rPr>
        <w:t>S</w:t>
      </w:r>
      <w:r w:rsidRPr="00EB5881">
        <w:rPr>
          <w:sz w:val="22"/>
          <w:szCs w:val="22"/>
          <w:lang w:val="cs-CZ"/>
        </w:rPr>
        <w:t>mlouvy;</w:t>
      </w:r>
    </w:p>
    <w:p w:rsidR="003714B0" w:rsidRPr="00EB5881" w:rsidRDefault="003714B0" w:rsidP="00C23526">
      <w:pPr>
        <w:pStyle w:val="Nadpis2"/>
        <w:spacing w:line="240" w:lineRule="auto"/>
        <w:ind w:left="0"/>
        <w:rPr>
          <w:sz w:val="22"/>
          <w:szCs w:val="22"/>
          <w:lang w:val="cs-CZ"/>
        </w:rPr>
      </w:pPr>
      <w:r w:rsidRPr="00EB5881">
        <w:rPr>
          <w:sz w:val="22"/>
          <w:szCs w:val="22"/>
          <w:lang w:val="cs-CZ"/>
        </w:rPr>
        <w:t xml:space="preserve">Zhotovitel je povinen před </w:t>
      </w:r>
      <w:r w:rsidR="005016B0" w:rsidRPr="00EB5881">
        <w:rPr>
          <w:sz w:val="22"/>
          <w:szCs w:val="22"/>
          <w:lang w:val="cs-CZ"/>
        </w:rPr>
        <w:t xml:space="preserve">zakrytím </w:t>
      </w:r>
      <w:r w:rsidRPr="00EB5881">
        <w:rPr>
          <w:sz w:val="22"/>
          <w:szCs w:val="22"/>
          <w:lang w:val="cs-CZ"/>
        </w:rPr>
        <w:t xml:space="preserve">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w:t>
      </w:r>
      <w:r w:rsidRPr="00EB5881">
        <w:rPr>
          <w:sz w:val="22"/>
          <w:szCs w:val="22"/>
          <w:lang w:val="cs-CZ"/>
        </w:rPr>
        <w:lastRenderedPageBreak/>
        <w:t>informovat objednatele o zakrývání částí díla, je povinen na žádost objednatele odkrýt práce, které byly zakryty, nebo které se staly nepřístupnými, na svůj náklad.</w:t>
      </w:r>
    </w:p>
    <w:p w:rsidR="005452D6" w:rsidRDefault="005452D6">
      <w:pPr>
        <w:pStyle w:val="Nadpis2"/>
        <w:spacing w:before="120" w:line="240" w:lineRule="auto"/>
        <w:ind w:left="0"/>
        <w:rPr>
          <w:sz w:val="22"/>
          <w:szCs w:val="22"/>
          <w:lang w:val="cs-CZ"/>
        </w:rPr>
      </w:pPr>
      <w:r>
        <w:rPr>
          <w:sz w:val="22"/>
          <w:szCs w:val="22"/>
          <w:lang w:val="cs-CZ"/>
        </w:rPr>
        <w:t xml:space="preserve">Ve </w:t>
      </w:r>
      <w:r w:rsidRPr="00EB5881">
        <w:rPr>
          <w:sz w:val="22"/>
          <w:szCs w:val="22"/>
          <w:lang w:val="cs-CZ"/>
        </w:rPr>
        <w:t>smlouvách uzavíraných s případnými poddodavateli zhotovitel zaváže povinnostmi vyplývajícími z tohoto článku této smlouvy i případné poddodavatele.</w:t>
      </w:r>
    </w:p>
    <w:p w:rsidR="008E6C53" w:rsidRPr="0006137C" w:rsidRDefault="005452D6">
      <w:pPr>
        <w:pStyle w:val="Nadpis2"/>
        <w:spacing w:before="120" w:line="240" w:lineRule="auto"/>
        <w:ind w:left="0"/>
        <w:rPr>
          <w:sz w:val="22"/>
          <w:szCs w:val="22"/>
          <w:lang w:val="cs-CZ"/>
        </w:rPr>
      </w:pPr>
      <w:r w:rsidRPr="0006137C">
        <w:rPr>
          <w:sz w:val="22"/>
          <w:szCs w:val="22"/>
          <w:lang w:val="cs-CZ"/>
        </w:rPr>
        <w:t>Veškeré činnosti zhotovitele, které budou probíhat v současné jídelně ZŠ (např. zvětšení výdejních oken) a poté samotné propojení nové přístavby  se stávající jídelnou, musí být realizovány v době hlavních prázdnin tj. od 1.</w:t>
      </w:r>
      <w:r w:rsidRPr="0006137C">
        <w:rPr>
          <w:sz w:val="22"/>
          <w:lang w:val="cs-CZ"/>
        </w:rPr>
        <w:t xml:space="preserve"> </w:t>
      </w:r>
      <w:r w:rsidRPr="0006137C">
        <w:rPr>
          <w:sz w:val="22"/>
          <w:szCs w:val="22"/>
          <w:lang w:val="cs-CZ"/>
        </w:rPr>
        <w:t>7.</w:t>
      </w:r>
      <w:r w:rsidRPr="0006137C">
        <w:rPr>
          <w:sz w:val="22"/>
          <w:lang w:val="cs-CZ"/>
        </w:rPr>
        <w:t xml:space="preserve"> 2024</w:t>
      </w:r>
      <w:r w:rsidRPr="0006137C">
        <w:rPr>
          <w:sz w:val="22"/>
          <w:szCs w:val="22"/>
          <w:lang w:val="cs-CZ"/>
        </w:rPr>
        <w:t xml:space="preserve"> do 16.</w:t>
      </w:r>
      <w:r w:rsidRPr="0006137C">
        <w:rPr>
          <w:sz w:val="22"/>
          <w:lang w:val="cs-CZ"/>
        </w:rPr>
        <w:t xml:space="preserve"> </w:t>
      </w:r>
      <w:r w:rsidRPr="0006137C">
        <w:rPr>
          <w:sz w:val="22"/>
          <w:szCs w:val="22"/>
          <w:lang w:val="cs-CZ"/>
        </w:rPr>
        <w:t xml:space="preserve">8. 2024. </w:t>
      </w:r>
      <w:r w:rsidRPr="0006137C">
        <w:rPr>
          <w:sz w:val="22"/>
          <w:lang w:val="cs-CZ"/>
        </w:rPr>
        <w:t xml:space="preserve">Ostatní činnosti budou </w:t>
      </w:r>
      <w:r w:rsidRPr="0006137C">
        <w:rPr>
          <w:sz w:val="22"/>
          <w:szCs w:val="22"/>
          <w:lang w:val="cs-CZ"/>
        </w:rPr>
        <w:t>probíhat</w:t>
      </w:r>
      <w:r w:rsidRPr="0006137C">
        <w:rPr>
          <w:sz w:val="22"/>
          <w:lang w:val="cs-CZ"/>
        </w:rPr>
        <w:t xml:space="preserve"> tak, aniž by omezily</w:t>
      </w:r>
      <w:r w:rsidRPr="0006137C">
        <w:rPr>
          <w:sz w:val="22"/>
          <w:szCs w:val="22"/>
          <w:lang w:val="cs-CZ"/>
        </w:rPr>
        <w:t xml:space="preserve"> školní výuku či stravování žáků. </w:t>
      </w:r>
      <w:r w:rsidRPr="0006137C">
        <w:rPr>
          <w:sz w:val="22"/>
          <w:lang w:val="cs-CZ"/>
        </w:rPr>
        <w:t>Činnosti spojené s n</w:t>
      </w:r>
      <w:r w:rsidRPr="0006137C">
        <w:rPr>
          <w:sz w:val="22"/>
          <w:szCs w:val="22"/>
          <w:lang w:val="cs-CZ"/>
        </w:rPr>
        <w:t>apojení</w:t>
      </w:r>
      <w:r w:rsidRPr="0006137C">
        <w:rPr>
          <w:sz w:val="22"/>
          <w:lang w:val="cs-CZ"/>
        </w:rPr>
        <w:t>m</w:t>
      </w:r>
      <w:r w:rsidRPr="0006137C">
        <w:rPr>
          <w:sz w:val="22"/>
          <w:szCs w:val="22"/>
          <w:lang w:val="cs-CZ"/>
        </w:rPr>
        <w:t xml:space="preserve"> spojovacího traktu se stávající chodbou k současné jídelně musí </w:t>
      </w:r>
      <w:r w:rsidRPr="0006137C">
        <w:rPr>
          <w:sz w:val="22"/>
          <w:lang w:val="cs-CZ"/>
        </w:rPr>
        <w:t>být provedeny</w:t>
      </w:r>
      <w:r w:rsidRPr="0006137C">
        <w:rPr>
          <w:sz w:val="22"/>
          <w:szCs w:val="22"/>
          <w:lang w:val="cs-CZ"/>
        </w:rPr>
        <w:t xml:space="preserve"> mimo dobu výuky.</w:t>
      </w:r>
    </w:p>
    <w:p w:rsidR="005452D6" w:rsidRPr="005452D6" w:rsidRDefault="005452D6" w:rsidP="005452D6">
      <w:pPr>
        <w:rPr>
          <w:lang w:val="cs-CZ"/>
        </w:rPr>
      </w:pP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Poddodavatelé</w:t>
      </w:r>
    </w:p>
    <w:p w:rsidR="000951AE" w:rsidRPr="00EB5881"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EB5881">
        <w:rPr>
          <w:rFonts w:ascii="Cambria" w:hAnsi="Cambria" w:cs="Cambria"/>
          <w:lang w:val="cs-CZ"/>
        </w:rPr>
        <w:t xml:space="preserve">Zhotovitel bude v souladu s § 1935 občanského zákoníku odpovídat za práci provedenou poddodavateli tak, jako by ji provedl sám. </w:t>
      </w:r>
    </w:p>
    <w:p w:rsidR="00C145DA" w:rsidRPr="00EB5881" w:rsidRDefault="00477940" w:rsidP="00477940">
      <w:pPr>
        <w:spacing w:line="240" w:lineRule="auto"/>
        <w:jc w:val="both"/>
        <w:rPr>
          <w:rFonts w:asciiTheme="majorHAnsi" w:hAnsiTheme="majorHAnsi"/>
          <w:lang w:val="cs-CZ"/>
        </w:rPr>
      </w:pPr>
      <w:r w:rsidRPr="00EB5881">
        <w:rPr>
          <w:rFonts w:ascii="Cambria" w:hAnsi="Cambria" w:cs="Cambria"/>
          <w:b/>
          <w:lang w:val="cs-CZ"/>
        </w:rPr>
        <w:t xml:space="preserve">2. </w:t>
      </w:r>
      <w:r w:rsidR="000951AE" w:rsidRPr="00EB5881">
        <w:rPr>
          <w:rFonts w:ascii="Cambria" w:hAnsi="Cambria" w:cs="Cambria"/>
          <w:lang w:val="cs-CZ"/>
        </w:rPr>
        <w:t xml:space="preserve">Zhotovitel je povinen zajistit a financovat veškeré poddodavatelské práce a nese za ně záruku v plném rozsahu. </w:t>
      </w:r>
      <w:r w:rsidR="000951AE" w:rsidRPr="00EB5881">
        <w:rPr>
          <w:rFonts w:ascii="Cambria" w:hAnsi="Cambria" w:cs="Cambria"/>
          <w:b/>
          <w:lang w:val="cs-CZ"/>
        </w:rPr>
        <w:t xml:space="preserve">Zhotovitel je povinen předložit při podpisu </w:t>
      </w:r>
      <w:r w:rsidR="00210049" w:rsidRPr="00EB5881">
        <w:rPr>
          <w:rFonts w:ascii="Cambria" w:hAnsi="Cambria" w:cs="Cambria"/>
          <w:b/>
          <w:lang w:val="cs-CZ"/>
        </w:rPr>
        <w:t>S</w:t>
      </w:r>
      <w:r w:rsidR="000951AE" w:rsidRPr="00EB5881">
        <w:rPr>
          <w:rFonts w:ascii="Cambria" w:hAnsi="Cambria" w:cs="Cambria"/>
          <w:b/>
          <w:lang w:val="cs-CZ"/>
        </w:rPr>
        <w:t>mlouvy</w:t>
      </w:r>
      <w:r w:rsidR="00793173" w:rsidRPr="00EB5881">
        <w:rPr>
          <w:rFonts w:ascii="Cambria" w:hAnsi="Cambria" w:cs="Cambria"/>
          <w:b/>
          <w:lang w:val="cs-CZ"/>
        </w:rPr>
        <w:t xml:space="preserve"> </w:t>
      </w:r>
      <w:r w:rsidR="000951AE" w:rsidRPr="00EB5881">
        <w:rPr>
          <w:rFonts w:ascii="Cambria" w:hAnsi="Cambria" w:cs="Cambria"/>
          <w:b/>
          <w:lang w:val="cs-CZ"/>
        </w:rPr>
        <w:t>seznam poddodavatelů, kteří se budou podílet na plnění zakázky,</w:t>
      </w:r>
      <w:r w:rsidR="000951AE" w:rsidRPr="00EB5881">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EB5881">
        <w:rPr>
          <w:rFonts w:ascii="Cambria" w:hAnsi="Cambria" w:cs="Cambria"/>
          <w:lang w:val="cs-CZ"/>
        </w:rPr>
        <w:t xml:space="preserve">předchozího </w:t>
      </w:r>
      <w:r w:rsidR="00FD39D3" w:rsidRPr="00EB5881">
        <w:rPr>
          <w:rFonts w:ascii="Cambria" w:hAnsi="Cambria" w:cs="Cambria"/>
          <w:lang w:val="cs-CZ"/>
        </w:rPr>
        <w:t>písemného oznámení</w:t>
      </w:r>
      <w:r w:rsidR="000951AE" w:rsidRPr="00EB5881">
        <w:rPr>
          <w:rFonts w:ascii="Cambria" w:hAnsi="Cambria" w:cs="Cambria"/>
          <w:lang w:val="cs-CZ"/>
        </w:rPr>
        <w:t xml:space="preserve"> </w:t>
      </w:r>
      <w:r w:rsidR="00FD39D3" w:rsidRPr="00EB5881">
        <w:rPr>
          <w:rFonts w:ascii="Cambria" w:hAnsi="Cambria" w:cs="Cambria"/>
          <w:lang w:val="cs-CZ"/>
        </w:rPr>
        <w:t>Objednateli</w:t>
      </w:r>
      <w:r w:rsidR="000951AE" w:rsidRPr="00EB5881">
        <w:rPr>
          <w:rFonts w:ascii="Cambria" w:hAnsi="Cambria" w:cs="Cambria"/>
          <w:lang w:val="cs-CZ"/>
        </w:rPr>
        <w:t>.</w:t>
      </w:r>
      <w:r w:rsidR="00263EE3" w:rsidRPr="00EB5881">
        <w:rPr>
          <w:rFonts w:ascii="Cambria" w:hAnsi="Cambria" w:cs="Cambria"/>
          <w:lang w:val="cs-CZ"/>
        </w:rPr>
        <w:t xml:space="preserve"> </w:t>
      </w:r>
      <w:r w:rsidR="00263EE3" w:rsidRPr="00EB5881">
        <w:rPr>
          <w:rFonts w:asciiTheme="majorHAnsi" w:hAnsiTheme="majorHAnsi"/>
          <w:lang w:val="cs-CZ"/>
        </w:rPr>
        <w:t>Pokud by Zhotovitel porušil tento svůj závazek, bude tato skutečnost považována za porušení smlouvy o dílo Zhotovitelem podstatným způsobem se všemi důsledky, včetně možnosti pro Objednatele od tohoto smluvního vztahu odstoupit.</w:t>
      </w:r>
    </w:p>
    <w:p w:rsidR="000951AE" w:rsidRPr="00EB5881" w:rsidRDefault="00477940" w:rsidP="00477940">
      <w:pPr>
        <w:spacing w:line="240" w:lineRule="auto"/>
        <w:jc w:val="both"/>
        <w:rPr>
          <w:rFonts w:ascii="Cambria" w:hAnsi="Cambria" w:cs="Cambria"/>
          <w:lang w:val="cs-CZ"/>
        </w:rPr>
      </w:pPr>
      <w:r w:rsidRPr="00EB5881">
        <w:rPr>
          <w:rFonts w:ascii="Cambria" w:hAnsi="Cambria" w:cs="Cambria"/>
          <w:b/>
          <w:lang w:val="cs-CZ"/>
        </w:rPr>
        <w:t xml:space="preserve">3. </w:t>
      </w:r>
      <w:r w:rsidR="000951AE" w:rsidRPr="00EB5881">
        <w:rPr>
          <w:rFonts w:ascii="Cambria" w:hAnsi="Cambria" w:cs="Cambria"/>
          <w:lang w:val="cs-CZ"/>
        </w:rPr>
        <w:t>Zhotovitel oznámí Objednateli svůj záměr zadat určitou část Díla poddodavateli</w:t>
      </w:r>
      <w:r w:rsidR="00FD39D3" w:rsidRPr="00EB5881">
        <w:rPr>
          <w:rFonts w:ascii="Cambria" w:hAnsi="Cambria" w:cs="Cambria"/>
          <w:lang w:val="cs-CZ"/>
        </w:rPr>
        <w:t xml:space="preserve"> předložením písemného aktualizovaného seznamu poddodavatelů.</w:t>
      </w:r>
      <w:r w:rsidR="000951AE" w:rsidRPr="00EB5881">
        <w:rPr>
          <w:rFonts w:ascii="Cambria" w:hAnsi="Cambria" w:cs="Cambria"/>
          <w:lang w:val="cs-CZ"/>
        </w:rPr>
        <w:t xml:space="preserve"> Výše </w:t>
      </w:r>
      <w:r w:rsidR="00FD39D3" w:rsidRPr="00EB5881">
        <w:rPr>
          <w:rFonts w:ascii="Cambria" w:hAnsi="Cambria" w:cs="Cambria"/>
          <w:lang w:val="cs-CZ"/>
        </w:rPr>
        <w:t>uvedený seznam</w:t>
      </w:r>
      <w:r w:rsidR="000951AE" w:rsidRPr="00EB5881">
        <w:rPr>
          <w:rFonts w:ascii="Cambria" w:hAnsi="Cambria" w:cs="Cambria"/>
          <w:lang w:val="cs-CZ"/>
        </w:rPr>
        <w:t xml:space="preserve"> bude vždy obsahovat označení </w:t>
      </w:r>
      <w:r w:rsidR="00FD39D3" w:rsidRPr="00EB5881">
        <w:rPr>
          <w:rFonts w:ascii="Cambria" w:hAnsi="Cambria" w:cs="Cambria"/>
          <w:lang w:val="cs-CZ"/>
        </w:rPr>
        <w:t xml:space="preserve">nového </w:t>
      </w:r>
      <w:r w:rsidR="000951AE" w:rsidRPr="00EB5881">
        <w:rPr>
          <w:rFonts w:ascii="Cambria" w:hAnsi="Cambria" w:cs="Cambria"/>
          <w:lang w:val="cs-CZ"/>
        </w:rPr>
        <w:t xml:space="preserve">poddodavatele a popis části Díla, jejímž prováděním </w:t>
      </w:r>
      <w:r w:rsidR="00FD39D3" w:rsidRPr="00EB5881">
        <w:rPr>
          <w:rFonts w:ascii="Cambria" w:hAnsi="Cambria" w:cs="Cambria"/>
          <w:lang w:val="cs-CZ"/>
        </w:rPr>
        <w:t>bude</w:t>
      </w:r>
      <w:r w:rsidR="000951AE" w:rsidRPr="00EB5881">
        <w:rPr>
          <w:rFonts w:ascii="Cambria" w:hAnsi="Cambria" w:cs="Cambria"/>
          <w:lang w:val="cs-CZ"/>
        </w:rPr>
        <w:t xml:space="preserve"> poddodavatel pověřen. Zhotovitel dále předloží Objednateli dokumenty osvědčující, že příslušný poddodavatel je odborně způsobilý k provedení určité části Díla.</w:t>
      </w:r>
    </w:p>
    <w:p w:rsidR="000951AE" w:rsidRPr="00EB5881" w:rsidRDefault="00477940" w:rsidP="00477940">
      <w:pPr>
        <w:spacing w:line="240" w:lineRule="auto"/>
        <w:jc w:val="both"/>
        <w:rPr>
          <w:rFonts w:ascii="Cambria" w:hAnsi="Cambria" w:cs="Cambria"/>
          <w:lang w:val="cs-CZ"/>
        </w:rPr>
      </w:pPr>
      <w:r w:rsidRPr="00EB5881">
        <w:rPr>
          <w:rFonts w:ascii="Cambria" w:hAnsi="Cambria" w:cs="Cambria"/>
          <w:b/>
          <w:lang w:val="cs-CZ"/>
        </w:rPr>
        <w:t xml:space="preserve">4. </w:t>
      </w:r>
      <w:r w:rsidR="00FD39D3" w:rsidRPr="00EB5881">
        <w:rPr>
          <w:rFonts w:ascii="Cambria" w:hAnsi="Cambria" w:cs="Cambria"/>
          <w:lang w:val="cs-CZ"/>
        </w:rPr>
        <w:t xml:space="preserve">Změna v seznamu poddodavatelů </w:t>
      </w:r>
      <w:r w:rsidR="000951AE" w:rsidRPr="00EB5881">
        <w:rPr>
          <w:rFonts w:ascii="Cambria" w:hAnsi="Cambria" w:cs="Cambria"/>
          <w:lang w:val="cs-CZ"/>
        </w:rPr>
        <w:t>nebude mít vliv na kvalitu provedených prací a cenu dle této Smlouvy.</w:t>
      </w:r>
    </w:p>
    <w:p w:rsidR="000951AE" w:rsidRPr="00EB5881" w:rsidRDefault="00477940" w:rsidP="00477940">
      <w:pPr>
        <w:spacing w:line="240" w:lineRule="auto"/>
        <w:jc w:val="both"/>
        <w:rPr>
          <w:rFonts w:ascii="Cambria" w:hAnsi="Cambria" w:cs="Cambria"/>
          <w:lang w:val="cs-CZ"/>
        </w:rPr>
      </w:pPr>
      <w:r w:rsidRPr="00EB5881">
        <w:rPr>
          <w:rFonts w:ascii="Cambria" w:hAnsi="Cambria" w:cs="Cambria"/>
          <w:b/>
          <w:lang w:val="cs-CZ"/>
        </w:rPr>
        <w:t xml:space="preserve">5. </w:t>
      </w:r>
      <w:r w:rsidR="000951AE" w:rsidRPr="00EB5881">
        <w:rPr>
          <w:rFonts w:ascii="Cambria" w:hAnsi="Cambria" w:cs="Cambria"/>
          <w:lang w:val="cs-CZ"/>
        </w:rPr>
        <w:t>Změnit poddodavatele, pomocí kterého Zhotovitel prokazoval v zadávacím řízení splnění kvalifikace, je možné s předchozím písemným souhlasem Objednatele. Nový poddodavatel musí splňovat kvalifikaci minimálně v rozsahu, v jakém byla prokázána v zadávacím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w:t>
      </w:r>
      <w:r w:rsidR="00066FCB" w:rsidRPr="00EB5881">
        <w:rPr>
          <w:rFonts w:ascii="Cambria" w:hAnsi="Cambria" w:cs="Cambria"/>
          <w:lang w:val="cs-CZ"/>
        </w:rPr>
        <w:t xml:space="preserve"> </w:t>
      </w:r>
      <w:r w:rsidR="000951AE" w:rsidRPr="00EB5881">
        <w:rPr>
          <w:rFonts w:ascii="Cambria" w:hAnsi="Cambria" w:cs="Cambria"/>
          <w:lang w:val="cs-CZ"/>
        </w:rPr>
        <w:t xml:space="preserve"> </w:t>
      </w:r>
    </w:p>
    <w:p w:rsidR="008D52AB" w:rsidRDefault="00477940" w:rsidP="008D52AB">
      <w:pPr>
        <w:spacing w:line="240" w:lineRule="auto"/>
        <w:jc w:val="both"/>
        <w:rPr>
          <w:rFonts w:ascii="Cambria" w:hAnsi="Cambria" w:cs="Cambria"/>
          <w:lang w:val="cs-CZ"/>
        </w:rPr>
      </w:pPr>
      <w:r w:rsidRPr="00EB5881">
        <w:rPr>
          <w:rFonts w:ascii="Cambria" w:hAnsi="Cambria" w:cs="Cambria"/>
          <w:b/>
          <w:lang w:val="cs-CZ"/>
        </w:rPr>
        <w:t xml:space="preserve">6. </w:t>
      </w:r>
      <w:r w:rsidR="008F3258" w:rsidRPr="00EB5881">
        <w:rPr>
          <w:rFonts w:ascii="Cambria" w:hAnsi="Cambria" w:cs="Cambria"/>
          <w:lang w:val="cs-CZ"/>
        </w:rPr>
        <w:t>Zhotovitel je povinen zajistit, aby smluvní vztah s poddodavatelem byl v souladu s touto smlouvou</w:t>
      </w:r>
      <w:r w:rsidR="00CF2875" w:rsidRPr="00EB5881">
        <w:rPr>
          <w:rFonts w:ascii="Cambria" w:hAnsi="Cambria" w:cs="Cambria"/>
          <w:lang w:val="cs-CZ"/>
        </w:rPr>
        <w:t xml:space="preserve"> (např. přechod vlastnictví)</w:t>
      </w:r>
      <w:r w:rsidR="008F3258" w:rsidRPr="00EB5881">
        <w:rPr>
          <w:rFonts w:ascii="Cambria" w:hAnsi="Cambria" w:cs="Cambria"/>
          <w:lang w:val="cs-CZ"/>
        </w:rPr>
        <w:t xml:space="preserve">, jinak podstatným způsobem poruší tuto </w:t>
      </w:r>
      <w:r w:rsidR="002B6CCF" w:rsidRPr="00EB5881">
        <w:rPr>
          <w:rFonts w:ascii="Cambria" w:hAnsi="Cambria" w:cs="Cambria"/>
          <w:lang w:val="cs-CZ"/>
        </w:rPr>
        <w:t>S</w:t>
      </w:r>
      <w:r w:rsidR="008F3258" w:rsidRPr="00EB5881">
        <w:rPr>
          <w:rFonts w:ascii="Cambria" w:hAnsi="Cambria" w:cs="Cambria"/>
          <w:lang w:val="cs-CZ"/>
        </w:rPr>
        <w:t>mlouvu.</w:t>
      </w:r>
    </w:p>
    <w:p w:rsidR="000F52B3" w:rsidRPr="003A1698" w:rsidRDefault="008D52AB" w:rsidP="008D52AB">
      <w:pPr>
        <w:spacing w:line="240" w:lineRule="auto"/>
        <w:jc w:val="both"/>
        <w:rPr>
          <w:rFonts w:ascii="Cambria" w:hAnsi="Cambria" w:cs="Cambria"/>
          <w:lang w:val="cs-CZ"/>
        </w:rPr>
      </w:pPr>
      <w:r w:rsidRPr="008D52AB">
        <w:rPr>
          <w:rFonts w:ascii="Cambria" w:hAnsi="Cambria" w:cs="Cambria"/>
          <w:b/>
          <w:bCs/>
          <w:lang w:val="cs-CZ"/>
        </w:rPr>
        <w:t>7.</w:t>
      </w:r>
      <w:r>
        <w:rPr>
          <w:rFonts w:ascii="Cambria" w:hAnsi="Cambria" w:cs="Cambria"/>
          <w:lang w:val="cs-CZ"/>
        </w:rPr>
        <w:t xml:space="preserve">  </w:t>
      </w:r>
      <w:r w:rsidR="000F52B3" w:rsidRPr="003A1698">
        <w:rPr>
          <w:rFonts w:ascii="Cambria" w:hAnsi="Cambria"/>
          <w:lang w:val="cs-CZ"/>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lastRenderedPageBreak/>
        <w:t>Záruka za jakost</w:t>
      </w:r>
      <w:r w:rsidR="00123E67" w:rsidRPr="00EB5881">
        <w:rPr>
          <w:sz w:val="22"/>
          <w:szCs w:val="22"/>
          <w:lang w:val="cs-CZ"/>
        </w:rPr>
        <w:t xml:space="preserve"> a odpovědnost za vady</w:t>
      </w:r>
    </w:p>
    <w:p w:rsidR="00F25B70" w:rsidRPr="00EB5881" w:rsidRDefault="00123E67" w:rsidP="00FD4C77">
      <w:pPr>
        <w:pStyle w:val="Nadpis2"/>
        <w:numPr>
          <w:ilvl w:val="1"/>
          <w:numId w:val="14"/>
        </w:numPr>
        <w:spacing w:line="240" w:lineRule="auto"/>
        <w:ind w:left="0"/>
        <w:rPr>
          <w:sz w:val="22"/>
          <w:szCs w:val="22"/>
          <w:lang w:val="cs-CZ"/>
        </w:rPr>
      </w:pPr>
      <w:r w:rsidRPr="00EB5881">
        <w:rPr>
          <w:sz w:val="22"/>
          <w:szCs w:val="22"/>
          <w:lang w:val="cs-CZ"/>
        </w:rPr>
        <w:t xml:space="preserve">Zhotovitel odpovídá </w:t>
      </w:r>
      <w:r w:rsidR="004E5999" w:rsidRPr="00EB5881">
        <w:rPr>
          <w:sz w:val="22"/>
          <w:szCs w:val="22"/>
          <w:lang w:val="cs-CZ"/>
        </w:rPr>
        <w:t xml:space="preserve">za </w:t>
      </w:r>
      <w:r w:rsidRPr="00EB5881">
        <w:rPr>
          <w:sz w:val="22"/>
          <w:szCs w:val="22"/>
          <w:lang w:val="cs-CZ"/>
        </w:rPr>
        <w:t xml:space="preserve">zjevné, skryté i právní vady, které má dílo v době jeho předání Objednateli, a dále za ty, které se vyskytnou ve smluvní záruční době. </w:t>
      </w:r>
      <w:r w:rsidR="0002767D" w:rsidRPr="00EB5881">
        <w:rPr>
          <w:sz w:val="22"/>
          <w:szCs w:val="22"/>
          <w:lang w:val="cs-CZ"/>
        </w:rPr>
        <w:t>Zhotovitel se zavazuje, že předané dílo bude prosté vad a bude mít vlastnosti dle projektové dokumentace, obecně závazných právních předpisů, ČSN a Smlouvy, dále vlastnosti v</w:t>
      </w:r>
      <w:r w:rsidR="00756EFE" w:rsidRPr="00EB5881">
        <w:rPr>
          <w:sz w:val="22"/>
          <w:szCs w:val="22"/>
          <w:lang w:val="cs-CZ"/>
        </w:rPr>
        <w:t> </w:t>
      </w:r>
      <w:r w:rsidR="0002767D" w:rsidRPr="00EB5881">
        <w:rPr>
          <w:sz w:val="22"/>
          <w:szCs w:val="22"/>
          <w:lang w:val="cs-CZ"/>
        </w:rPr>
        <w:t xml:space="preserve">první jakosti kvality provedení a bude provedeno v souladu s ověřenou technickou praxí. Zhotovitel poskytuje Objednateli záruku za jakost v délce </w:t>
      </w:r>
    </w:p>
    <w:p w:rsidR="00F74E97" w:rsidRPr="00EB5881" w:rsidRDefault="0002767D" w:rsidP="00F74E97">
      <w:pPr>
        <w:pStyle w:val="Nadpis2"/>
        <w:numPr>
          <w:ilvl w:val="0"/>
          <w:numId w:val="0"/>
        </w:numPr>
        <w:spacing w:line="240" w:lineRule="auto"/>
        <w:rPr>
          <w:sz w:val="22"/>
          <w:szCs w:val="22"/>
          <w:lang w:val="cs-CZ"/>
        </w:rPr>
      </w:pPr>
      <w:r w:rsidRPr="00EB5881">
        <w:rPr>
          <w:b/>
          <w:bCs/>
          <w:sz w:val="22"/>
          <w:szCs w:val="22"/>
          <w:lang w:val="cs-CZ"/>
        </w:rPr>
        <w:t>60</w:t>
      </w:r>
      <w:r w:rsidRPr="00EB5881">
        <w:rPr>
          <w:sz w:val="22"/>
          <w:szCs w:val="22"/>
          <w:lang w:val="cs-CZ"/>
        </w:rPr>
        <w:t xml:space="preserve"> (slovy: </w:t>
      </w:r>
      <w:r w:rsidRPr="00EB5881">
        <w:rPr>
          <w:b/>
          <w:bCs/>
          <w:sz w:val="22"/>
          <w:szCs w:val="22"/>
          <w:lang w:val="cs-CZ"/>
        </w:rPr>
        <w:t>šedesát</w:t>
      </w:r>
      <w:r w:rsidRPr="00EB5881">
        <w:rPr>
          <w:sz w:val="22"/>
          <w:szCs w:val="22"/>
          <w:lang w:val="cs-CZ"/>
        </w:rPr>
        <w:t xml:space="preserve">) měsíců </w:t>
      </w:r>
      <w:r w:rsidRPr="00EB5881">
        <w:rPr>
          <w:b/>
          <w:sz w:val="22"/>
          <w:szCs w:val="22"/>
          <w:lang w:val="cs-CZ"/>
        </w:rPr>
        <w:t>na stavební část díla</w:t>
      </w:r>
    </w:p>
    <w:p w:rsidR="00F74E97" w:rsidRPr="00EB5881" w:rsidRDefault="008B3FED" w:rsidP="00F74E97">
      <w:pPr>
        <w:spacing w:line="240" w:lineRule="auto"/>
        <w:jc w:val="both"/>
        <w:outlineLvl w:val="1"/>
        <w:rPr>
          <w:rFonts w:ascii="Cambria" w:hAnsi="Cambria" w:cs="Cambria"/>
          <w:b/>
          <w:bCs/>
          <w:lang w:val="cs-CZ"/>
        </w:rPr>
      </w:pPr>
      <w:r w:rsidRPr="00EB5881">
        <w:rPr>
          <w:rFonts w:ascii="Cambria" w:hAnsi="Cambria" w:cs="Cambria"/>
          <w:b/>
          <w:bCs/>
          <w:lang w:val="cs-CZ"/>
        </w:rPr>
        <w:t>24</w:t>
      </w:r>
      <w:r w:rsidR="00F74E97" w:rsidRPr="00EB5881">
        <w:rPr>
          <w:rFonts w:ascii="Cambria" w:hAnsi="Cambria" w:cs="Cambria"/>
          <w:lang w:val="cs-CZ"/>
        </w:rPr>
        <w:t xml:space="preserve"> (slovy: </w:t>
      </w:r>
      <w:proofErr w:type="spellStart"/>
      <w:r w:rsidRPr="00EB5881">
        <w:rPr>
          <w:rFonts w:ascii="Cambria" w:hAnsi="Cambria" w:cs="Cambria"/>
          <w:b/>
          <w:bCs/>
          <w:lang w:val="cs-CZ"/>
        </w:rPr>
        <w:t>dvacetčtyři</w:t>
      </w:r>
      <w:proofErr w:type="spellEnd"/>
      <w:r w:rsidR="00F74E97" w:rsidRPr="00EB5881">
        <w:rPr>
          <w:rFonts w:ascii="Cambria" w:hAnsi="Cambria" w:cs="Cambria"/>
          <w:lang w:val="cs-CZ"/>
        </w:rPr>
        <w:t xml:space="preserve">) měsíců </w:t>
      </w:r>
      <w:r w:rsidR="00F74E97" w:rsidRPr="00EB5881">
        <w:rPr>
          <w:rFonts w:ascii="Cambria" w:hAnsi="Cambria" w:cs="Cambria"/>
          <w:b/>
          <w:lang w:val="cs-CZ"/>
        </w:rPr>
        <w:t>na dodávky a služby</w:t>
      </w:r>
    </w:p>
    <w:p w:rsidR="00F25B70" w:rsidRPr="00EB5881" w:rsidRDefault="0002767D" w:rsidP="004C33C5">
      <w:pPr>
        <w:pStyle w:val="Nadpis2"/>
        <w:numPr>
          <w:ilvl w:val="0"/>
          <w:numId w:val="0"/>
        </w:numPr>
        <w:spacing w:line="240" w:lineRule="auto"/>
        <w:rPr>
          <w:sz w:val="22"/>
          <w:szCs w:val="22"/>
          <w:lang w:val="cs-CZ"/>
        </w:rPr>
      </w:pPr>
      <w:r w:rsidRPr="00EB5881">
        <w:rPr>
          <w:sz w:val="22"/>
          <w:szCs w:val="22"/>
          <w:lang w:val="cs-CZ"/>
        </w:rPr>
        <w:t>ode dne řádného provedení díla Zhotovitelem.</w:t>
      </w:r>
      <w:r w:rsidR="00793173" w:rsidRPr="00EB5881">
        <w:rPr>
          <w:sz w:val="22"/>
          <w:szCs w:val="22"/>
          <w:lang w:val="cs-CZ"/>
        </w:rPr>
        <w:t xml:space="preserve"> </w:t>
      </w:r>
      <w:r w:rsidRPr="00EB5881">
        <w:rPr>
          <w:sz w:val="22"/>
          <w:szCs w:val="22"/>
          <w:lang w:val="cs-CZ"/>
        </w:rPr>
        <w:t>Záruční doba tedy počíná běžet dnem následujícím po dni protokolárního</w:t>
      </w:r>
      <w:r w:rsidR="00793173" w:rsidRPr="00EB5881">
        <w:rPr>
          <w:sz w:val="22"/>
          <w:szCs w:val="22"/>
          <w:lang w:val="cs-CZ"/>
        </w:rPr>
        <w:t xml:space="preserve"> </w:t>
      </w:r>
      <w:r w:rsidRPr="00EB5881">
        <w:rPr>
          <w:sz w:val="22"/>
          <w:szCs w:val="22"/>
          <w:lang w:val="cs-CZ"/>
        </w:rPr>
        <w:t>převzetí díla Objednatelem.</w:t>
      </w:r>
      <w:r w:rsidR="00C46389" w:rsidRPr="00EB5881">
        <w:rPr>
          <w:sz w:val="22"/>
          <w:szCs w:val="22"/>
          <w:lang w:val="cs-CZ"/>
        </w:rPr>
        <w:t xml:space="preserve"> V případě, že Objednatel převezme dílo s vadami nebo nedodělky, uvedená záruční doba se prodlouží o dobu převzetí díla s vadami nebo nedodělky do odstranění poslední vady nebo nedodělku zjištěných při předání a převzetí díla.</w:t>
      </w:r>
    </w:p>
    <w:p w:rsidR="00F25B70" w:rsidRPr="00EB5881" w:rsidRDefault="0002767D" w:rsidP="00C23526">
      <w:pPr>
        <w:pStyle w:val="Nadpis2"/>
        <w:spacing w:line="240" w:lineRule="auto"/>
        <w:ind w:left="0"/>
        <w:rPr>
          <w:sz w:val="22"/>
          <w:szCs w:val="22"/>
          <w:lang w:val="cs-CZ"/>
        </w:rPr>
      </w:pPr>
      <w:r w:rsidRPr="00EB5881">
        <w:rPr>
          <w:sz w:val="22"/>
          <w:szCs w:val="22"/>
          <w:lang w:val="cs-CZ"/>
        </w:rPr>
        <w:t>Objednatel je oprávněn reklamovat v záruční době dle článku XIV. odst. 1 Smlouvy vady díla u Zhotovitele, a to písemnou formou</w:t>
      </w:r>
      <w:r w:rsidR="00C46389" w:rsidRPr="00EB5881">
        <w:rPr>
          <w:sz w:val="22"/>
          <w:szCs w:val="22"/>
          <w:lang w:val="cs-CZ"/>
        </w:rPr>
        <w:t>, kdy postačí elektronická forma</w:t>
      </w:r>
      <w:r w:rsidRPr="00EB5881">
        <w:rPr>
          <w:sz w:val="22"/>
          <w:szCs w:val="22"/>
          <w:lang w:val="cs-CZ"/>
        </w:rPr>
        <w:t xml:space="preserve">. V reklamaci </w:t>
      </w:r>
      <w:r w:rsidR="00C46389" w:rsidRPr="00EB5881">
        <w:rPr>
          <w:sz w:val="22"/>
          <w:szCs w:val="22"/>
          <w:lang w:val="cs-CZ"/>
        </w:rPr>
        <w:t>Objednatel popíše vadu, kdy postačí, pakl</w:t>
      </w:r>
      <w:r w:rsidR="004E5999" w:rsidRPr="00EB5881">
        <w:rPr>
          <w:sz w:val="22"/>
          <w:szCs w:val="22"/>
          <w:lang w:val="cs-CZ"/>
        </w:rPr>
        <w:t>iže uvede, jak se vada projevuje</w:t>
      </w:r>
      <w:r w:rsidRPr="00EB5881">
        <w:rPr>
          <w:sz w:val="22"/>
          <w:szCs w:val="22"/>
          <w:lang w:val="cs-CZ"/>
        </w:rPr>
        <w:t xml:space="preserve">, případně </w:t>
      </w:r>
      <w:r w:rsidR="00C46389" w:rsidRPr="00EB5881">
        <w:rPr>
          <w:sz w:val="22"/>
          <w:szCs w:val="22"/>
          <w:lang w:val="cs-CZ"/>
        </w:rPr>
        <w:t xml:space="preserve">uvede </w:t>
      </w:r>
      <w:r w:rsidRPr="00EB5881">
        <w:rPr>
          <w:sz w:val="22"/>
          <w:szCs w:val="22"/>
          <w:lang w:val="cs-CZ"/>
        </w:rPr>
        <w:t xml:space="preserve">požadavek na způsob odstranění vad díla, a to včetně termínu pro odstranění vad díla Zhotovitelem. Objednatel má právo volby způsobu odstranění důsledku vadného plnění, tuto volbu může měnit i bez souhlasu Zhotovitele. </w:t>
      </w:r>
    </w:p>
    <w:p w:rsidR="00F25B70" w:rsidRPr="00EB5881" w:rsidRDefault="0002767D" w:rsidP="00C23526">
      <w:pPr>
        <w:pStyle w:val="Nadpis2"/>
        <w:spacing w:line="240" w:lineRule="auto"/>
        <w:ind w:left="0"/>
        <w:rPr>
          <w:snapToGrid w:val="0"/>
          <w:sz w:val="22"/>
          <w:szCs w:val="22"/>
          <w:lang w:val="cs-CZ"/>
        </w:rPr>
      </w:pPr>
      <w:r w:rsidRPr="00EB5881">
        <w:rPr>
          <w:sz w:val="22"/>
          <w:szCs w:val="22"/>
          <w:lang w:val="cs-CZ"/>
        </w:rPr>
        <w:t xml:space="preserve">Zhotovitel se zavazuje bez zbytečného odkladu, nejpozději však </w:t>
      </w:r>
      <w:r w:rsidRPr="00EB5881">
        <w:rPr>
          <w:b/>
          <w:sz w:val="22"/>
          <w:szCs w:val="22"/>
          <w:lang w:val="cs-CZ"/>
        </w:rPr>
        <w:t>do 48 hodin</w:t>
      </w:r>
      <w:r w:rsidRPr="00EB5881">
        <w:rPr>
          <w:sz w:val="22"/>
          <w:szCs w:val="22"/>
          <w:lang w:val="cs-CZ"/>
        </w:rPr>
        <w:t xml:space="preserve"> od okamžiku písemného oznámení vady díla či jeho části,</w:t>
      </w:r>
      <w:r w:rsidR="009C5371" w:rsidRPr="00EB5881">
        <w:rPr>
          <w:sz w:val="22"/>
          <w:szCs w:val="22"/>
          <w:lang w:val="cs-CZ"/>
        </w:rPr>
        <w:t xml:space="preserve"> nedohodnou-li se smluvní strany v konkrétním případě jinak</w:t>
      </w:r>
      <w:r w:rsidR="00CC0A73" w:rsidRPr="00EB5881">
        <w:rPr>
          <w:sz w:val="22"/>
          <w:szCs w:val="22"/>
          <w:lang w:val="cs-CZ"/>
        </w:rPr>
        <w:t>,</w:t>
      </w:r>
      <w:r w:rsidRPr="00EB5881">
        <w:rPr>
          <w:sz w:val="22"/>
          <w:szCs w:val="22"/>
          <w:lang w:val="cs-CZ"/>
        </w:rPr>
        <w:t xml:space="preserve"> </w:t>
      </w:r>
      <w:r w:rsidRPr="00EB5881">
        <w:rPr>
          <w:b/>
          <w:sz w:val="22"/>
          <w:szCs w:val="22"/>
          <w:lang w:val="cs-CZ"/>
        </w:rPr>
        <w:t xml:space="preserve">zahájit odstraňování vady </w:t>
      </w:r>
      <w:r w:rsidRPr="00EB5881">
        <w:rPr>
          <w:sz w:val="22"/>
          <w:szCs w:val="22"/>
          <w:lang w:val="cs-CZ"/>
        </w:rPr>
        <w:t>díla či jeho části, a to i tehdy, neuznává-li Zhotovitel odpovědnost za vady či příčiny, které ji vyvolaly, a vady odstranit v technicky co nejkratší lhůtě</w:t>
      </w:r>
      <w:r w:rsidRPr="00EB5881">
        <w:rPr>
          <w:b/>
          <w:bCs/>
          <w:i/>
          <w:iCs/>
          <w:sz w:val="22"/>
          <w:szCs w:val="22"/>
          <w:lang w:val="cs-CZ"/>
        </w:rPr>
        <w:t xml:space="preserve">, </w:t>
      </w:r>
      <w:r w:rsidRPr="00EB5881">
        <w:rPr>
          <w:sz w:val="22"/>
          <w:szCs w:val="22"/>
          <w:lang w:val="cs-CZ"/>
        </w:rPr>
        <w:t>tj</w:t>
      </w:r>
      <w:r w:rsidRPr="00EB5881">
        <w:rPr>
          <w:b/>
          <w:bCs/>
          <w:i/>
          <w:iCs/>
          <w:sz w:val="22"/>
          <w:szCs w:val="22"/>
          <w:lang w:val="cs-CZ"/>
        </w:rPr>
        <w:t xml:space="preserve">. </w:t>
      </w:r>
      <w:r w:rsidRPr="00EB5881">
        <w:rPr>
          <w:bCs/>
          <w:iCs/>
          <w:sz w:val="22"/>
          <w:szCs w:val="22"/>
          <w:lang w:val="cs-CZ"/>
        </w:rPr>
        <w:t>v</w:t>
      </w:r>
      <w:r w:rsidR="00793173" w:rsidRPr="00EB5881">
        <w:rPr>
          <w:bCs/>
          <w:iCs/>
          <w:sz w:val="22"/>
          <w:szCs w:val="22"/>
          <w:lang w:val="cs-CZ"/>
        </w:rPr>
        <w:t xml:space="preserve"> </w:t>
      </w:r>
      <w:r w:rsidRPr="00EB5881">
        <w:rPr>
          <w:snapToGrid w:val="0"/>
          <w:sz w:val="22"/>
          <w:szCs w:val="22"/>
          <w:lang w:val="cs-CZ"/>
        </w:rPr>
        <w:t>přiměřené lhůtě (vzhledem k okolnostem).</w:t>
      </w:r>
      <w:r w:rsidR="00C46389" w:rsidRPr="00EB5881">
        <w:rPr>
          <w:snapToGrid w:val="0"/>
          <w:sz w:val="22"/>
          <w:szCs w:val="22"/>
          <w:lang w:val="cs-CZ"/>
        </w:rPr>
        <w:t xml:space="preserve"> V případě, že Objednatel označí reklamovanou vadu za havárii, je Zhotovitel povinen začít s odstraňováním vady do 24 hodin od jejího uplatnění, které může být provedeno telefonicky a následně potvrzeno písemnou formou.</w:t>
      </w:r>
      <w:r w:rsidR="007E0452" w:rsidRPr="00EB5881">
        <w:rPr>
          <w:snapToGrid w:val="0"/>
          <w:sz w:val="22"/>
          <w:szCs w:val="22"/>
          <w:lang w:val="cs-CZ"/>
        </w:rPr>
        <w:t xml:space="preserve"> </w:t>
      </w:r>
    </w:p>
    <w:p w:rsidR="00F25B70" w:rsidRPr="00EB5881" w:rsidRDefault="0002767D" w:rsidP="00C23526">
      <w:pPr>
        <w:pStyle w:val="Nadpis2"/>
        <w:spacing w:line="240" w:lineRule="auto"/>
        <w:ind w:left="0"/>
        <w:rPr>
          <w:b/>
          <w:i/>
          <w:color w:val="FF0000"/>
          <w:sz w:val="22"/>
          <w:szCs w:val="22"/>
          <w:u w:val="single"/>
          <w:lang w:val="cs-CZ"/>
        </w:rPr>
      </w:pPr>
      <w:r w:rsidRPr="00EB5881">
        <w:rPr>
          <w:snapToGrid w:val="0"/>
          <w:sz w:val="22"/>
          <w:szCs w:val="22"/>
          <w:lang w:val="cs-CZ"/>
        </w:rPr>
        <w:t xml:space="preserve">Pokud se smluvní strany v konkrétním případě výslovně písemně nedohodnou jinak, platí, že zhotovitel je povinen </w:t>
      </w:r>
      <w:r w:rsidRPr="00EB5881">
        <w:rPr>
          <w:b/>
          <w:bCs/>
          <w:snapToGrid w:val="0"/>
          <w:sz w:val="22"/>
          <w:szCs w:val="22"/>
          <w:lang w:val="cs-CZ"/>
        </w:rPr>
        <w:t>vadu odstranit do 10 dnů po započetí jejího odstraňování</w:t>
      </w:r>
      <w:r w:rsidRPr="00EB5881">
        <w:rPr>
          <w:snapToGrid w:val="0"/>
          <w:sz w:val="22"/>
          <w:szCs w:val="22"/>
          <w:lang w:val="cs-CZ"/>
        </w:rPr>
        <w:t>.</w:t>
      </w:r>
    </w:p>
    <w:p w:rsidR="00F25B70" w:rsidRPr="00EB5881" w:rsidRDefault="0002767D" w:rsidP="00C23526">
      <w:pPr>
        <w:pStyle w:val="Nadpis2"/>
        <w:spacing w:line="240" w:lineRule="auto"/>
        <w:ind w:left="0"/>
        <w:rPr>
          <w:snapToGrid w:val="0"/>
          <w:sz w:val="22"/>
          <w:szCs w:val="22"/>
          <w:lang w:val="cs-CZ"/>
        </w:rPr>
      </w:pPr>
      <w:r w:rsidRPr="00EB5881">
        <w:rPr>
          <w:snapToGrid w:val="0"/>
          <w:sz w:val="22"/>
          <w:szCs w:val="22"/>
          <w:lang w:val="cs-CZ"/>
        </w:rPr>
        <w:t xml:space="preserve">Reklamaci lze uplatnit nejpozději do posledního dne záruční </w:t>
      </w:r>
      <w:r w:rsidR="00CC0A73" w:rsidRPr="00EB5881">
        <w:rPr>
          <w:snapToGrid w:val="0"/>
          <w:sz w:val="22"/>
          <w:szCs w:val="22"/>
          <w:lang w:val="cs-CZ"/>
        </w:rPr>
        <w:t>doby</w:t>
      </w:r>
      <w:r w:rsidRPr="00EB5881">
        <w:rPr>
          <w:snapToGrid w:val="0"/>
          <w:sz w:val="22"/>
          <w:szCs w:val="22"/>
          <w:lang w:val="cs-CZ"/>
        </w:rPr>
        <w:t xml:space="preserve">, přičemž reklamace se považuje za včas uplatněnou, pokud bude </w:t>
      </w:r>
      <w:r w:rsidR="007E0452" w:rsidRPr="00EB5881">
        <w:rPr>
          <w:snapToGrid w:val="0"/>
          <w:sz w:val="22"/>
          <w:szCs w:val="22"/>
          <w:lang w:val="cs-CZ"/>
        </w:rPr>
        <w:t>odeslána</w:t>
      </w:r>
      <w:r w:rsidRPr="00EB5881">
        <w:rPr>
          <w:snapToGrid w:val="0"/>
          <w:sz w:val="22"/>
          <w:szCs w:val="22"/>
          <w:lang w:val="cs-CZ"/>
        </w:rPr>
        <w:t xml:space="preserve"> Zhotoviteli poslední den záruční </w:t>
      </w:r>
      <w:r w:rsidR="00CC0A73" w:rsidRPr="00EB5881">
        <w:rPr>
          <w:snapToGrid w:val="0"/>
          <w:sz w:val="22"/>
          <w:szCs w:val="22"/>
          <w:lang w:val="cs-CZ"/>
        </w:rPr>
        <w:t>doby</w:t>
      </w:r>
      <w:r w:rsidRPr="00EB5881">
        <w:rPr>
          <w:snapToGrid w:val="0"/>
          <w:sz w:val="22"/>
          <w:szCs w:val="22"/>
          <w:lang w:val="cs-CZ"/>
        </w:rPr>
        <w:t>.</w:t>
      </w:r>
    </w:p>
    <w:p w:rsidR="00F25B70" w:rsidRPr="00EB5881" w:rsidRDefault="0002767D" w:rsidP="00C23526">
      <w:pPr>
        <w:pStyle w:val="Nadpis2"/>
        <w:spacing w:line="240" w:lineRule="auto"/>
        <w:ind w:left="0"/>
        <w:rPr>
          <w:sz w:val="22"/>
          <w:szCs w:val="22"/>
          <w:lang w:val="cs-CZ"/>
        </w:rPr>
      </w:pPr>
      <w:r w:rsidRPr="00EB5881">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EB5881" w:rsidRDefault="0002767D" w:rsidP="00C23526">
      <w:pPr>
        <w:pStyle w:val="Nadpis2"/>
        <w:spacing w:line="240" w:lineRule="auto"/>
        <w:ind w:left="0"/>
        <w:rPr>
          <w:sz w:val="22"/>
          <w:szCs w:val="22"/>
          <w:lang w:val="cs-CZ"/>
        </w:rPr>
      </w:pPr>
      <w:r w:rsidRPr="00EB5881">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EB5881" w:rsidRDefault="0002767D" w:rsidP="00C23526">
      <w:pPr>
        <w:pStyle w:val="Nadpis2"/>
        <w:spacing w:line="240" w:lineRule="auto"/>
        <w:ind w:left="0"/>
        <w:rPr>
          <w:i/>
          <w:iCs/>
          <w:sz w:val="22"/>
          <w:szCs w:val="22"/>
          <w:lang w:val="cs-CZ"/>
        </w:rPr>
      </w:pPr>
      <w:r w:rsidRPr="00EB5881">
        <w:rPr>
          <w:sz w:val="22"/>
          <w:szCs w:val="22"/>
          <w:lang w:val="cs-CZ"/>
        </w:rPr>
        <w:t xml:space="preserve">V případě odstranění vady díla či jeho části dodáním náhradního plnění (nahrazením novou bezvadnou věcí) běží pro toto náhradní plnění (věc) nová záruční </w:t>
      </w:r>
      <w:r w:rsidR="00CC0A73" w:rsidRPr="00EB5881">
        <w:rPr>
          <w:sz w:val="22"/>
          <w:szCs w:val="22"/>
          <w:lang w:val="cs-CZ"/>
        </w:rPr>
        <w:t>doba</w:t>
      </w:r>
      <w:r w:rsidRPr="00EB5881">
        <w:rPr>
          <w:sz w:val="22"/>
          <w:szCs w:val="22"/>
          <w:lang w:val="cs-CZ"/>
        </w:rPr>
        <w:t xml:space="preserve">, a to ode dne řádného protokolárního dodání a převzetí nového plnění (věci) Objednatelem. Záruční </w:t>
      </w:r>
      <w:r w:rsidR="00CC0A73" w:rsidRPr="00EB5881">
        <w:rPr>
          <w:sz w:val="22"/>
          <w:szCs w:val="22"/>
          <w:lang w:val="cs-CZ"/>
        </w:rPr>
        <w:t xml:space="preserve">doba </w:t>
      </w:r>
      <w:r w:rsidRPr="00EB5881">
        <w:rPr>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EB5881">
        <w:rPr>
          <w:sz w:val="22"/>
          <w:szCs w:val="22"/>
          <w:lang w:val="cs-CZ"/>
        </w:rPr>
        <w:t xml:space="preserve">doby </w:t>
      </w:r>
      <w:r w:rsidRPr="00EB5881">
        <w:rPr>
          <w:sz w:val="22"/>
          <w:szCs w:val="22"/>
          <w:lang w:val="cs-CZ"/>
        </w:rPr>
        <w:t>bude počítána na celé dny a bude brán v úvahu každý započatý kalendářní den</w:t>
      </w:r>
      <w:r w:rsidRPr="00EB5881">
        <w:rPr>
          <w:i/>
          <w:iCs/>
          <w:sz w:val="22"/>
          <w:szCs w:val="22"/>
          <w:lang w:val="cs-CZ"/>
        </w:rPr>
        <w:t>.</w:t>
      </w:r>
    </w:p>
    <w:p w:rsidR="00F25B70" w:rsidRPr="00EB5881" w:rsidRDefault="0002767D" w:rsidP="00C23526">
      <w:pPr>
        <w:pStyle w:val="Nadpis2"/>
        <w:spacing w:line="240" w:lineRule="auto"/>
        <w:ind w:left="0"/>
        <w:rPr>
          <w:sz w:val="22"/>
          <w:szCs w:val="22"/>
          <w:lang w:val="cs-CZ"/>
        </w:rPr>
      </w:pPr>
      <w:r w:rsidRPr="00EB5881">
        <w:rPr>
          <w:sz w:val="22"/>
          <w:szCs w:val="22"/>
          <w:lang w:val="cs-CZ"/>
        </w:rPr>
        <w:lastRenderedPageBreak/>
        <w:t>Smluvní strany se dohodly, že:</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neodstraní-li Zhotovitel reklamované vady díla či jeho části ve lhůtě dle článku XIV.</w:t>
      </w:r>
      <w:r w:rsidR="00793173" w:rsidRPr="00EB5881">
        <w:rPr>
          <w:sz w:val="22"/>
          <w:szCs w:val="22"/>
          <w:lang w:val="cs-CZ"/>
        </w:rPr>
        <w:t xml:space="preserve"> </w:t>
      </w:r>
      <w:r w:rsidRPr="00EB5881">
        <w:rPr>
          <w:sz w:val="22"/>
          <w:szCs w:val="22"/>
          <w:lang w:val="cs-CZ"/>
        </w:rPr>
        <w:t xml:space="preserve">odst. 4 Smlouvy; nebo </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 xml:space="preserve">nezahájí-li Zhotovitel odstraňování vad díla v termínech dle článku XIV. odst. 3 Smlouvy; nebo </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 xml:space="preserve">oznámí-li Zhotovitel Objednateli před uplynutím doby k odstranění vad díla, že vadu neodstraní; nebo </w:t>
      </w:r>
    </w:p>
    <w:p w:rsidR="00B8736C" w:rsidRPr="00EB5881" w:rsidRDefault="0002767D" w:rsidP="00174F8F">
      <w:pPr>
        <w:pStyle w:val="Nadpis3"/>
        <w:spacing w:line="240" w:lineRule="auto"/>
        <w:ind w:left="709" w:hanging="425"/>
        <w:rPr>
          <w:sz w:val="22"/>
          <w:szCs w:val="22"/>
          <w:lang w:val="cs-CZ"/>
        </w:rPr>
      </w:pPr>
      <w:r w:rsidRPr="00EB5881">
        <w:rPr>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EB5881" w:rsidRDefault="0002767D" w:rsidP="00B8736C">
      <w:pPr>
        <w:pStyle w:val="Nadpis3"/>
        <w:numPr>
          <w:ilvl w:val="0"/>
          <w:numId w:val="0"/>
        </w:numPr>
        <w:spacing w:line="240" w:lineRule="auto"/>
        <w:rPr>
          <w:sz w:val="22"/>
          <w:szCs w:val="22"/>
          <w:lang w:val="cs-CZ"/>
        </w:rPr>
      </w:pPr>
      <w:r w:rsidRPr="00EB5881">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EB5881" w:rsidRDefault="0002767D" w:rsidP="00C23526">
      <w:pPr>
        <w:pStyle w:val="Nadpis2"/>
        <w:spacing w:line="240" w:lineRule="auto"/>
        <w:ind w:left="0"/>
        <w:rPr>
          <w:sz w:val="22"/>
          <w:szCs w:val="22"/>
          <w:lang w:val="cs-CZ"/>
        </w:rPr>
      </w:pPr>
      <w:r w:rsidRPr="00EB5881">
        <w:rPr>
          <w:sz w:val="22"/>
          <w:szCs w:val="22"/>
          <w:lang w:val="cs-CZ"/>
        </w:rPr>
        <w:t>Práva a povinnosti ze Zhotovitelem poskytnuté záruky nezanikají ani odstoupením kterékoli ze smluvních stran od Smlouvy.</w:t>
      </w:r>
    </w:p>
    <w:p w:rsidR="00F25B70" w:rsidRPr="00EB5881" w:rsidRDefault="0002767D" w:rsidP="00C23526">
      <w:pPr>
        <w:pStyle w:val="Nadpis2"/>
        <w:spacing w:line="240" w:lineRule="auto"/>
        <w:ind w:left="0"/>
        <w:rPr>
          <w:sz w:val="22"/>
          <w:szCs w:val="22"/>
          <w:lang w:val="cs-CZ"/>
        </w:rPr>
      </w:pPr>
      <w:r w:rsidRPr="00EB5881">
        <w:rPr>
          <w:sz w:val="22"/>
          <w:szCs w:val="22"/>
          <w:lang w:val="cs-CZ"/>
        </w:rPr>
        <w:t>O reklamačním řízení budou Objednatelem pořizovány písemné zápisy ve dvojím vyhotovení, z nichž jeden stejnopis obdrží každá ze smluvních stran.</w:t>
      </w:r>
    </w:p>
    <w:p w:rsidR="007E0452" w:rsidRPr="00EB5881" w:rsidRDefault="00123E67" w:rsidP="008D52AB">
      <w:pPr>
        <w:pStyle w:val="Nadpis2"/>
        <w:ind w:left="0"/>
        <w:rPr>
          <w:sz w:val="22"/>
          <w:szCs w:val="22"/>
          <w:lang w:val="cs-CZ"/>
        </w:rPr>
      </w:pPr>
      <w:r w:rsidRPr="00EB5881">
        <w:rPr>
          <w:lang w:val="cs-CZ"/>
        </w:rPr>
        <w:t xml:space="preserve">  </w:t>
      </w:r>
      <w:r w:rsidRPr="00EB5881">
        <w:rPr>
          <w:sz w:val="22"/>
          <w:szCs w:val="22"/>
          <w:lang w:val="cs-CZ"/>
        </w:rPr>
        <w:t>Zhotovitel odpovídá za veškeré vady díla, vyskytnuvší se po době uvedené v odstavci 1. tohoto článku Smlouvy, pokud byly způsobeny porušením jeho povinnosti.</w:t>
      </w:r>
      <w:r w:rsidR="000F3FCD" w:rsidRPr="00EB5881">
        <w:rPr>
          <w:sz w:val="22"/>
          <w:szCs w:val="22"/>
          <w:lang w:val="cs-CZ"/>
        </w:rPr>
        <w:t xml:space="preserve"> Smluvní strany vylučují použití </w:t>
      </w:r>
      <w:proofErr w:type="spellStart"/>
      <w:r w:rsidR="000F3FCD" w:rsidRPr="00EB5881">
        <w:rPr>
          <w:sz w:val="22"/>
          <w:szCs w:val="22"/>
          <w:lang w:val="cs-CZ"/>
        </w:rPr>
        <w:t>ust</w:t>
      </w:r>
      <w:proofErr w:type="spellEnd"/>
      <w:r w:rsidR="000F3FCD" w:rsidRPr="00EB5881">
        <w:rPr>
          <w:sz w:val="22"/>
          <w:szCs w:val="22"/>
          <w:lang w:val="cs-CZ"/>
        </w:rPr>
        <w:t>. § 1921, § 2112, § 2618 občanského zákoníku.</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Předání a převzetí díla (stavby)</w:t>
      </w:r>
    </w:p>
    <w:p w:rsidR="0014162E" w:rsidRPr="00EB5881" w:rsidRDefault="0002767D" w:rsidP="004142BC">
      <w:pPr>
        <w:pStyle w:val="Nadpis2"/>
        <w:spacing w:line="240" w:lineRule="auto"/>
        <w:ind w:left="0"/>
        <w:rPr>
          <w:b/>
          <w:i/>
          <w:sz w:val="22"/>
          <w:szCs w:val="22"/>
          <w:u w:val="single"/>
          <w:lang w:val="cs-CZ"/>
        </w:rPr>
      </w:pPr>
      <w:r w:rsidRPr="00EB5881">
        <w:rPr>
          <w:sz w:val="22"/>
          <w:szCs w:val="22"/>
          <w:lang w:val="cs-CZ"/>
        </w:rPr>
        <w:t xml:space="preserve">Předáním a převzetím díla (stavby) se rozumí </w:t>
      </w:r>
      <w:r w:rsidRPr="00EB5881">
        <w:rPr>
          <w:b/>
          <w:sz w:val="22"/>
          <w:szCs w:val="22"/>
          <w:lang w:val="cs-CZ"/>
        </w:rPr>
        <w:t>přejímací řízení</w:t>
      </w:r>
      <w:r w:rsidRPr="00EB5881">
        <w:rPr>
          <w:sz w:val="22"/>
          <w:szCs w:val="22"/>
          <w:lang w:val="cs-CZ"/>
        </w:rPr>
        <w:t>, které svolá Zhotovitel nejpozději na den, kdy má Zhotovitel dle Smlouvy dílo ukončit a předat (odevzdat) Objednateli. Dílo (stavba) bude předáno v přejímacím řízení. Na</w:t>
      </w:r>
      <w:r w:rsidR="00793173" w:rsidRPr="00EB5881">
        <w:rPr>
          <w:sz w:val="22"/>
          <w:szCs w:val="22"/>
          <w:lang w:val="cs-CZ"/>
        </w:rPr>
        <w:t xml:space="preserve"> </w:t>
      </w:r>
      <w:r w:rsidRPr="00EB5881">
        <w:rPr>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EB5881">
        <w:rPr>
          <w:sz w:val="22"/>
          <w:szCs w:val="22"/>
          <w:lang w:val="cs-CZ"/>
        </w:rPr>
        <w:t>stavebníka</w:t>
      </w:r>
      <w:r w:rsidRPr="00EB5881">
        <w:rPr>
          <w:sz w:val="22"/>
          <w:szCs w:val="22"/>
          <w:lang w:val="cs-CZ"/>
        </w:rPr>
        <w:t>, případně také autorského dozoru projektanta. S předáním díla</w:t>
      </w:r>
      <w:r w:rsidR="00793173" w:rsidRPr="00EB5881">
        <w:rPr>
          <w:sz w:val="22"/>
          <w:szCs w:val="22"/>
          <w:lang w:val="cs-CZ"/>
        </w:rPr>
        <w:t xml:space="preserve"> </w:t>
      </w:r>
      <w:r w:rsidRPr="00EB5881">
        <w:rPr>
          <w:sz w:val="22"/>
          <w:szCs w:val="22"/>
          <w:lang w:val="cs-CZ"/>
        </w:rPr>
        <w:t xml:space="preserve">Zhotovitel předá Objednateli taktéž </w:t>
      </w:r>
      <w:r w:rsidRPr="00EB5881">
        <w:rPr>
          <w:b/>
          <w:sz w:val="22"/>
          <w:szCs w:val="22"/>
          <w:lang w:val="cs-CZ"/>
        </w:rPr>
        <w:t>všechny doklady</w:t>
      </w:r>
      <w:r w:rsidRPr="00EB5881">
        <w:rPr>
          <w:sz w:val="22"/>
          <w:szCs w:val="22"/>
          <w:lang w:val="cs-CZ"/>
        </w:rPr>
        <w:t xml:space="preserve">, k jejichž předání se zavázal Smlouvou (viz </w:t>
      </w:r>
      <w:r w:rsidR="00B6124B" w:rsidRPr="00EB5881">
        <w:rPr>
          <w:sz w:val="22"/>
          <w:szCs w:val="22"/>
          <w:lang w:val="cs-CZ"/>
        </w:rPr>
        <w:t>zejména</w:t>
      </w:r>
      <w:r w:rsidRPr="00EB5881">
        <w:rPr>
          <w:sz w:val="22"/>
          <w:szCs w:val="22"/>
          <w:lang w:val="cs-CZ"/>
        </w:rPr>
        <w:t xml:space="preserve"> odst.</w:t>
      </w:r>
      <w:r w:rsidR="006A1A31" w:rsidRPr="00EB5881">
        <w:rPr>
          <w:sz w:val="22"/>
          <w:szCs w:val="22"/>
          <w:lang w:val="cs-CZ"/>
        </w:rPr>
        <w:t xml:space="preserve"> </w:t>
      </w:r>
      <w:r w:rsidRPr="00EB5881">
        <w:rPr>
          <w:sz w:val="22"/>
          <w:szCs w:val="22"/>
          <w:lang w:val="cs-CZ"/>
        </w:rPr>
        <w:t>4. tohoto článku) a které jsou nezbytné ke kolaudaci díla.</w:t>
      </w:r>
    </w:p>
    <w:p w:rsidR="00DB30DC" w:rsidRPr="00EB5881" w:rsidRDefault="0002767D" w:rsidP="00DB30DC">
      <w:pPr>
        <w:pStyle w:val="Nadpis2"/>
        <w:spacing w:line="240" w:lineRule="auto"/>
        <w:ind w:left="0"/>
        <w:rPr>
          <w:sz w:val="22"/>
          <w:szCs w:val="22"/>
          <w:lang w:val="cs-CZ"/>
        </w:rPr>
      </w:pPr>
      <w:r w:rsidRPr="00EB5881">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w:t>
      </w:r>
      <w:proofErr w:type="spellStart"/>
      <w:r w:rsidRPr="00EB5881">
        <w:rPr>
          <w:sz w:val="22"/>
          <w:szCs w:val="22"/>
          <w:lang w:val="cs-CZ"/>
        </w:rPr>
        <w:t>event</w:t>
      </w:r>
      <w:proofErr w:type="spellEnd"/>
      <w:r w:rsidRPr="00EB5881">
        <w:rPr>
          <w:sz w:val="22"/>
          <w:szCs w:val="22"/>
          <w:lang w:val="cs-CZ"/>
        </w:rPr>
        <w:t xml:space="preserve">. vady, s nimiž bude dílo převzato. </w:t>
      </w:r>
    </w:p>
    <w:p w:rsidR="00DB30DC" w:rsidRPr="00EB5881" w:rsidRDefault="0002767D" w:rsidP="00DB30DC">
      <w:pPr>
        <w:pStyle w:val="Nadpis2"/>
        <w:spacing w:line="240" w:lineRule="auto"/>
        <w:ind w:left="0"/>
        <w:rPr>
          <w:sz w:val="22"/>
          <w:szCs w:val="22"/>
          <w:lang w:val="cs-CZ"/>
        </w:rPr>
      </w:pPr>
      <w:r w:rsidRPr="00EB5881">
        <w:rPr>
          <w:sz w:val="22"/>
          <w:szCs w:val="22"/>
          <w:lang w:val="cs-CZ"/>
        </w:rPr>
        <w:t>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w:t>
      </w:r>
      <w:r w:rsidR="00B97C71" w:rsidRPr="00EB5881">
        <w:rPr>
          <w:sz w:val="22"/>
          <w:szCs w:val="22"/>
          <w:lang w:val="cs-CZ"/>
        </w:rPr>
        <w:t>, jinak ve lhůtě 30 dnů ode dne podpisu předávacího protokolu</w:t>
      </w:r>
      <w:r w:rsidRPr="00EB5881">
        <w:rPr>
          <w:sz w:val="22"/>
          <w:szCs w:val="22"/>
          <w:lang w:val="cs-CZ"/>
        </w:rPr>
        <w:t xml:space="preserve">. Pokud </w:t>
      </w:r>
      <w:r w:rsidR="00CC0A73" w:rsidRPr="00EB5881">
        <w:rPr>
          <w:sz w:val="22"/>
          <w:szCs w:val="22"/>
          <w:lang w:val="cs-CZ"/>
        </w:rPr>
        <w:t>O</w:t>
      </w:r>
      <w:r w:rsidRPr="00EB5881">
        <w:rPr>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EB5881">
        <w:rPr>
          <w:sz w:val="22"/>
          <w:szCs w:val="22"/>
          <w:lang w:val="cs-CZ"/>
        </w:rPr>
        <w:t>Objednatel</w:t>
      </w:r>
      <w:r w:rsidRPr="00EB5881">
        <w:rPr>
          <w:sz w:val="22"/>
          <w:szCs w:val="22"/>
          <w:lang w:val="cs-CZ"/>
        </w:rPr>
        <w:t xml:space="preserve">. </w:t>
      </w:r>
      <w:r w:rsidRPr="00EB5881">
        <w:rPr>
          <w:bCs/>
          <w:sz w:val="22"/>
          <w:szCs w:val="22"/>
          <w:lang w:val="cs-CZ"/>
        </w:rPr>
        <w:t xml:space="preserve">Objednatel není povinen převzít dílo, které vykazuje vady a nedodělky, kromě výjimky uvedené </w:t>
      </w:r>
      <w:r w:rsidRPr="00EB5881">
        <w:rPr>
          <w:sz w:val="22"/>
          <w:szCs w:val="22"/>
          <w:lang w:val="cs-CZ"/>
        </w:rPr>
        <w:t>v § 2628 občanského zákoníku</w:t>
      </w:r>
      <w:r w:rsidR="00B97C71" w:rsidRPr="00EB5881">
        <w:rPr>
          <w:sz w:val="22"/>
          <w:szCs w:val="22"/>
          <w:lang w:val="cs-CZ"/>
        </w:rPr>
        <w:t xml:space="preserve">, Objednatel není povinen </w:t>
      </w:r>
      <w:r w:rsidR="00B97C71" w:rsidRPr="00EB5881">
        <w:rPr>
          <w:sz w:val="22"/>
          <w:szCs w:val="22"/>
          <w:lang w:val="cs-CZ"/>
        </w:rPr>
        <w:lastRenderedPageBreak/>
        <w:t xml:space="preserve">převzít dílo, pokud mu Zhotovitel nepředá všechny doklady, k jejichž předání se zavázal Smlouvou (zejm. článek </w:t>
      </w:r>
      <w:r w:rsidR="004E5999" w:rsidRPr="00EB5881">
        <w:rPr>
          <w:sz w:val="22"/>
          <w:szCs w:val="22"/>
          <w:lang w:val="cs-CZ"/>
        </w:rPr>
        <w:t>IV</w:t>
      </w:r>
      <w:r w:rsidR="00B97C71" w:rsidRPr="00EB5881">
        <w:rPr>
          <w:sz w:val="22"/>
          <w:szCs w:val="22"/>
          <w:lang w:val="cs-CZ"/>
        </w:rPr>
        <w:t>. Smlouvy a článek V. odst. 5. Smlouvy)</w:t>
      </w:r>
      <w:r w:rsidRPr="00EB5881">
        <w:rPr>
          <w:bCs/>
          <w:sz w:val="22"/>
          <w:szCs w:val="22"/>
          <w:lang w:val="cs-CZ"/>
        </w:rPr>
        <w:t xml:space="preserve">. </w:t>
      </w:r>
      <w:r w:rsidRPr="00EB5881">
        <w:rPr>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EB5881" w:rsidRDefault="0002767D" w:rsidP="0014162E">
      <w:pPr>
        <w:pStyle w:val="Nadpis2"/>
        <w:spacing w:line="240" w:lineRule="auto"/>
        <w:ind w:left="0"/>
        <w:rPr>
          <w:b/>
          <w:i/>
          <w:color w:val="FF0000"/>
          <w:sz w:val="22"/>
          <w:szCs w:val="22"/>
          <w:u w:val="single"/>
          <w:lang w:val="cs-CZ"/>
        </w:rPr>
      </w:pPr>
      <w:r w:rsidRPr="00EB5881">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EB5881">
        <w:rPr>
          <w:b/>
          <w:sz w:val="22"/>
          <w:szCs w:val="22"/>
          <w:lang w:val="cs-CZ"/>
        </w:rPr>
        <w:t>Zhotovitel doloží Objednateli před zahájením přejímacího řízení</w:t>
      </w:r>
      <w:r w:rsidRPr="00EB5881">
        <w:rPr>
          <w:sz w:val="22"/>
          <w:szCs w:val="22"/>
          <w:lang w:val="cs-CZ"/>
        </w:rPr>
        <w:t xml:space="preserve"> dokumentaci skuteč</w:t>
      </w:r>
      <w:r w:rsidR="00F0263E" w:rsidRPr="00EB5881">
        <w:rPr>
          <w:sz w:val="22"/>
          <w:szCs w:val="22"/>
          <w:lang w:val="cs-CZ"/>
        </w:rPr>
        <w:t>ného provedení, stavební deník</w:t>
      </w:r>
      <w:r w:rsidRPr="00EB5881">
        <w:rPr>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EB5881">
        <w:rPr>
          <w:sz w:val="22"/>
          <w:szCs w:val="22"/>
          <w:lang w:val="cs-CZ"/>
        </w:rPr>
        <w:t>do</w:t>
      </w:r>
      <w:r w:rsidRPr="00EB5881">
        <w:rPr>
          <w:sz w:val="22"/>
          <w:szCs w:val="22"/>
          <w:lang w:val="cs-CZ"/>
        </w:rPr>
        <w:t>končené.</w:t>
      </w:r>
    </w:p>
    <w:p w:rsidR="0014162E" w:rsidRPr="00EB5881" w:rsidRDefault="0002767D" w:rsidP="00DB30DC">
      <w:pPr>
        <w:pStyle w:val="Nadpis2"/>
        <w:spacing w:line="240" w:lineRule="auto"/>
        <w:ind w:left="0"/>
        <w:rPr>
          <w:sz w:val="22"/>
          <w:szCs w:val="22"/>
          <w:lang w:val="cs-CZ"/>
        </w:rPr>
      </w:pPr>
      <w:r w:rsidRPr="00EB5881">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EB5881" w:rsidRDefault="0002767D" w:rsidP="0014162E">
      <w:pPr>
        <w:pStyle w:val="Nadpis2"/>
        <w:spacing w:line="240" w:lineRule="auto"/>
        <w:ind w:left="0"/>
        <w:rPr>
          <w:sz w:val="22"/>
          <w:szCs w:val="22"/>
          <w:lang w:val="cs-CZ"/>
        </w:rPr>
      </w:pPr>
      <w:r w:rsidRPr="00EB5881">
        <w:rPr>
          <w:sz w:val="22"/>
          <w:szCs w:val="22"/>
          <w:lang w:val="cs-CZ"/>
        </w:rPr>
        <w:t>V případě, že se při přejímání díla Objednatelem prokáže, že je Zhotovitelem předáváno dílo, které nese vady nad rámec § 2628 občanského zákoníku,</w:t>
      </w:r>
      <w:r w:rsidR="00B97C71" w:rsidRPr="00EB5881">
        <w:rPr>
          <w:sz w:val="22"/>
          <w:szCs w:val="22"/>
          <w:lang w:val="cs-CZ"/>
        </w:rPr>
        <w:t xml:space="preserve"> nebo nejsou předány všechny doklady a dokumentace dle Smlouvy,</w:t>
      </w:r>
      <w:r w:rsidRPr="00EB5881">
        <w:rPr>
          <w:sz w:val="22"/>
          <w:szCs w:val="22"/>
          <w:lang w:val="cs-CZ"/>
        </w:rPr>
        <w:t xml:space="preserve"> není Objednatel povinen předávané dílo převzít. Vadou se pro účely Smlouvy rozumí odchylka v kvantitě, kvalitě, rozsahu nebo parametrech díla, stanovených projektem díla, Smlouvou </w:t>
      </w:r>
      <w:r w:rsidR="009468EE" w:rsidRPr="00EB5881">
        <w:rPr>
          <w:sz w:val="22"/>
          <w:szCs w:val="22"/>
          <w:lang w:val="cs-CZ"/>
        </w:rPr>
        <w:t>nebo</w:t>
      </w:r>
      <w:r w:rsidRPr="00EB5881">
        <w:rPr>
          <w:sz w:val="22"/>
          <w:szCs w:val="22"/>
          <w:lang w:val="cs-CZ"/>
        </w:rPr>
        <w:t xml:space="preserve"> obecně závaznými </w:t>
      </w:r>
      <w:r w:rsidR="009468EE" w:rsidRPr="00EB5881">
        <w:rPr>
          <w:sz w:val="22"/>
          <w:szCs w:val="22"/>
          <w:lang w:val="cs-CZ"/>
        </w:rPr>
        <w:t xml:space="preserve">právními </w:t>
      </w:r>
      <w:r w:rsidRPr="00EB5881">
        <w:rPr>
          <w:sz w:val="22"/>
          <w:szCs w:val="22"/>
          <w:lang w:val="cs-CZ"/>
        </w:rPr>
        <w:t xml:space="preserve">předpisy. Pokud Objednatel pro vady dílo nepřevezme, opakuje se přejímací řízení po jejich odstranění analogicky dle tohoto článku Smlouvy. </w:t>
      </w:r>
    </w:p>
    <w:p w:rsidR="00B97C71" w:rsidRPr="00EB5881" w:rsidRDefault="00B97C71" w:rsidP="00B97C71">
      <w:pPr>
        <w:pStyle w:val="Nadpis3"/>
        <w:numPr>
          <w:ilvl w:val="0"/>
          <w:numId w:val="0"/>
        </w:numPr>
        <w:spacing w:line="240" w:lineRule="auto"/>
        <w:rPr>
          <w:sz w:val="22"/>
          <w:szCs w:val="22"/>
          <w:lang w:val="cs-CZ"/>
        </w:rPr>
      </w:pPr>
      <w:r w:rsidRPr="00EB5881">
        <w:rPr>
          <w:b/>
          <w:sz w:val="22"/>
          <w:szCs w:val="22"/>
          <w:lang w:val="cs-CZ"/>
        </w:rPr>
        <w:t xml:space="preserve">7. </w:t>
      </w:r>
      <w:r w:rsidR="0002767D" w:rsidRPr="00EB5881">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r w:rsidRPr="00EB5881">
        <w:rPr>
          <w:sz w:val="22"/>
          <w:szCs w:val="22"/>
          <w:lang w:val="cs-CZ"/>
        </w:rPr>
        <w:t xml:space="preserve"> </w:t>
      </w:r>
    </w:p>
    <w:p w:rsidR="00B97C71" w:rsidRPr="00EB5881" w:rsidRDefault="00B97C71" w:rsidP="00A45958">
      <w:pPr>
        <w:pStyle w:val="Nadpis3"/>
        <w:numPr>
          <w:ilvl w:val="0"/>
          <w:numId w:val="0"/>
        </w:numPr>
        <w:spacing w:line="240" w:lineRule="auto"/>
        <w:rPr>
          <w:sz w:val="22"/>
          <w:szCs w:val="22"/>
          <w:lang w:val="cs-CZ"/>
        </w:rPr>
      </w:pPr>
      <w:r w:rsidRPr="00EB5881">
        <w:rPr>
          <w:b/>
          <w:sz w:val="22"/>
          <w:szCs w:val="22"/>
          <w:lang w:val="cs-CZ"/>
        </w:rPr>
        <w:t xml:space="preserve">8. </w:t>
      </w:r>
      <w:r w:rsidRPr="00EB5881">
        <w:rPr>
          <w:sz w:val="22"/>
          <w:szCs w:val="22"/>
          <w:lang w:val="cs-CZ"/>
        </w:rPr>
        <w:t>Neodstraní-li Zhotovitel vady nebo nedodělky zjištění při předání a převzetí v termínu daném Smlouvou či uvedeném v předávacím protokolu, má Objednatel právo zadat, a to i bez předchozího upozornění Zhotovitele, provedení odstranění vad a nedodělků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Úrok z prodlení a smluvní pokuta</w:t>
      </w:r>
    </w:p>
    <w:p w:rsidR="00F25B70" w:rsidRPr="00EB5881" w:rsidRDefault="0002767D" w:rsidP="00FD4C77">
      <w:pPr>
        <w:pStyle w:val="Nadpis2"/>
        <w:numPr>
          <w:ilvl w:val="1"/>
          <w:numId w:val="15"/>
        </w:numPr>
        <w:spacing w:line="240" w:lineRule="auto"/>
        <w:ind w:left="0"/>
        <w:rPr>
          <w:sz w:val="22"/>
          <w:szCs w:val="22"/>
          <w:lang w:val="cs-CZ"/>
        </w:rPr>
      </w:pPr>
      <w:r w:rsidRPr="00EB5881">
        <w:rPr>
          <w:sz w:val="22"/>
          <w:szCs w:val="22"/>
          <w:lang w:val="cs-CZ"/>
        </w:rPr>
        <w:t xml:space="preserve">Pro případ porušení smluvních povinností dle této Smlouvy si strany Smlouvy dohodly ve smyslu ustanovení § 2048 občanského zákoníku v textu Smlouvy uvedené smluvní pokuty, </w:t>
      </w:r>
      <w:r w:rsidRPr="00EB5881">
        <w:rPr>
          <w:sz w:val="22"/>
          <w:szCs w:val="22"/>
          <w:lang w:val="cs-CZ"/>
        </w:rPr>
        <w:lastRenderedPageBreak/>
        <w:t>jejichž sjednáním není dotčen nárok Objednatele na náhradu škody způsobené porušením povinnosti, zajištěné smluvní pokutou</w:t>
      </w:r>
      <w:r w:rsidR="00097B5B" w:rsidRPr="00EB5881">
        <w:rPr>
          <w:sz w:val="22"/>
          <w:szCs w:val="22"/>
          <w:lang w:val="cs-CZ"/>
        </w:rPr>
        <w:t xml:space="preserve"> v plném rozsahu</w:t>
      </w:r>
      <w:r w:rsidR="00275842" w:rsidRPr="00EB5881">
        <w:rPr>
          <w:sz w:val="22"/>
          <w:szCs w:val="22"/>
          <w:lang w:val="cs-CZ"/>
        </w:rPr>
        <w:t>, tedy smluvní strany vypučují aplikaci § 2050 občanského zákoníku a sjednávají, že Objednatel má vůči Zhotoviteli nárok na náhradu škody vzniklé z porušení povinnosti, ke kterému se smluvní pokuta vztahuje, a to v celém rozsahu, tedy jak v rozsahu náhrady škody kryjící se smluvní pokutou, tak v rozsahu náhrady škody tuto smluvní pokutu převyšující.</w:t>
      </w:r>
      <w:r w:rsidRPr="00EB5881">
        <w:rPr>
          <w:sz w:val="22"/>
          <w:szCs w:val="22"/>
          <w:lang w:val="cs-CZ"/>
        </w:rPr>
        <w:t xml:space="preserve"> Pohledávka Objednatele na zaplacení smluvní pokuty, případně jiné pohledávky vzniklé Objednateli na základě Smlouvy, může být započtena na pohledávku Zhotovitele na zaplacení ceny za provedené dílo. </w:t>
      </w:r>
    </w:p>
    <w:p w:rsidR="006742F6" w:rsidRPr="00EB5881" w:rsidRDefault="006742F6" w:rsidP="006742F6">
      <w:pPr>
        <w:pStyle w:val="Nadpis2"/>
        <w:numPr>
          <w:ilvl w:val="1"/>
          <w:numId w:val="15"/>
        </w:numPr>
        <w:spacing w:line="240" w:lineRule="auto"/>
        <w:ind w:left="0"/>
        <w:rPr>
          <w:sz w:val="22"/>
          <w:szCs w:val="22"/>
          <w:lang w:val="cs-CZ"/>
        </w:rPr>
      </w:pPr>
      <w:r w:rsidRPr="00EB5881">
        <w:rPr>
          <w:sz w:val="22"/>
          <w:szCs w:val="22"/>
          <w:lang w:val="cs-CZ"/>
        </w:rPr>
        <w:t xml:space="preserve">Za prodlení se splněním lhůty sjednané pro provedení (předání a převzetí) řádně dokončeného díla v termínu dle článku V. Smlouvy </w:t>
      </w:r>
      <w:r w:rsidR="00C834D7" w:rsidRPr="00EB5881">
        <w:rPr>
          <w:sz w:val="22"/>
          <w:szCs w:val="22"/>
          <w:lang w:val="cs-CZ"/>
        </w:rPr>
        <w:t xml:space="preserve">nebo dle dílčího termínu dle závazného harmonogramu postupu prací (článek V. Smlouvy) </w:t>
      </w:r>
      <w:r w:rsidRPr="00EB5881">
        <w:rPr>
          <w:sz w:val="22"/>
          <w:szCs w:val="22"/>
          <w:lang w:val="cs-CZ"/>
        </w:rPr>
        <w:t>je Zhotovitel povinen zaplatit Objednateli smluvní pokutu ve výši 0,</w:t>
      </w:r>
      <w:r w:rsidR="006D54CA">
        <w:rPr>
          <w:sz w:val="22"/>
          <w:szCs w:val="22"/>
          <w:lang w:val="cs-CZ"/>
        </w:rPr>
        <w:t>2</w:t>
      </w:r>
      <w:r w:rsidRPr="00EB5881">
        <w:rPr>
          <w:sz w:val="22"/>
          <w:szCs w:val="22"/>
          <w:lang w:val="cs-CZ"/>
        </w:rPr>
        <w:t xml:space="preserve"> % z ceny díla, a to za každý i započatý den prodlení. </w:t>
      </w:r>
    </w:p>
    <w:p w:rsidR="0014162E" w:rsidRPr="00EB5881" w:rsidRDefault="0002767D" w:rsidP="0014162E">
      <w:pPr>
        <w:pStyle w:val="Nadpis2"/>
        <w:spacing w:line="240" w:lineRule="auto"/>
        <w:ind w:left="0"/>
        <w:rPr>
          <w:sz w:val="22"/>
          <w:szCs w:val="22"/>
          <w:lang w:val="cs-CZ"/>
        </w:rPr>
      </w:pPr>
      <w:r w:rsidRPr="00EB5881">
        <w:rPr>
          <w:sz w:val="22"/>
          <w:szCs w:val="22"/>
          <w:lang w:val="cs-CZ"/>
        </w:rPr>
        <w:t>Pro případ prodlení Zhotovitele se splněním povinnosti odstranit vady</w:t>
      </w:r>
      <w:r w:rsidR="00C834D7" w:rsidRPr="00EB5881">
        <w:rPr>
          <w:sz w:val="22"/>
          <w:szCs w:val="22"/>
          <w:lang w:val="cs-CZ"/>
        </w:rPr>
        <w:t xml:space="preserve"> nebo nedodělky</w:t>
      </w:r>
      <w:r w:rsidRPr="00EB5881">
        <w:rPr>
          <w:sz w:val="22"/>
          <w:szCs w:val="22"/>
          <w:lang w:val="cs-CZ"/>
        </w:rPr>
        <w:t>, se kterými bylo dílo převzato</w:t>
      </w:r>
      <w:r w:rsidR="00F0263E" w:rsidRPr="00EB5881">
        <w:rPr>
          <w:sz w:val="22"/>
          <w:szCs w:val="22"/>
          <w:lang w:val="cs-CZ"/>
        </w:rPr>
        <w:t xml:space="preserve"> </w:t>
      </w:r>
      <w:r w:rsidR="00214EDA" w:rsidRPr="00EB5881">
        <w:rPr>
          <w:sz w:val="22"/>
          <w:szCs w:val="22"/>
          <w:lang w:val="cs-CZ"/>
        </w:rPr>
        <w:t>(uvedené v protokolu)</w:t>
      </w:r>
      <w:r w:rsidRPr="00EB5881">
        <w:rPr>
          <w:sz w:val="22"/>
          <w:szCs w:val="22"/>
          <w:lang w:val="cs-CZ"/>
        </w:rPr>
        <w:t xml:space="preserve">, je Zhotovitel povinen uhradit Objednateli smluvní pokutu, kterou strany Smlouvy sjednaly ve výši </w:t>
      </w:r>
      <w:r w:rsidR="00C834D7" w:rsidRPr="00EB5881">
        <w:rPr>
          <w:sz w:val="22"/>
          <w:szCs w:val="22"/>
          <w:lang w:val="cs-CZ"/>
        </w:rPr>
        <w:t>2</w:t>
      </w:r>
      <w:r w:rsidRPr="00EB5881">
        <w:rPr>
          <w:sz w:val="22"/>
          <w:szCs w:val="22"/>
          <w:lang w:val="cs-CZ"/>
        </w:rPr>
        <w:t>.000,-</w:t>
      </w:r>
      <w:r w:rsidR="008E5225" w:rsidRPr="00EB5881">
        <w:rPr>
          <w:sz w:val="22"/>
          <w:szCs w:val="22"/>
          <w:lang w:val="cs-CZ"/>
        </w:rPr>
        <w:t xml:space="preserve"> </w:t>
      </w:r>
      <w:r w:rsidRPr="00EB5881">
        <w:rPr>
          <w:sz w:val="22"/>
          <w:szCs w:val="22"/>
          <w:lang w:val="cs-CZ"/>
        </w:rPr>
        <w:t>Kč za každý den a případ prodlení a vadu zvlášť.</w:t>
      </w:r>
    </w:p>
    <w:p w:rsidR="0014162E" w:rsidRPr="00EB5881" w:rsidRDefault="0002767D" w:rsidP="0014162E">
      <w:pPr>
        <w:pStyle w:val="Nadpis2"/>
        <w:spacing w:line="240" w:lineRule="auto"/>
        <w:ind w:left="0"/>
        <w:rPr>
          <w:sz w:val="22"/>
          <w:szCs w:val="22"/>
          <w:lang w:val="cs-CZ"/>
        </w:rPr>
      </w:pPr>
      <w:r w:rsidRPr="00EB5881">
        <w:rPr>
          <w:sz w:val="22"/>
          <w:szCs w:val="22"/>
          <w:lang w:val="cs-CZ"/>
        </w:rPr>
        <w:t xml:space="preserve">Pro případ prodlení Zhotovitele se splněním povinnosti odstranit reklamovanou vadu v termínu dle Smlouvy je Zhotovitel povinen uhradit Objednateli smluvní pokutu, kterou strany Smlouvy sjednaly ve výši </w:t>
      </w:r>
      <w:r w:rsidR="00C834D7" w:rsidRPr="00EB5881">
        <w:rPr>
          <w:sz w:val="22"/>
          <w:szCs w:val="22"/>
          <w:lang w:val="cs-CZ"/>
        </w:rPr>
        <w:t>2</w:t>
      </w:r>
      <w:r w:rsidRPr="00EB5881">
        <w:rPr>
          <w:sz w:val="22"/>
          <w:szCs w:val="22"/>
          <w:lang w:val="cs-CZ"/>
        </w:rPr>
        <w:t>.000,-</w:t>
      </w:r>
      <w:r w:rsidR="008E5225" w:rsidRPr="00EB5881">
        <w:rPr>
          <w:sz w:val="22"/>
          <w:szCs w:val="22"/>
          <w:lang w:val="cs-CZ"/>
        </w:rPr>
        <w:t xml:space="preserve"> </w:t>
      </w:r>
      <w:r w:rsidRPr="00EB5881">
        <w:rPr>
          <w:sz w:val="22"/>
          <w:szCs w:val="22"/>
          <w:lang w:val="cs-CZ"/>
        </w:rPr>
        <w:t>Kč za každý den a případ prodlení – u každé vady zvlášť.</w:t>
      </w:r>
    </w:p>
    <w:p w:rsidR="0014162E" w:rsidRPr="00EB5881" w:rsidRDefault="0002767D" w:rsidP="0014162E">
      <w:pPr>
        <w:pStyle w:val="Nadpis2"/>
        <w:spacing w:line="240" w:lineRule="auto"/>
        <w:ind w:left="0"/>
        <w:rPr>
          <w:sz w:val="22"/>
          <w:szCs w:val="22"/>
          <w:lang w:val="cs-CZ"/>
        </w:rPr>
      </w:pPr>
      <w:r w:rsidRPr="00EB5881">
        <w:rPr>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sidRPr="00EB5881">
        <w:rPr>
          <w:sz w:val="22"/>
          <w:szCs w:val="22"/>
          <w:lang w:val="cs-CZ"/>
        </w:rPr>
        <w:t xml:space="preserve"> </w:t>
      </w:r>
      <w:r w:rsidRPr="00EB5881">
        <w:rPr>
          <w:sz w:val="22"/>
          <w:szCs w:val="22"/>
          <w:lang w:val="cs-CZ"/>
        </w:rPr>
        <w:t>Kč za každý den prodlení.</w:t>
      </w:r>
    </w:p>
    <w:p w:rsidR="0014162E" w:rsidRPr="00EB5881" w:rsidRDefault="0002767D" w:rsidP="0014162E">
      <w:pPr>
        <w:pStyle w:val="Nadpis2"/>
        <w:spacing w:line="240" w:lineRule="auto"/>
        <w:ind w:left="0"/>
        <w:rPr>
          <w:sz w:val="22"/>
          <w:szCs w:val="22"/>
          <w:lang w:val="cs-CZ"/>
        </w:rPr>
      </w:pPr>
      <w:r w:rsidRPr="00EB5881">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6D54CA">
        <w:rPr>
          <w:sz w:val="22"/>
          <w:szCs w:val="22"/>
          <w:lang w:val="cs-CZ"/>
        </w:rPr>
        <w:t>uvy úrok z prodlení ve výši 0,05</w:t>
      </w:r>
      <w:r w:rsidRPr="00EB5881">
        <w:rPr>
          <w:sz w:val="22"/>
          <w:szCs w:val="22"/>
          <w:lang w:val="cs-CZ"/>
        </w:rPr>
        <w:t> % za každý den prodlení z částky, s jejímž zaplacením bude Objednatel v prodlení.</w:t>
      </w:r>
    </w:p>
    <w:p w:rsidR="0014162E" w:rsidRPr="00EB5881" w:rsidRDefault="0002767D" w:rsidP="0014162E">
      <w:pPr>
        <w:pStyle w:val="Nadpis2"/>
        <w:spacing w:line="240" w:lineRule="auto"/>
        <w:ind w:left="0"/>
        <w:rPr>
          <w:sz w:val="22"/>
          <w:szCs w:val="22"/>
          <w:lang w:val="cs-CZ"/>
        </w:rPr>
      </w:pPr>
      <w:r w:rsidRPr="00EB5881">
        <w:rPr>
          <w:sz w:val="22"/>
          <w:szCs w:val="22"/>
          <w:lang w:val="cs-CZ"/>
        </w:rPr>
        <w:t xml:space="preserve">Pro případ, že Zhotovitel poruší předpisy BOZP, PO </w:t>
      </w:r>
      <w:r w:rsidR="00214EDA" w:rsidRPr="00EB5881">
        <w:rPr>
          <w:sz w:val="22"/>
          <w:szCs w:val="22"/>
          <w:lang w:val="cs-CZ"/>
        </w:rPr>
        <w:t>nebo</w:t>
      </w:r>
      <w:r w:rsidRPr="00EB5881">
        <w:rPr>
          <w:sz w:val="22"/>
          <w:szCs w:val="22"/>
          <w:lang w:val="cs-CZ"/>
        </w:rPr>
        <w:t xml:space="preserve"> OŽP</w:t>
      </w:r>
      <w:r w:rsidR="00457BEB" w:rsidRPr="00EB5881">
        <w:rPr>
          <w:sz w:val="22"/>
          <w:szCs w:val="22"/>
          <w:lang w:val="cs-CZ"/>
        </w:rPr>
        <w:t>,</w:t>
      </w:r>
      <w:r w:rsidRPr="00EB5881">
        <w:rPr>
          <w:sz w:val="22"/>
          <w:szCs w:val="22"/>
          <w:lang w:val="cs-CZ"/>
        </w:rPr>
        <w:t xml:space="preserve"> je Zhotovitel povinen zaplatit smluvní pokutu, kterou smluvní strany sjednaly ve výši 1.000,- Kč za každý jednotlivý případ porušení.</w:t>
      </w:r>
    </w:p>
    <w:p w:rsidR="0014162E" w:rsidRPr="00EB5881" w:rsidRDefault="0002767D" w:rsidP="0014162E">
      <w:pPr>
        <w:pStyle w:val="Nadpis2"/>
        <w:spacing w:line="240" w:lineRule="auto"/>
        <w:ind w:left="0"/>
        <w:rPr>
          <w:sz w:val="22"/>
          <w:szCs w:val="22"/>
          <w:lang w:val="cs-CZ"/>
        </w:rPr>
      </w:pPr>
      <w:r w:rsidRPr="00EB5881">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EB5881" w:rsidRDefault="0002767D" w:rsidP="0014162E">
      <w:pPr>
        <w:pStyle w:val="Nadpis2"/>
        <w:spacing w:line="240" w:lineRule="auto"/>
        <w:ind w:left="0"/>
        <w:rPr>
          <w:sz w:val="22"/>
          <w:szCs w:val="22"/>
          <w:lang w:val="cs-CZ"/>
        </w:rPr>
      </w:pPr>
      <w:r w:rsidRPr="00EB5881">
        <w:rPr>
          <w:sz w:val="22"/>
          <w:szCs w:val="22"/>
          <w:lang w:val="cs-CZ"/>
        </w:rPr>
        <w:t xml:space="preserve">Pokud bude Zhotovitel v prodlení se zahájením plnění, zaplatí Objednateli smluvní pokutu ve výši </w:t>
      </w:r>
      <w:r w:rsidR="00C834D7" w:rsidRPr="00EB5881">
        <w:rPr>
          <w:bCs/>
          <w:sz w:val="22"/>
          <w:szCs w:val="22"/>
          <w:lang w:val="cs-CZ"/>
        </w:rPr>
        <w:t>2</w:t>
      </w:r>
      <w:r w:rsidRPr="00EB5881">
        <w:rPr>
          <w:bCs/>
          <w:sz w:val="22"/>
          <w:szCs w:val="22"/>
          <w:lang w:val="cs-CZ"/>
        </w:rPr>
        <w:t>.000</w:t>
      </w:r>
      <w:r w:rsidR="00F42CB0" w:rsidRPr="00EB5881">
        <w:rPr>
          <w:bCs/>
          <w:sz w:val="22"/>
          <w:szCs w:val="22"/>
          <w:lang w:val="cs-CZ"/>
        </w:rPr>
        <w:t>,-</w:t>
      </w:r>
      <w:r w:rsidRPr="00EB5881">
        <w:rPr>
          <w:bCs/>
          <w:sz w:val="22"/>
          <w:szCs w:val="22"/>
          <w:lang w:val="cs-CZ"/>
        </w:rPr>
        <w:t xml:space="preserve"> Kč za každý i započatý den prodlení.</w:t>
      </w:r>
    </w:p>
    <w:p w:rsidR="003F2BEF" w:rsidRPr="00EB5881" w:rsidRDefault="0002767D" w:rsidP="003F2BEF">
      <w:pPr>
        <w:pStyle w:val="Nadpis2"/>
        <w:spacing w:line="240" w:lineRule="auto"/>
        <w:ind w:left="0"/>
        <w:rPr>
          <w:bCs/>
          <w:sz w:val="22"/>
          <w:szCs w:val="22"/>
          <w:lang w:val="cs-CZ"/>
        </w:rPr>
      </w:pPr>
      <w:r w:rsidRPr="00EB5881">
        <w:rPr>
          <w:sz w:val="22"/>
          <w:szCs w:val="22"/>
          <w:lang w:val="cs-CZ"/>
        </w:rPr>
        <w:t xml:space="preserve">Pokud bude Zhotovitel v prodlení se </w:t>
      </w:r>
      <w:r w:rsidRPr="00EB5881">
        <w:rPr>
          <w:bCs/>
          <w:sz w:val="22"/>
          <w:szCs w:val="22"/>
          <w:lang w:val="cs-CZ"/>
        </w:rPr>
        <w:t>zahájením odstraňování nedodělků či vad díla</w:t>
      </w:r>
      <w:r w:rsidR="00C834D7" w:rsidRPr="00EB5881">
        <w:rPr>
          <w:bCs/>
          <w:sz w:val="22"/>
          <w:szCs w:val="22"/>
          <w:lang w:val="cs-CZ"/>
        </w:rPr>
        <w:t xml:space="preserve"> zjištěných a Objednatelem vytknutých v průběhu provádění díla</w:t>
      </w:r>
      <w:r w:rsidRPr="00EB5881">
        <w:rPr>
          <w:sz w:val="22"/>
          <w:szCs w:val="22"/>
          <w:lang w:val="cs-CZ"/>
        </w:rPr>
        <w:t xml:space="preserve">, zaplatí Objednateli smluvní pokutu </w:t>
      </w:r>
      <w:r w:rsidR="00C834D7" w:rsidRPr="00EB5881">
        <w:rPr>
          <w:bCs/>
          <w:sz w:val="22"/>
          <w:szCs w:val="22"/>
          <w:lang w:val="cs-CZ"/>
        </w:rPr>
        <w:t>2</w:t>
      </w:r>
      <w:r w:rsidRPr="00EB5881">
        <w:rPr>
          <w:bCs/>
          <w:sz w:val="22"/>
          <w:szCs w:val="22"/>
          <w:lang w:val="cs-CZ"/>
        </w:rPr>
        <w:t>.000</w:t>
      </w:r>
      <w:r w:rsidR="00F42CB0" w:rsidRPr="00EB5881">
        <w:rPr>
          <w:bCs/>
          <w:sz w:val="22"/>
          <w:szCs w:val="22"/>
          <w:lang w:val="cs-CZ"/>
        </w:rPr>
        <w:t>,-</w:t>
      </w:r>
      <w:r w:rsidRPr="00EB5881">
        <w:rPr>
          <w:bCs/>
          <w:sz w:val="22"/>
          <w:szCs w:val="22"/>
          <w:lang w:val="cs-CZ"/>
        </w:rPr>
        <w:t xml:space="preserve"> Kč</w:t>
      </w:r>
      <w:r w:rsidRPr="00EB5881">
        <w:rPr>
          <w:sz w:val="22"/>
          <w:szCs w:val="22"/>
          <w:lang w:val="cs-CZ"/>
        </w:rPr>
        <w:t xml:space="preserve"> za každý nedodělek či vadu a každý i započatý den prodlení. Toto ustanovení </w:t>
      </w:r>
      <w:r w:rsidRPr="00EB5881">
        <w:rPr>
          <w:bCs/>
          <w:sz w:val="22"/>
          <w:szCs w:val="22"/>
          <w:lang w:val="cs-CZ"/>
        </w:rPr>
        <w:t>platí rovněž při odstraňování vad v rámci záruky</w:t>
      </w:r>
      <w:r w:rsidRPr="00EB5881">
        <w:rPr>
          <w:sz w:val="22"/>
          <w:szCs w:val="22"/>
          <w:lang w:val="cs-CZ"/>
        </w:rPr>
        <w:t>.</w:t>
      </w:r>
    </w:p>
    <w:p w:rsidR="005D6B46" w:rsidRPr="00EB5881" w:rsidRDefault="005D6B46" w:rsidP="0014162E">
      <w:pPr>
        <w:pStyle w:val="Nadpis2"/>
        <w:spacing w:line="240" w:lineRule="auto"/>
        <w:ind w:left="0"/>
        <w:rPr>
          <w:sz w:val="22"/>
          <w:szCs w:val="22"/>
          <w:lang w:val="cs-CZ"/>
        </w:rPr>
      </w:pPr>
      <w:r w:rsidRPr="00EB5881">
        <w:rPr>
          <w:sz w:val="22"/>
          <w:szCs w:val="22"/>
          <w:lang w:val="cs-CZ"/>
        </w:rPr>
        <w:t>Pokud bude Zhotovitel v prodlení se splněním kterékoli jeho povinnosti dle článku XVII. Smlouvy, je Objednatel oprávněn v každém takovém případě vyúčtovat Zhotoviteli smluvní pokutu ve výši 100 Kč za každý i započatý den prodlení.</w:t>
      </w:r>
    </w:p>
    <w:p w:rsidR="00F0263E" w:rsidRPr="00EB5881" w:rsidRDefault="00F0263E" w:rsidP="0014162E">
      <w:pPr>
        <w:pStyle w:val="Nadpis2"/>
        <w:spacing w:line="240" w:lineRule="auto"/>
        <w:ind w:left="0"/>
        <w:rPr>
          <w:sz w:val="22"/>
          <w:szCs w:val="22"/>
          <w:lang w:val="cs-CZ"/>
        </w:rPr>
      </w:pPr>
      <w:r w:rsidRPr="00EB5881">
        <w:rPr>
          <w:sz w:val="22"/>
          <w:szCs w:val="22"/>
          <w:lang w:val="cs-CZ"/>
        </w:rPr>
        <w:t xml:space="preserve">Pokud Zhotovitel nepředloží pojistnou smlouvu ve lhůtě dle článku XIX. Smlouvy, je povinen Objednateli zaplatit smluvní pokutu ve výši </w:t>
      </w:r>
      <w:r w:rsidR="00C834D7" w:rsidRPr="00EB5881">
        <w:rPr>
          <w:sz w:val="22"/>
          <w:szCs w:val="22"/>
          <w:lang w:val="cs-CZ"/>
        </w:rPr>
        <w:t>10</w:t>
      </w:r>
      <w:r w:rsidRPr="00EB5881">
        <w:rPr>
          <w:sz w:val="22"/>
          <w:szCs w:val="22"/>
          <w:lang w:val="cs-CZ"/>
        </w:rPr>
        <w:t xml:space="preserve">0.000,- Kč. </w:t>
      </w:r>
    </w:p>
    <w:p w:rsidR="00F0263E" w:rsidRPr="00EB5881" w:rsidRDefault="00F0263E" w:rsidP="0014162E">
      <w:pPr>
        <w:pStyle w:val="Nadpis2"/>
        <w:spacing w:line="240" w:lineRule="auto"/>
        <w:ind w:left="0"/>
        <w:rPr>
          <w:sz w:val="22"/>
          <w:szCs w:val="22"/>
          <w:lang w:val="cs-CZ"/>
        </w:rPr>
      </w:pPr>
      <w:r w:rsidRPr="00EB5881">
        <w:rPr>
          <w:sz w:val="22"/>
          <w:szCs w:val="22"/>
          <w:lang w:val="cs-CZ"/>
        </w:rPr>
        <w:t xml:space="preserve">Pokud Zhotovitel nepředá Objednateli zajištění závazku za řádné provádění díla ve lhůtě dle článku XX. Smlouvy, je Objednatel oprávněn vyúčtovat Zhotoviteli smluvní pokutu ve výši </w:t>
      </w:r>
      <w:r w:rsidR="00C834D7" w:rsidRPr="00EB5881">
        <w:rPr>
          <w:sz w:val="22"/>
          <w:szCs w:val="22"/>
          <w:lang w:val="cs-CZ"/>
        </w:rPr>
        <w:t>10</w:t>
      </w:r>
      <w:r w:rsidRPr="00EB5881">
        <w:rPr>
          <w:sz w:val="22"/>
          <w:szCs w:val="22"/>
          <w:lang w:val="cs-CZ"/>
        </w:rPr>
        <w:t>0.000,- Kč.</w:t>
      </w:r>
    </w:p>
    <w:p w:rsidR="00F0263E" w:rsidRDefault="001649EA" w:rsidP="001649EA">
      <w:pPr>
        <w:pStyle w:val="Nadpis2"/>
        <w:numPr>
          <w:ilvl w:val="0"/>
          <w:numId w:val="0"/>
        </w:numPr>
        <w:spacing w:line="240" w:lineRule="auto"/>
        <w:rPr>
          <w:sz w:val="22"/>
          <w:szCs w:val="22"/>
          <w:lang w:val="cs-CZ"/>
        </w:rPr>
      </w:pPr>
      <w:r w:rsidRPr="00EB5881">
        <w:rPr>
          <w:b/>
          <w:sz w:val="22"/>
          <w:szCs w:val="22"/>
          <w:lang w:val="cs-CZ"/>
        </w:rPr>
        <w:lastRenderedPageBreak/>
        <w:t xml:space="preserve">14. </w:t>
      </w:r>
      <w:r w:rsidR="00F0263E" w:rsidRPr="00EB5881">
        <w:rPr>
          <w:sz w:val="22"/>
          <w:szCs w:val="22"/>
          <w:lang w:val="cs-CZ"/>
        </w:rPr>
        <w:t xml:space="preserve">Pokud Zhotovitel nepředá Objednateli </w:t>
      </w:r>
      <w:r w:rsidR="006A61C2" w:rsidRPr="00EB5881">
        <w:rPr>
          <w:sz w:val="22"/>
          <w:szCs w:val="22"/>
          <w:lang w:val="cs-CZ"/>
        </w:rPr>
        <w:t>zajištění závazku za řádné plnění záručních podmínek dle článku XXI. Smlouvy</w:t>
      </w:r>
      <w:r w:rsidR="00F0263E" w:rsidRPr="00EB5881">
        <w:rPr>
          <w:sz w:val="22"/>
          <w:szCs w:val="22"/>
          <w:lang w:val="cs-CZ"/>
        </w:rPr>
        <w:t xml:space="preserve"> nejpozději ke dni konání předávacího a přejímacího řízení díla, je Objednatel oprávněn vyúčtovat Zhotoviteli smluvní pokutu ve výši </w:t>
      </w:r>
      <w:r w:rsidR="00C834D7" w:rsidRPr="00EB5881">
        <w:rPr>
          <w:sz w:val="22"/>
          <w:szCs w:val="22"/>
          <w:lang w:val="cs-CZ"/>
        </w:rPr>
        <w:t>10</w:t>
      </w:r>
      <w:r w:rsidR="00F0263E" w:rsidRPr="00EB5881">
        <w:rPr>
          <w:sz w:val="22"/>
          <w:szCs w:val="22"/>
          <w:lang w:val="cs-CZ"/>
        </w:rPr>
        <w:t xml:space="preserve">0.000,- Kč. Pokud Zhotovitel nepředá Objednateli </w:t>
      </w:r>
      <w:r w:rsidR="006A61C2" w:rsidRPr="00EB5881">
        <w:rPr>
          <w:sz w:val="22"/>
          <w:szCs w:val="22"/>
          <w:lang w:val="cs-CZ"/>
        </w:rPr>
        <w:t>předmětné zajištění závazku</w:t>
      </w:r>
      <w:r w:rsidR="00F0263E" w:rsidRPr="00EB5881">
        <w:rPr>
          <w:sz w:val="22"/>
          <w:szCs w:val="22"/>
          <w:lang w:val="cs-CZ"/>
        </w:rPr>
        <w:t xml:space="preserve"> ani do 30 kalendářních dnů ode dne konání předávacího a přejímacího řízení díla, je Objednatel oprávněn vyúčtovat Zhotoviteli smluvní pokutu ve výši 5 % ceny díla bez DPH.</w:t>
      </w:r>
    </w:p>
    <w:p w:rsidR="0006137C" w:rsidRPr="0006137C" w:rsidRDefault="0006137C" w:rsidP="0006137C">
      <w:pPr>
        <w:spacing w:after="0" w:line="240" w:lineRule="auto"/>
        <w:jc w:val="both"/>
        <w:rPr>
          <w:rFonts w:ascii="Cambria" w:hAnsi="Cambria" w:cs="Cambria"/>
          <w:b/>
          <w:lang w:val="cs-CZ"/>
        </w:rPr>
      </w:pPr>
      <w:r w:rsidRPr="00EB5881">
        <w:rPr>
          <w:rFonts w:ascii="Cambria" w:hAnsi="Cambria" w:cs="Cambria"/>
          <w:b/>
          <w:lang w:val="cs-CZ"/>
        </w:rPr>
        <w:t xml:space="preserve">15. </w:t>
      </w:r>
      <w:r>
        <w:rPr>
          <w:rFonts w:ascii="Cambria" w:hAnsi="Cambria" w:cs="Cambria"/>
          <w:lang w:val="cs-CZ"/>
        </w:rPr>
        <w:t xml:space="preserve">Pro případ porušení jakékoliv povinnosti Zhotovitele uvedené v čl. XII. odst. 13 této Smlouvy </w:t>
      </w:r>
      <w:r w:rsidRPr="0006137C">
        <w:rPr>
          <w:rFonts w:ascii="Cambria" w:hAnsi="Cambria"/>
          <w:lang w:val="cs-CZ"/>
        </w:rPr>
        <w:t>je Zhotovitel povinen zaplatit Objednateli smluvní pokutu</w:t>
      </w:r>
      <w:r>
        <w:rPr>
          <w:rFonts w:ascii="Cambria" w:hAnsi="Cambria"/>
          <w:lang w:val="cs-CZ"/>
        </w:rPr>
        <w:t>,</w:t>
      </w:r>
      <w:r w:rsidRPr="0006137C">
        <w:rPr>
          <w:rFonts w:ascii="Cambria" w:hAnsi="Cambria"/>
          <w:lang w:val="cs-CZ"/>
        </w:rPr>
        <w:t xml:space="preserve"> kterou smluvní strany sjednaly ve vý</w:t>
      </w:r>
      <w:r>
        <w:rPr>
          <w:rFonts w:ascii="Cambria" w:hAnsi="Cambria"/>
          <w:lang w:val="cs-CZ"/>
        </w:rPr>
        <w:t>ši 10</w:t>
      </w:r>
      <w:r w:rsidRPr="0006137C">
        <w:rPr>
          <w:rFonts w:ascii="Cambria" w:hAnsi="Cambria"/>
          <w:lang w:val="cs-CZ"/>
        </w:rPr>
        <w:t xml:space="preserve">.000,- </w:t>
      </w:r>
      <w:r>
        <w:rPr>
          <w:rFonts w:ascii="Cambria" w:hAnsi="Cambria"/>
          <w:lang w:val="cs-CZ"/>
        </w:rPr>
        <w:t xml:space="preserve">Kč za každé jednotlivé porušení jakékoliv povinnosti uvedené </w:t>
      </w:r>
      <w:r>
        <w:rPr>
          <w:rFonts w:ascii="Cambria" w:hAnsi="Cambria" w:cs="Cambria"/>
          <w:lang w:val="cs-CZ"/>
        </w:rPr>
        <w:t xml:space="preserve">v čl. XII. </w:t>
      </w:r>
      <w:proofErr w:type="gramStart"/>
      <w:r>
        <w:rPr>
          <w:rFonts w:ascii="Cambria" w:hAnsi="Cambria" w:cs="Cambria"/>
          <w:lang w:val="cs-CZ"/>
        </w:rPr>
        <w:t>odst.13</w:t>
      </w:r>
      <w:proofErr w:type="gramEnd"/>
      <w:r>
        <w:rPr>
          <w:rFonts w:ascii="Cambria" w:hAnsi="Cambria" w:cs="Cambria"/>
          <w:lang w:val="cs-CZ"/>
        </w:rPr>
        <w:t xml:space="preserve"> této Smlouvy.</w:t>
      </w:r>
    </w:p>
    <w:p w:rsidR="0006137C" w:rsidRPr="0006137C" w:rsidRDefault="0006137C" w:rsidP="0006137C">
      <w:pPr>
        <w:spacing w:after="0" w:line="240" w:lineRule="auto"/>
        <w:jc w:val="both"/>
        <w:rPr>
          <w:rFonts w:ascii="Cambria" w:hAnsi="Cambria" w:cs="Cambria"/>
          <w:b/>
          <w:lang w:val="cs-CZ"/>
        </w:rPr>
      </w:pPr>
    </w:p>
    <w:p w:rsidR="00C145DA" w:rsidRPr="0006137C" w:rsidRDefault="0006137C" w:rsidP="00B873EB">
      <w:pPr>
        <w:spacing w:after="0" w:line="240" w:lineRule="auto"/>
        <w:jc w:val="both"/>
        <w:rPr>
          <w:rFonts w:ascii="Cambria" w:hAnsi="Cambria" w:cs="Cambria"/>
          <w:b/>
          <w:lang w:val="cs-CZ"/>
        </w:rPr>
      </w:pPr>
      <w:r>
        <w:rPr>
          <w:rFonts w:ascii="Cambria" w:hAnsi="Cambria" w:cs="Cambria"/>
          <w:b/>
          <w:lang w:val="cs-CZ"/>
        </w:rPr>
        <w:t>16</w:t>
      </w:r>
      <w:r w:rsidR="00BC6E21" w:rsidRPr="00EB5881">
        <w:rPr>
          <w:rFonts w:ascii="Cambria" w:hAnsi="Cambria" w:cs="Cambria"/>
          <w:b/>
          <w:lang w:val="cs-CZ"/>
        </w:rPr>
        <w:t xml:space="preserve">. </w:t>
      </w:r>
      <w:r w:rsidR="00BC6E21" w:rsidRPr="00EB5881">
        <w:rPr>
          <w:rFonts w:ascii="Cambria" w:hAnsi="Cambria" w:cs="Cambria"/>
          <w:lang w:val="cs-CZ"/>
        </w:rPr>
        <w:t>Zhotovitel není oprávněn pověřit provedením díla ani jeho části jinou osobu, než uvedl v nabídce, bez předchozího písemného oznámení Objednateli), je povinen Objednateli zaplatit smluvní pokutu ve výši 50.000,- Kč za každý jednotlivý případ porušení.</w:t>
      </w:r>
    </w:p>
    <w:p w:rsidR="00C145DA" w:rsidRPr="00EB5881" w:rsidRDefault="00C145DA" w:rsidP="00B873EB">
      <w:pPr>
        <w:spacing w:after="0" w:line="240" w:lineRule="auto"/>
        <w:jc w:val="both"/>
        <w:rPr>
          <w:rFonts w:ascii="Cambria" w:hAnsi="Cambria" w:cs="Cambria"/>
          <w:lang w:val="cs-CZ"/>
        </w:rPr>
      </w:pPr>
    </w:p>
    <w:p w:rsidR="00B873EB" w:rsidRPr="0006137C" w:rsidRDefault="0006137C" w:rsidP="00B873EB">
      <w:pPr>
        <w:spacing w:after="0" w:line="240" w:lineRule="auto"/>
        <w:jc w:val="both"/>
        <w:rPr>
          <w:rFonts w:asciiTheme="majorHAnsi" w:eastAsia="Times New Roman" w:hAnsiTheme="majorHAnsi" w:cs="Times New Roman"/>
          <w:b/>
          <w:lang w:val="cs-CZ" w:eastAsia="cs-CZ"/>
        </w:rPr>
      </w:pPr>
      <w:r>
        <w:rPr>
          <w:rFonts w:asciiTheme="majorHAnsi" w:eastAsia="Times New Roman" w:hAnsiTheme="majorHAnsi" w:cs="Times New Roman"/>
          <w:b/>
          <w:lang w:val="cs-CZ" w:eastAsia="cs-CZ"/>
        </w:rPr>
        <w:t>17</w:t>
      </w:r>
      <w:r w:rsidR="00B873EB" w:rsidRPr="00EB5881">
        <w:rPr>
          <w:rFonts w:asciiTheme="majorHAnsi" w:eastAsia="Times New Roman" w:hAnsiTheme="majorHAnsi" w:cs="Times New Roman"/>
          <w:b/>
          <w:lang w:val="cs-CZ" w:eastAsia="cs-CZ"/>
        </w:rPr>
        <w:t xml:space="preserve">. </w:t>
      </w:r>
      <w:r w:rsidR="00B873EB" w:rsidRPr="00EB5881">
        <w:rPr>
          <w:rFonts w:asciiTheme="majorHAnsi" w:eastAsia="Times New Roman" w:hAnsiTheme="majorHAnsi" w:cs="Times New Roman"/>
          <w:lang w:val="cs-CZ" w:eastAsia="cs-CZ"/>
        </w:rPr>
        <w:t>Smluvní strany činí nesporným, že sjednané smluvní pokuty v této smlouvě jsou svojí povahou dané zajišťované povinnosti a výší přiměřené, souhlasí s nimi, nepřísluší jim právo je do budoucna jakkoli zpochybňovat.</w:t>
      </w:r>
    </w:p>
    <w:p w:rsidR="00C145DA" w:rsidRPr="00EB5881" w:rsidRDefault="00C145DA" w:rsidP="00B873EB">
      <w:pPr>
        <w:spacing w:after="0" w:line="240" w:lineRule="auto"/>
        <w:jc w:val="both"/>
        <w:rPr>
          <w:rFonts w:asciiTheme="majorHAnsi" w:eastAsia="Times New Roman" w:hAnsiTheme="majorHAnsi" w:cs="Times New Roman"/>
          <w:lang w:val="cs-CZ" w:eastAsia="cs-CZ"/>
        </w:rPr>
      </w:pPr>
    </w:p>
    <w:p w:rsidR="0014162E" w:rsidRPr="00EB5881" w:rsidRDefault="0006137C" w:rsidP="00C145DA">
      <w:pPr>
        <w:pStyle w:val="Nadpis2"/>
        <w:numPr>
          <w:ilvl w:val="0"/>
          <w:numId w:val="0"/>
        </w:numPr>
        <w:spacing w:line="240" w:lineRule="auto"/>
        <w:rPr>
          <w:sz w:val="22"/>
          <w:szCs w:val="22"/>
          <w:lang w:val="cs-CZ"/>
        </w:rPr>
      </w:pPr>
      <w:r>
        <w:rPr>
          <w:b/>
          <w:sz w:val="22"/>
          <w:szCs w:val="22"/>
          <w:lang w:val="cs-CZ"/>
        </w:rPr>
        <w:t>18</w:t>
      </w:r>
      <w:r w:rsidR="00B873EB" w:rsidRPr="00EB5881">
        <w:rPr>
          <w:b/>
          <w:sz w:val="22"/>
          <w:szCs w:val="22"/>
          <w:lang w:val="cs-CZ"/>
        </w:rPr>
        <w:t xml:space="preserve">. </w:t>
      </w:r>
      <w:r w:rsidR="0002767D" w:rsidRPr="00EB5881">
        <w:rPr>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Odstoupení od Smlouvy</w:t>
      </w:r>
    </w:p>
    <w:p w:rsidR="00F25B70" w:rsidRPr="00EB5881" w:rsidRDefault="0002767D" w:rsidP="00FD4C77">
      <w:pPr>
        <w:pStyle w:val="Nadpis2"/>
        <w:numPr>
          <w:ilvl w:val="1"/>
          <w:numId w:val="16"/>
        </w:numPr>
        <w:spacing w:line="240" w:lineRule="auto"/>
        <w:ind w:left="0"/>
        <w:rPr>
          <w:sz w:val="22"/>
          <w:szCs w:val="22"/>
          <w:lang w:val="cs-CZ"/>
        </w:rPr>
      </w:pPr>
      <w:r w:rsidRPr="00EB5881">
        <w:rPr>
          <w:b/>
          <w:sz w:val="22"/>
          <w:szCs w:val="22"/>
          <w:lang w:val="cs-CZ"/>
        </w:rPr>
        <w:t>Smluvní strany se dohodly, že mohou od Smlouvy odstoupit v případech, kdy to stanoví zákon (především občanský zákoník) nebo Smlouva.</w:t>
      </w:r>
      <w:r w:rsidRPr="00EB5881">
        <w:rPr>
          <w:sz w:val="22"/>
          <w:szCs w:val="22"/>
          <w:lang w:val="cs-CZ"/>
        </w:rPr>
        <w:t xml:space="preserve"> Odstoupení od Smlouvy musí být provedeno </w:t>
      </w:r>
      <w:r w:rsidRPr="00EB5881">
        <w:rPr>
          <w:b/>
          <w:sz w:val="22"/>
          <w:szCs w:val="22"/>
          <w:lang w:val="cs-CZ"/>
        </w:rPr>
        <w:t>písemnou formou</w:t>
      </w:r>
      <w:r w:rsidRPr="00EB5881">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EB5881">
        <w:rPr>
          <w:sz w:val="22"/>
          <w:szCs w:val="22"/>
          <w:lang w:val="cs-CZ"/>
        </w:rPr>
        <w:t xml:space="preserve"> </w:t>
      </w:r>
      <w:r w:rsidRPr="00EB5881">
        <w:rPr>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EB5881" w:rsidRDefault="0002767D" w:rsidP="00C23526">
      <w:pPr>
        <w:pStyle w:val="Nadpis2"/>
        <w:spacing w:line="240" w:lineRule="auto"/>
        <w:ind w:left="0"/>
        <w:rPr>
          <w:sz w:val="22"/>
          <w:szCs w:val="22"/>
          <w:lang w:val="cs-CZ"/>
        </w:rPr>
      </w:pPr>
      <w:r w:rsidRPr="00EB5881">
        <w:rPr>
          <w:sz w:val="22"/>
          <w:szCs w:val="22"/>
          <w:lang w:val="cs-CZ"/>
        </w:rPr>
        <w:t xml:space="preserve">Od Smlouvy lze odstoupit především z důvodu porušení Smlouvy podstatným způsobem druhou smluvní stranou. Smluvní strany Smlouvy se dohodly, že podstatným porušením Smlouvy se rozumí </w:t>
      </w:r>
      <w:r w:rsidR="003615D2" w:rsidRPr="00EB5881">
        <w:rPr>
          <w:sz w:val="22"/>
          <w:szCs w:val="22"/>
          <w:lang w:val="cs-CZ"/>
        </w:rPr>
        <w:t xml:space="preserve">(vedle již označených porušení povinností podstatným způsobem na dalších místech této Smlouvy) </w:t>
      </w:r>
      <w:r w:rsidRPr="00EB5881">
        <w:rPr>
          <w:sz w:val="22"/>
          <w:szCs w:val="22"/>
          <w:lang w:val="cs-CZ"/>
        </w:rPr>
        <w:t>zejména:</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jestliže se Zhotovitel dostane do prodlení s prováděním díla ve vztahu k</w:t>
      </w:r>
      <w:r w:rsidR="00793173" w:rsidRPr="00EB5881">
        <w:rPr>
          <w:sz w:val="22"/>
          <w:szCs w:val="22"/>
          <w:lang w:val="cs-CZ"/>
        </w:rPr>
        <w:t> </w:t>
      </w:r>
      <w:r w:rsidRPr="00EB5881">
        <w:rPr>
          <w:sz w:val="22"/>
          <w:szCs w:val="22"/>
          <w:lang w:val="cs-CZ"/>
        </w:rPr>
        <w:t>termínu</w:t>
      </w:r>
      <w:r w:rsidR="00793173" w:rsidRPr="00EB5881">
        <w:rPr>
          <w:sz w:val="22"/>
          <w:szCs w:val="22"/>
          <w:lang w:val="cs-CZ"/>
        </w:rPr>
        <w:t xml:space="preserve"> </w:t>
      </w:r>
      <w:r w:rsidRPr="00EB5881">
        <w:rPr>
          <w:sz w:val="22"/>
          <w:szCs w:val="22"/>
          <w:lang w:val="cs-CZ"/>
        </w:rPr>
        <w:t>provádění díla dle článku V. Smlouvy</w:t>
      </w:r>
      <w:r w:rsidR="003615D2" w:rsidRPr="00EB5881">
        <w:rPr>
          <w:sz w:val="22"/>
          <w:szCs w:val="22"/>
          <w:lang w:val="cs-CZ"/>
        </w:rPr>
        <w:t xml:space="preserve"> nebo dílčích termínů v závazném harmonogramu (článek V. Smlouvy)</w:t>
      </w:r>
      <w:r w:rsidRPr="00EB5881">
        <w:rPr>
          <w:sz w:val="22"/>
          <w:szCs w:val="22"/>
          <w:lang w:val="cs-CZ"/>
        </w:rPr>
        <w:t>, které bude delší než čtrnáct kalendářních dnů,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jestliže Zhotovitel řádně a včas neprokáže trvání platné a účinné pojistné smlouvy dle článku XIX. Smlouvy či jinak poruší ustanovení článku XIX. Smlouvy,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Zhotovitel vstoupil do likvidace;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lastRenderedPageBreak/>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Zhotovitel porušil některou ze svých povinností uvedených v článku XII. Smlouvy; a/nebo</w:t>
      </w:r>
    </w:p>
    <w:p w:rsidR="00F25B70" w:rsidRPr="00EB5881" w:rsidRDefault="0002767D" w:rsidP="00174F8F">
      <w:pPr>
        <w:pStyle w:val="Nadpis3"/>
        <w:spacing w:after="120" w:line="240" w:lineRule="auto"/>
        <w:ind w:left="709" w:hanging="425"/>
        <w:rPr>
          <w:sz w:val="22"/>
          <w:szCs w:val="22"/>
          <w:lang w:val="cs-CZ"/>
        </w:rPr>
      </w:pPr>
      <w:r w:rsidRPr="00EB5881">
        <w:rPr>
          <w:sz w:val="22"/>
          <w:szCs w:val="22"/>
          <w:lang w:val="cs-CZ"/>
        </w:rPr>
        <w:t xml:space="preserve">Zhotovitel porušil některý ze svých závazků dle článku IX. odst. 2 Smlouvy a/nebo </w:t>
      </w:r>
    </w:p>
    <w:p w:rsidR="005D6B46" w:rsidRPr="00EB5881" w:rsidRDefault="005D6B46" w:rsidP="00174F8F">
      <w:pPr>
        <w:pStyle w:val="Nadpis3"/>
        <w:spacing w:line="240" w:lineRule="auto"/>
        <w:ind w:left="709" w:hanging="425"/>
        <w:rPr>
          <w:sz w:val="22"/>
          <w:szCs w:val="22"/>
          <w:lang w:val="cs-CZ"/>
        </w:rPr>
      </w:pPr>
      <w:r w:rsidRPr="00EB5881">
        <w:rPr>
          <w:sz w:val="22"/>
          <w:szCs w:val="22"/>
          <w:lang w:val="cs-CZ"/>
        </w:rPr>
        <w:t>Zhotovitel porušil jeho povinnost uvedenou v článku XVIII. Odst. 4 Smlouvy a/nebo</w:t>
      </w:r>
    </w:p>
    <w:p w:rsidR="005D6B46" w:rsidRPr="00EB5881" w:rsidRDefault="0002767D" w:rsidP="00174F8F">
      <w:pPr>
        <w:pStyle w:val="Nadpis3"/>
        <w:spacing w:line="240" w:lineRule="auto"/>
        <w:ind w:left="709" w:hanging="425"/>
        <w:rPr>
          <w:sz w:val="22"/>
          <w:szCs w:val="22"/>
          <w:lang w:val="cs-CZ"/>
        </w:rPr>
      </w:pPr>
      <w:r w:rsidRPr="00EB5881">
        <w:rPr>
          <w:sz w:val="22"/>
          <w:szCs w:val="22"/>
          <w:lang w:val="cs-CZ"/>
        </w:rPr>
        <w:t xml:space="preserve">Zhotovitel přenesl nebo převedl nebo postoupil práva ze smlouvy o dílo na jinou osobu bez písemného souhlasu </w:t>
      </w:r>
      <w:r w:rsidR="005D6B46" w:rsidRPr="00EB5881">
        <w:rPr>
          <w:sz w:val="22"/>
          <w:szCs w:val="22"/>
          <w:lang w:val="cs-CZ"/>
        </w:rPr>
        <w:t>Objednatele.</w:t>
      </w:r>
    </w:p>
    <w:p w:rsidR="00F25B70" w:rsidRPr="00EB5881" w:rsidRDefault="0002767D" w:rsidP="005D6B46">
      <w:pPr>
        <w:pStyle w:val="Nadpis3"/>
        <w:numPr>
          <w:ilvl w:val="0"/>
          <w:numId w:val="0"/>
        </w:numPr>
        <w:spacing w:line="240" w:lineRule="auto"/>
        <w:rPr>
          <w:sz w:val="22"/>
          <w:szCs w:val="22"/>
          <w:lang w:val="cs-CZ"/>
        </w:rPr>
      </w:pPr>
      <w:r w:rsidRPr="00EB5881">
        <w:rPr>
          <w:sz w:val="22"/>
          <w:szCs w:val="22"/>
          <w:lang w:val="cs-CZ"/>
        </w:rPr>
        <w:t xml:space="preserve">V dalších případech bude podstatné porušení </w:t>
      </w:r>
      <w:r w:rsidR="00457BEB" w:rsidRPr="00EB5881">
        <w:rPr>
          <w:sz w:val="22"/>
          <w:szCs w:val="22"/>
          <w:lang w:val="cs-CZ"/>
        </w:rPr>
        <w:t>S</w:t>
      </w:r>
      <w:r w:rsidRPr="00EB5881">
        <w:rPr>
          <w:sz w:val="22"/>
          <w:szCs w:val="22"/>
          <w:lang w:val="cs-CZ"/>
        </w:rPr>
        <w:t>mlouvy posuzováno dle § 2002 občanského zákoníku.</w:t>
      </w:r>
    </w:p>
    <w:p w:rsidR="00F25B70" w:rsidRPr="00EB5881" w:rsidRDefault="0002767D" w:rsidP="00C23526">
      <w:pPr>
        <w:pStyle w:val="Nadpis2"/>
        <w:spacing w:line="240" w:lineRule="auto"/>
        <w:ind w:left="0"/>
        <w:rPr>
          <w:sz w:val="22"/>
          <w:szCs w:val="22"/>
          <w:lang w:val="cs-CZ"/>
        </w:rPr>
      </w:pPr>
      <w:r w:rsidRPr="00EB5881">
        <w:rPr>
          <w:sz w:val="22"/>
          <w:szCs w:val="22"/>
          <w:lang w:val="cs-CZ"/>
        </w:rPr>
        <w:t xml:space="preserve">V případě odstoupení od </w:t>
      </w:r>
      <w:r w:rsidR="00457BEB" w:rsidRPr="00EB5881">
        <w:rPr>
          <w:sz w:val="22"/>
          <w:szCs w:val="22"/>
          <w:lang w:val="cs-CZ"/>
        </w:rPr>
        <w:t>S</w:t>
      </w:r>
      <w:r w:rsidRPr="00EB5881">
        <w:rPr>
          <w:sz w:val="22"/>
          <w:szCs w:val="22"/>
          <w:lang w:val="cs-CZ"/>
        </w:rPr>
        <w:t xml:space="preserve">mlouvy </w:t>
      </w:r>
      <w:r w:rsidR="00A86632" w:rsidRPr="00EB5881">
        <w:rPr>
          <w:sz w:val="22"/>
          <w:szCs w:val="22"/>
          <w:lang w:val="cs-CZ"/>
        </w:rPr>
        <w:t xml:space="preserve">budou smluvní strany dále postupovat dle aktuální právní úpravy. </w:t>
      </w:r>
    </w:p>
    <w:p w:rsidR="00F25B70" w:rsidRPr="00EB5881" w:rsidRDefault="0002767D" w:rsidP="00C23526">
      <w:pPr>
        <w:pStyle w:val="Nadpis2"/>
        <w:spacing w:line="240" w:lineRule="auto"/>
        <w:ind w:left="0"/>
        <w:rPr>
          <w:sz w:val="22"/>
          <w:szCs w:val="22"/>
          <w:lang w:val="cs-CZ"/>
        </w:rPr>
      </w:pPr>
      <w:r w:rsidRPr="00EB5881">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EB5881" w:rsidRDefault="0002767D" w:rsidP="00424185">
      <w:pPr>
        <w:pStyle w:val="Nadpis3"/>
        <w:spacing w:line="240" w:lineRule="auto"/>
        <w:ind w:left="709" w:hanging="283"/>
        <w:rPr>
          <w:sz w:val="22"/>
          <w:szCs w:val="22"/>
          <w:lang w:val="cs-CZ"/>
        </w:rPr>
      </w:pPr>
      <w:r w:rsidRPr="00EB5881">
        <w:rPr>
          <w:sz w:val="22"/>
          <w:szCs w:val="22"/>
          <w:lang w:val="cs-CZ"/>
        </w:rPr>
        <w:t xml:space="preserve">částky součtu </w:t>
      </w:r>
      <w:r w:rsidR="005D6B46" w:rsidRPr="00EB5881">
        <w:rPr>
          <w:sz w:val="22"/>
          <w:szCs w:val="22"/>
          <w:lang w:val="cs-CZ"/>
        </w:rPr>
        <w:t xml:space="preserve">uhrazených </w:t>
      </w:r>
      <w:r w:rsidRPr="00EB5881">
        <w:rPr>
          <w:sz w:val="22"/>
          <w:szCs w:val="22"/>
          <w:lang w:val="cs-CZ"/>
        </w:rPr>
        <w:t>dílčích plateb ceny za provedení díla dle Smlouvy Objednatelem Zhotoviteli; a</w:t>
      </w:r>
    </w:p>
    <w:p w:rsidR="00F25B70" w:rsidRPr="00EB5881" w:rsidRDefault="0002767D" w:rsidP="00424185">
      <w:pPr>
        <w:pStyle w:val="Nadpis3"/>
        <w:spacing w:line="240" w:lineRule="auto"/>
        <w:ind w:left="709" w:hanging="283"/>
        <w:rPr>
          <w:sz w:val="22"/>
          <w:szCs w:val="22"/>
          <w:lang w:val="cs-CZ"/>
        </w:rPr>
      </w:pPr>
      <w:r w:rsidRPr="00EB5881">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EB5881" w:rsidRDefault="0002767D" w:rsidP="004C33C5">
      <w:pPr>
        <w:pStyle w:val="Nadpis3"/>
        <w:numPr>
          <w:ilvl w:val="0"/>
          <w:numId w:val="0"/>
        </w:numPr>
        <w:spacing w:line="240" w:lineRule="auto"/>
        <w:rPr>
          <w:snapToGrid w:val="0"/>
          <w:sz w:val="22"/>
          <w:szCs w:val="22"/>
          <w:lang w:val="cs-CZ"/>
        </w:rPr>
      </w:pPr>
      <w:r w:rsidRPr="00EB5881">
        <w:rPr>
          <w:snapToGrid w:val="0"/>
          <w:sz w:val="22"/>
          <w:szCs w:val="22"/>
          <w:lang w:val="cs-CZ"/>
        </w:rPr>
        <w:t>Zhotovitel provede soupis všech provedených prací oceněný dle způsobu, kterým je stanovena cena díla.</w:t>
      </w:r>
    </w:p>
    <w:p w:rsidR="00F25B70" w:rsidRPr="00EB5881" w:rsidRDefault="0002767D" w:rsidP="004C33C5">
      <w:pPr>
        <w:pStyle w:val="Nadpis3"/>
        <w:numPr>
          <w:ilvl w:val="0"/>
          <w:numId w:val="0"/>
        </w:numPr>
        <w:spacing w:line="240" w:lineRule="auto"/>
        <w:rPr>
          <w:snapToGrid w:val="0"/>
          <w:sz w:val="22"/>
          <w:szCs w:val="22"/>
          <w:lang w:val="cs-CZ"/>
        </w:rPr>
      </w:pPr>
      <w:r w:rsidRPr="00EB5881">
        <w:rPr>
          <w:snapToGrid w:val="0"/>
          <w:sz w:val="22"/>
          <w:szCs w:val="22"/>
          <w:lang w:val="cs-CZ"/>
        </w:rPr>
        <w:t>Zhotovitel provede finanční vyčíslení provedených prací a zpracuje "dílčí konečnou fakturu".</w:t>
      </w:r>
    </w:p>
    <w:p w:rsidR="00F25B70" w:rsidRPr="00EB5881" w:rsidRDefault="0002767D" w:rsidP="004C33C5">
      <w:pPr>
        <w:pStyle w:val="Nadpis3"/>
        <w:numPr>
          <w:ilvl w:val="0"/>
          <w:numId w:val="0"/>
        </w:numPr>
        <w:spacing w:line="240" w:lineRule="auto"/>
        <w:rPr>
          <w:snapToGrid w:val="0"/>
          <w:sz w:val="22"/>
          <w:szCs w:val="22"/>
          <w:lang w:val="cs-CZ"/>
        </w:rPr>
      </w:pPr>
      <w:r w:rsidRPr="00EB5881">
        <w:rPr>
          <w:snapToGrid w:val="0"/>
          <w:sz w:val="22"/>
          <w:szCs w:val="22"/>
          <w:lang w:val="cs-CZ"/>
        </w:rPr>
        <w:t>Zhotovitel odveze veškerý svůj nezabudovaný materiál, pokud se strany písemně nedohodnou jinak a vyklidí staveniště.</w:t>
      </w:r>
    </w:p>
    <w:p w:rsidR="005D6B46" w:rsidRPr="00EB5881" w:rsidRDefault="005D6B46" w:rsidP="00A26156">
      <w:pPr>
        <w:pStyle w:val="Nadpis2"/>
        <w:spacing w:line="240" w:lineRule="auto"/>
        <w:ind w:left="0"/>
        <w:rPr>
          <w:sz w:val="22"/>
          <w:szCs w:val="22"/>
          <w:lang w:val="cs-CZ"/>
        </w:rPr>
      </w:pPr>
      <w:r w:rsidRPr="00EB5881">
        <w:rPr>
          <w:sz w:val="22"/>
          <w:szCs w:val="22"/>
          <w:lang w:val="cs-CZ"/>
        </w:rPr>
        <w:t xml:space="preserve">Smluvní strany se dohodly, </w:t>
      </w:r>
      <w:r w:rsidR="00183AE9" w:rsidRPr="00EB5881">
        <w:rPr>
          <w:sz w:val="22"/>
          <w:szCs w:val="22"/>
          <w:lang w:val="cs-CZ"/>
        </w:rPr>
        <w:t>že neodstraní-li Zhotovitel vady nebo nedodělky vytčené Objednatele</w:t>
      </w:r>
      <w:r w:rsidR="004E5999" w:rsidRPr="00EB5881">
        <w:rPr>
          <w:sz w:val="22"/>
          <w:szCs w:val="22"/>
          <w:lang w:val="cs-CZ"/>
        </w:rPr>
        <w:t>m</w:t>
      </w:r>
      <w:r w:rsidR="00183AE9" w:rsidRPr="00EB5881">
        <w:rPr>
          <w:sz w:val="22"/>
          <w:szCs w:val="22"/>
          <w:lang w:val="cs-CZ"/>
        </w:rPr>
        <w:t xml:space="preserve"> v průběhu provádění díla, nezjedná nápravu (článek IX. </w:t>
      </w:r>
      <w:r w:rsidR="004E5999" w:rsidRPr="00EB5881">
        <w:rPr>
          <w:sz w:val="22"/>
          <w:szCs w:val="22"/>
          <w:lang w:val="cs-CZ"/>
        </w:rPr>
        <w:t>o</w:t>
      </w:r>
      <w:r w:rsidR="00183AE9" w:rsidRPr="00EB5881">
        <w:rPr>
          <w:sz w:val="22"/>
          <w:szCs w:val="22"/>
          <w:lang w:val="cs-CZ"/>
        </w:rPr>
        <w:t>dst. 5 Smlouvy), má Objednatel právo zadat, a to i bez předchozího upozornění Zhotovitele, provedení odstranění vad a nedodělků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 xml:space="preserve">Nebezpečí škody na věci a přechod vlastnického práva </w:t>
      </w:r>
    </w:p>
    <w:p w:rsidR="002133CB" w:rsidRPr="00EB5881" w:rsidRDefault="0002767D" w:rsidP="00FD4C77">
      <w:pPr>
        <w:pStyle w:val="Nadpis2"/>
        <w:numPr>
          <w:ilvl w:val="1"/>
          <w:numId w:val="17"/>
        </w:numPr>
        <w:spacing w:line="240" w:lineRule="auto"/>
        <w:ind w:left="0"/>
        <w:rPr>
          <w:sz w:val="22"/>
          <w:szCs w:val="22"/>
          <w:lang w:val="cs-CZ"/>
        </w:rPr>
      </w:pPr>
      <w:r w:rsidRPr="00EB5881">
        <w:rPr>
          <w:sz w:val="22"/>
          <w:szCs w:val="22"/>
          <w:lang w:val="cs-CZ"/>
        </w:rPr>
        <w:t xml:space="preserve">Zhotovitel nese od doby převzetí staveniště do řádného předání díla Objednateli a řádného odevzdání staveniště Objednateli nebezpečí škody a jiné nebezpečí </w:t>
      </w:r>
      <w:proofErr w:type="gramStart"/>
      <w:r w:rsidRPr="00EB5881">
        <w:rPr>
          <w:sz w:val="22"/>
          <w:szCs w:val="22"/>
          <w:lang w:val="cs-CZ"/>
        </w:rPr>
        <w:t>na</w:t>
      </w:r>
      <w:proofErr w:type="gramEnd"/>
      <w:r w:rsidRPr="00EB5881">
        <w:rPr>
          <w:sz w:val="22"/>
          <w:szCs w:val="22"/>
          <w:lang w:val="cs-CZ"/>
        </w:rPr>
        <w:t>:</w:t>
      </w:r>
    </w:p>
    <w:p w:rsidR="002133CB" w:rsidRPr="00EB5881" w:rsidRDefault="0002767D" w:rsidP="00424185">
      <w:pPr>
        <w:pStyle w:val="Nadpis3"/>
        <w:spacing w:line="240" w:lineRule="auto"/>
        <w:ind w:left="1418" w:hanging="851"/>
        <w:rPr>
          <w:sz w:val="22"/>
          <w:szCs w:val="22"/>
          <w:lang w:val="cs-CZ"/>
        </w:rPr>
      </w:pPr>
      <w:r w:rsidRPr="00EB5881">
        <w:rPr>
          <w:sz w:val="22"/>
          <w:szCs w:val="22"/>
          <w:lang w:val="cs-CZ"/>
        </w:rPr>
        <w:t xml:space="preserve">díle a všech jeho zhotovovaných, obnovovaných, upravovaných a dalších </w:t>
      </w:r>
      <w:proofErr w:type="gramStart"/>
      <w:r w:rsidRPr="00EB5881">
        <w:rPr>
          <w:sz w:val="22"/>
          <w:szCs w:val="22"/>
          <w:lang w:val="cs-CZ"/>
        </w:rPr>
        <w:t>částech</w:t>
      </w:r>
      <w:proofErr w:type="gramEnd"/>
      <w:r w:rsidRPr="00EB5881">
        <w:rPr>
          <w:sz w:val="22"/>
          <w:szCs w:val="22"/>
          <w:lang w:val="cs-CZ"/>
        </w:rPr>
        <w:t>, a</w:t>
      </w:r>
    </w:p>
    <w:p w:rsidR="002133CB" w:rsidRPr="00EB5881" w:rsidRDefault="0002767D" w:rsidP="00424185">
      <w:pPr>
        <w:pStyle w:val="Nadpis3"/>
        <w:spacing w:line="240" w:lineRule="auto"/>
        <w:ind w:left="1418" w:hanging="851"/>
        <w:rPr>
          <w:sz w:val="22"/>
          <w:szCs w:val="22"/>
          <w:lang w:val="cs-CZ"/>
        </w:rPr>
      </w:pPr>
      <w:proofErr w:type="gramStart"/>
      <w:r w:rsidRPr="00EB5881">
        <w:rPr>
          <w:sz w:val="22"/>
          <w:szCs w:val="22"/>
          <w:lang w:val="cs-CZ"/>
        </w:rPr>
        <w:t>plochách</w:t>
      </w:r>
      <w:proofErr w:type="gramEnd"/>
      <w:r w:rsidRPr="00EB5881">
        <w:rPr>
          <w:sz w:val="22"/>
          <w:szCs w:val="22"/>
          <w:lang w:val="cs-CZ"/>
        </w:rPr>
        <w:t xml:space="preserve">, případně objektech umístěných na staveništi a na okolních pozemcích, či pod staveništěm nebo těmito pozemky, a to od doby převzetí staveniště do </w:t>
      </w:r>
      <w:r w:rsidRPr="00EB5881">
        <w:rPr>
          <w:sz w:val="22"/>
          <w:szCs w:val="22"/>
          <w:lang w:val="cs-CZ"/>
        </w:rPr>
        <w:lastRenderedPageBreak/>
        <w:t>řádného předání díla jako celku a řádného odevzdání staveniště Objednateli, pokud nebude v jednotlivých případech dohodnuto jinak.</w:t>
      </w:r>
    </w:p>
    <w:p w:rsidR="002133CB" w:rsidRPr="00EB5881" w:rsidRDefault="0002767D" w:rsidP="002133CB">
      <w:pPr>
        <w:pStyle w:val="Nadpis2"/>
        <w:spacing w:line="240" w:lineRule="auto"/>
        <w:ind w:left="0"/>
        <w:rPr>
          <w:sz w:val="22"/>
          <w:szCs w:val="22"/>
          <w:lang w:val="cs-CZ"/>
        </w:rPr>
      </w:pPr>
      <w:r w:rsidRPr="00EB5881">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EB5881">
        <w:rPr>
          <w:sz w:val="22"/>
          <w:szCs w:val="22"/>
          <w:lang w:val="cs-CZ"/>
        </w:rPr>
        <w:t>díla, a kterými</w:t>
      </w:r>
      <w:r w:rsidRPr="00EB5881">
        <w:rPr>
          <w:sz w:val="22"/>
          <w:szCs w:val="22"/>
          <w:lang w:val="cs-CZ"/>
        </w:rPr>
        <w:t xml:space="preserve"> jsou zejména:</w:t>
      </w:r>
    </w:p>
    <w:p w:rsidR="002133CB" w:rsidRPr="00EB5881" w:rsidRDefault="0002767D" w:rsidP="00424185">
      <w:pPr>
        <w:pStyle w:val="Nadpis3"/>
        <w:spacing w:after="120" w:line="240" w:lineRule="auto"/>
        <w:ind w:left="1418" w:hanging="851"/>
        <w:rPr>
          <w:sz w:val="22"/>
          <w:szCs w:val="22"/>
          <w:lang w:val="cs-CZ"/>
        </w:rPr>
      </w:pPr>
      <w:r w:rsidRPr="00EB5881">
        <w:rPr>
          <w:sz w:val="22"/>
          <w:szCs w:val="22"/>
          <w:lang w:val="cs-CZ"/>
        </w:rPr>
        <w:t>zařízení staveniště provozního, výrobního či sociálního charakteru; a/nebo</w:t>
      </w:r>
    </w:p>
    <w:p w:rsidR="002133CB" w:rsidRPr="00EB5881" w:rsidRDefault="0002767D" w:rsidP="00424185">
      <w:pPr>
        <w:pStyle w:val="Nadpis3"/>
        <w:spacing w:after="120" w:line="240" w:lineRule="auto"/>
        <w:ind w:left="1418" w:hanging="851"/>
        <w:rPr>
          <w:sz w:val="22"/>
          <w:szCs w:val="22"/>
          <w:lang w:val="cs-CZ"/>
        </w:rPr>
      </w:pPr>
      <w:r w:rsidRPr="00EB5881">
        <w:rPr>
          <w:sz w:val="22"/>
          <w:szCs w:val="22"/>
          <w:lang w:val="cs-CZ"/>
        </w:rPr>
        <w:t>pomocné stavební konstrukce všeho druhu nutné či použité k provedení díla či jeho části (např. podpěrné konstrukce, lešení); a/nebo</w:t>
      </w:r>
    </w:p>
    <w:p w:rsidR="002133CB" w:rsidRPr="00EB5881" w:rsidRDefault="0002767D" w:rsidP="00424185">
      <w:pPr>
        <w:pStyle w:val="Nadpis3"/>
        <w:spacing w:line="240" w:lineRule="auto"/>
        <w:ind w:left="1418" w:hanging="851"/>
        <w:rPr>
          <w:sz w:val="22"/>
          <w:szCs w:val="22"/>
          <w:lang w:val="cs-CZ"/>
        </w:rPr>
      </w:pPr>
      <w:r w:rsidRPr="00EB5881">
        <w:rPr>
          <w:sz w:val="22"/>
          <w:szCs w:val="22"/>
          <w:lang w:val="cs-CZ"/>
        </w:rPr>
        <w:t>ostatní provizorní či jiné konstrukce a objekty použité při provádění díla či jeho části.</w:t>
      </w:r>
    </w:p>
    <w:p w:rsidR="002133CB" w:rsidRPr="00EB5881" w:rsidRDefault="0002767D" w:rsidP="002133CB">
      <w:pPr>
        <w:pStyle w:val="Nadpis2"/>
        <w:spacing w:line="240" w:lineRule="auto"/>
        <w:ind w:left="0"/>
        <w:rPr>
          <w:sz w:val="22"/>
          <w:szCs w:val="22"/>
          <w:lang w:val="cs-CZ"/>
        </w:rPr>
      </w:pPr>
      <w:r w:rsidRPr="00EB5881">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EB5881" w:rsidRDefault="0002767D" w:rsidP="00641BF1">
      <w:pPr>
        <w:pStyle w:val="Nadpis2"/>
        <w:widowControl w:val="0"/>
        <w:spacing w:line="240" w:lineRule="auto"/>
        <w:ind w:left="0"/>
        <w:rPr>
          <w:sz w:val="22"/>
          <w:szCs w:val="22"/>
          <w:lang w:val="cs-CZ"/>
        </w:rPr>
      </w:pPr>
      <w:r w:rsidRPr="00EB5881">
        <w:rPr>
          <w:sz w:val="22"/>
          <w:szCs w:val="22"/>
          <w:lang w:val="cs-CZ"/>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w:t>
      </w:r>
      <w:proofErr w:type="spellStart"/>
      <w:r w:rsidRPr="00EB5881">
        <w:rPr>
          <w:sz w:val="22"/>
          <w:szCs w:val="22"/>
          <w:lang w:val="cs-CZ"/>
        </w:rPr>
        <w:t>násl</w:t>
      </w:r>
      <w:proofErr w:type="spellEnd"/>
      <w:r w:rsidRPr="00EB5881">
        <w:rPr>
          <w:sz w:val="22"/>
          <w:szCs w:val="22"/>
          <w:lang w:val="cs-CZ"/>
        </w:rPr>
        <w:t>. občanského zákoníku, ani jinou podobnou výhradu ohledně přechodu či převodu vlastnictví. Splnění této povinnosti Zhotovitele je zajištěno zárukou za provedení díla</w:t>
      </w:r>
      <w:r w:rsidR="003224AE" w:rsidRPr="00EB5881">
        <w:rPr>
          <w:sz w:val="22"/>
          <w:szCs w:val="22"/>
          <w:lang w:val="cs-CZ"/>
        </w:rPr>
        <w:t xml:space="preserve">. </w:t>
      </w:r>
      <w:r w:rsidRPr="00EB5881">
        <w:rPr>
          <w:sz w:val="22"/>
          <w:szCs w:val="22"/>
          <w:lang w:val="cs-CZ"/>
        </w:rPr>
        <w:t xml:space="preserve">V případě porušení tohoto ustanovení je Objednatel oprávněn již bez dalšího od Smlouvy odstoupit. </w:t>
      </w:r>
    </w:p>
    <w:p w:rsidR="002133CB" w:rsidRPr="00EB5881" w:rsidRDefault="0002767D" w:rsidP="002133CB">
      <w:pPr>
        <w:pStyle w:val="Nadpis2"/>
        <w:spacing w:line="240" w:lineRule="auto"/>
        <w:ind w:left="0"/>
        <w:rPr>
          <w:sz w:val="22"/>
          <w:szCs w:val="22"/>
          <w:lang w:val="cs-CZ"/>
        </w:rPr>
      </w:pPr>
      <w:r w:rsidRPr="00EB5881">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Pojištění</w:t>
      </w:r>
    </w:p>
    <w:p w:rsidR="00731E51" w:rsidRPr="00EB5881" w:rsidRDefault="0002767D" w:rsidP="009A4ED4">
      <w:pPr>
        <w:pStyle w:val="Nadpis2"/>
        <w:widowControl w:val="0"/>
        <w:spacing w:line="240" w:lineRule="auto"/>
        <w:ind w:left="0"/>
        <w:rPr>
          <w:sz w:val="22"/>
          <w:szCs w:val="22"/>
          <w:lang w:val="cs-CZ"/>
        </w:rPr>
      </w:pPr>
      <w:r w:rsidRPr="00EB5881">
        <w:rPr>
          <w:sz w:val="22"/>
          <w:szCs w:val="22"/>
          <w:lang w:val="cs-CZ"/>
        </w:rPr>
        <w:t xml:space="preserve">Zhotovitel je povinen být po celou dobu provádění plnění (tj. i po dobu záruční doby na dílo) pojištěn; předmětem pojistné smlouvy Zhotovitele je </w:t>
      </w:r>
      <w:r w:rsidRPr="00EB5881">
        <w:rPr>
          <w:b/>
          <w:sz w:val="22"/>
          <w:szCs w:val="22"/>
          <w:lang w:val="cs-CZ"/>
        </w:rPr>
        <w:t>pojištění proti škodám způsobeným jeho činností včetně možných škod způsobených pracovníky Zhotovitele</w:t>
      </w:r>
      <w:r w:rsidRPr="00EB5881">
        <w:rPr>
          <w:sz w:val="22"/>
          <w:szCs w:val="22"/>
          <w:lang w:val="cs-CZ"/>
        </w:rPr>
        <w:t>. Výše pojistné částky pro tento druh pojištění je v minimální výši pokrývající hodno</w:t>
      </w:r>
      <w:r w:rsidR="008A2F8E" w:rsidRPr="00EB5881">
        <w:rPr>
          <w:sz w:val="22"/>
          <w:szCs w:val="22"/>
          <w:lang w:val="cs-CZ"/>
        </w:rPr>
        <w:t>tu</w:t>
      </w:r>
      <w:r w:rsidRPr="00EB5881">
        <w:rPr>
          <w:sz w:val="22"/>
          <w:szCs w:val="22"/>
          <w:lang w:val="cs-CZ"/>
        </w:rPr>
        <w:t xml:space="preserve"> díla. </w:t>
      </w:r>
      <w:r w:rsidR="008C3D3C" w:rsidRPr="00EB5881">
        <w:rPr>
          <w:sz w:val="22"/>
          <w:szCs w:val="22"/>
          <w:lang w:val="cs-CZ"/>
        </w:rPr>
        <w:t>Zhotovitel</w:t>
      </w:r>
      <w:r w:rsidRPr="00EB5881">
        <w:rPr>
          <w:sz w:val="22"/>
          <w:szCs w:val="22"/>
          <w:lang w:val="cs-CZ"/>
        </w:rPr>
        <w:t xml:space="preserve"> nejpozději do</w:t>
      </w:r>
      <w:r w:rsidR="003224AE" w:rsidRPr="00EB5881">
        <w:rPr>
          <w:sz w:val="22"/>
          <w:szCs w:val="22"/>
          <w:lang w:val="cs-CZ"/>
        </w:rPr>
        <w:t xml:space="preserve"> 5</w:t>
      </w:r>
      <w:r w:rsidR="00476C48">
        <w:rPr>
          <w:sz w:val="22"/>
          <w:szCs w:val="22"/>
          <w:lang w:val="cs-CZ"/>
        </w:rPr>
        <w:t xml:space="preserve"> pracovních</w:t>
      </w:r>
      <w:r w:rsidRPr="00EB5881">
        <w:rPr>
          <w:sz w:val="22"/>
          <w:szCs w:val="22"/>
          <w:lang w:val="cs-CZ"/>
        </w:rPr>
        <w:t xml:space="preserve"> dní od </w:t>
      </w:r>
      <w:r w:rsidR="00380E68" w:rsidRPr="00EB5881">
        <w:rPr>
          <w:sz w:val="22"/>
          <w:szCs w:val="22"/>
          <w:lang w:val="cs-CZ"/>
        </w:rPr>
        <w:t xml:space="preserve">nabytí účinnosti </w:t>
      </w:r>
      <w:r w:rsidR="00457BEB" w:rsidRPr="00EB5881">
        <w:rPr>
          <w:sz w:val="22"/>
          <w:szCs w:val="22"/>
          <w:lang w:val="cs-CZ"/>
        </w:rPr>
        <w:t>S</w:t>
      </w:r>
      <w:r w:rsidRPr="00EB5881">
        <w:rPr>
          <w:sz w:val="22"/>
          <w:szCs w:val="22"/>
          <w:lang w:val="cs-CZ"/>
        </w:rPr>
        <w:t xml:space="preserve">mlouvy o dílo předloží Zadavateli originál nebo úředně ověřenou kopii pojistné smlouvy. V opačném případě bude toto považováno za podstatné porušení </w:t>
      </w:r>
      <w:r w:rsidR="00380E68" w:rsidRPr="00EB5881">
        <w:rPr>
          <w:sz w:val="22"/>
          <w:szCs w:val="22"/>
          <w:lang w:val="cs-CZ"/>
        </w:rPr>
        <w:t>S</w:t>
      </w:r>
      <w:r w:rsidRPr="00EB5881">
        <w:rPr>
          <w:sz w:val="22"/>
          <w:szCs w:val="22"/>
          <w:lang w:val="cs-CZ"/>
        </w:rPr>
        <w:t xml:space="preserve">mlouvy. </w:t>
      </w:r>
      <w:r w:rsidR="00380E68" w:rsidRPr="00EB5881">
        <w:rPr>
          <w:sz w:val="22"/>
          <w:szCs w:val="22"/>
          <w:lang w:val="cs-CZ"/>
        </w:rPr>
        <w:t xml:space="preserve">Zhotovitel </w:t>
      </w:r>
      <w:r w:rsidRPr="00EB5881">
        <w:rPr>
          <w:sz w:val="22"/>
          <w:szCs w:val="22"/>
          <w:lang w:val="cs-CZ"/>
        </w:rPr>
        <w:t xml:space="preserve">se zavazuje, že bude pojistnou smlouvu udržovat v platnosti </w:t>
      </w:r>
      <w:r w:rsidR="00380E68" w:rsidRPr="00EB5881">
        <w:rPr>
          <w:sz w:val="22"/>
          <w:szCs w:val="22"/>
          <w:lang w:val="cs-CZ"/>
        </w:rPr>
        <w:t xml:space="preserve">a účinnosti </w:t>
      </w:r>
      <w:r w:rsidRPr="00EB5881">
        <w:rPr>
          <w:sz w:val="22"/>
          <w:szCs w:val="22"/>
          <w:lang w:val="cs-CZ"/>
        </w:rPr>
        <w:t xml:space="preserve">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w:t>
      </w:r>
      <w:r w:rsidRPr="00EB5881">
        <w:rPr>
          <w:b/>
          <w:sz w:val="22"/>
          <w:szCs w:val="22"/>
          <w:lang w:val="cs-CZ"/>
        </w:rPr>
        <w:t>pojištění osob proti úrazu, pojištění poddodavatelů</w:t>
      </w:r>
      <w:r w:rsidRPr="00EB5881">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EB5881">
        <w:rPr>
          <w:sz w:val="22"/>
          <w:szCs w:val="22"/>
          <w:lang w:val="cs-CZ"/>
        </w:rPr>
        <w:t xml:space="preserve"> Díla</w:t>
      </w:r>
      <w:r w:rsidRPr="00EB5881">
        <w:rPr>
          <w:sz w:val="22"/>
          <w:szCs w:val="22"/>
          <w:lang w:val="cs-CZ"/>
        </w:rPr>
        <w:t xml:space="preserve">. </w:t>
      </w:r>
    </w:p>
    <w:p w:rsidR="00425061" w:rsidRPr="00EB5881" w:rsidRDefault="0002767D" w:rsidP="00425061">
      <w:pPr>
        <w:pStyle w:val="Nadpis2"/>
        <w:widowControl w:val="0"/>
        <w:spacing w:line="240" w:lineRule="auto"/>
        <w:ind w:left="0"/>
        <w:rPr>
          <w:sz w:val="22"/>
          <w:szCs w:val="22"/>
          <w:lang w:val="cs-CZ"/>
        </w:rPr>
      </w:pPr>
      <w:r w:rsidRPr="00EB5881">
        <w:rPr>
          <w:sz w:val="22"/>
          <w:szCs w:val="22"/>
          <w:lang w:val="cs-CZ"/>
        </w:rPr>
        <w:t xml:space="preserve">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w:t>
      </w:r>
      <w:r w:rsidRPr="00EB5881">
        <w:rPr>
          <w:sz w:val="22"/>
          <w:szCs w:val="22"/>
          <w:lang w:val="cs-CZ"/>
        </w:rPr>
        <w:lastRenderedPageBreak/>
        <w:t>pojistnou smlouvu alespoň ve stejném rozsahu a tuto předloží v</w:t>
      </w:r>
      <w:r w:rsidR="00E84AFC" w:rsidRPr="00EB5881">
        <w:rPr>
          <w:sz w:val="22"/>
          <w:szCs w:val="22"/>
          <w:lang w:val="cs-CZ"/>
        </w:rPr>
        <w:t xml:space="preserve"> originálu či </w:t>
      </w:r>
      <w:r w:rsidRPr="00EB5881">
        <w:rPr>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EB5881">
        <w:rPr>
          <w:sz w:val="22"/>
          <w:szCs w:val="22"/>
          <w:lang w:val="cs-CZ"/>
        </w:rPr>
        <w:t>.</w:t>
      </w:r>
    </w:p>
    <w:p w:rsidR="00DB3182" w:rsidRPr="005452D6" w:rsidRDefault="0002767D" w:rsidP="00174F8F">
      <w:pPr>
        <w:pStyle w:val="Nadpis1"/>
        <w:pBdr>
          <w:bottom w:val="single" w:sz="24" w:space="1" w:color="C00000"/>
        </w:pBdr>
        <w:spacing w:before="360" w:line="240" w:lineRule="auto"/>
        <w:ind w:left="0"/>
        <w:rPr>
          <w:sz w:val="22"/>
          <w:szCs w:val="22"/>
          <w:lang w:val="cs-CZ"/>
        </w:rPr>
      </w:pPr>
      <w:r w:rsidRPr="005452D6">
        <w:rPr>
          <w:sz w:val="22"/>
          <w:szCs w:val="22"/>
          <w:lang w:val="cs-CZ"/>
        </w:rPr>
        <w:t>Zajištění závazku za řádné provádění díla</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t xml:space="preserve">Zhotovitel je povinen poskytnout Objednateli zajištění závazku za řádné provádění díla formou bankovní záruky </w:t>
      </w:r>
      <w:r w:rsidR="00F0263E" w:rsidRPr="00EB5881">
        <w:rPr>
          <w:sz w:val="22"/>
          <w:szCs w:val="22"/>
          <w:lang w:val="cs-CZ"/>
        </w:rPr>
        <w:t xml:space="preserve">nebo pojištění záruky nebo formou složení finanční částky na účet </w:t>
      </w:r>
      <w:r w:rsidR="00562562">
        <w:rPr>
          <w:sz w:val="22"/>
          <w:szCs w:val="22"/>
          <w:lang w:val="cs-CZ"/>
        </w:rPr>
        <w:t>Objednatele</w:t>
      </w:r>
      <w:r w:rsidR="00F0263E" w:rsidRPr="00EB5881">
        <w:rPr>
          <w:sz w:val="22"/>
          <w:szCs w:val="22"/>
          <w:lang w:val="cs-CZ"/>
        </w:rPr>
        <w:t xml:space="preserve"> uvedený v článku I. Smlouvy </w:t>
      </w:r>
      <w:r w:rsidRPr="00EB5881">
        <w:rPr>
          <w:sz w:val="22"/>
          <w:szCs w:val="22"/>
          <w:lang w:val="cs-CZ"/>
        </w:rPr>
        <w:t xml:space="preserve">ve výši </w:t>
      </w:r>
      <w:r w:rsidR="004863A3">
        <w:rPr>
          <w:sz w:val="22"/>
          <w:szCs w:val="22"/>
          <w:lang w:val="cs-CZ"/>
        </w:rPr>
        <w:t>5</w:t>
      </w:r>
      <w:r w:rsidR="00345A21" w:rsidRPr="00EB5881">
        <w:rPr>
          <w:sz w:val="22"/>
          <w:szCs w:val="22"/>
          <w:lang w:val="cs-CZ"/>
        </w:rPr>
        <w:t xml:space="preserve"> </w:t>
      </w:r>
      <w:r w:rsidRPr="00EB5881">
        <w:rPr>
          <w:sz w:val="22"/>
          <w:szCs w:val="22"/>
          <w:lang w:val="cs-CZ"/>
        </w:rPr>
        <w:t>% ceny díla bez DPH.</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t xml:space="preserve">Právo na plnění z tohoto zajištění </w:t>
      </w:r>
      <w:r w:rsidR="006A61C2" w:rsidRPr="00EB5881">
        <w:rPr>
          <w:sz w:val="22"/>
          <w:szCs w:val="22"/>
          <w:lang w:val="cs-CZ"/>
        </w:rPr>
        <w:t xml:space="preserve">závazku </w:t>
      </w:r>
      <w:r w:rsidRPr="00EB5881">
        <w:rPr>
          <w:sz w:val="22"/>
          <w:szCs w:val="22"/>
          <w:lang w:val="cs-CZ"/>
        </w:rPr>
        <w:t xml:space="preserve">je Objednatel oprávněn uplatnit v případech, kdy Zhotovitel neprovádí dílo v souladu s podmínkami uzavřené Smlouvy nebo neuhradí Objednateli způsobenou škodu či smluvní pokutu, k níž je podle Smlouvy povinen. </w:t>
      </w:r>
    </w:p>
    <w:p w:rsidR="00DB3182" w:rsidRPr="00EB5881" w:rsidRDefault="00F0263E" w:rsidP="00DB3182">
      <w:pPr>
        <w:pStyle w:val="Nadpis2"/>
        <w:widowControl w:val="0"/>
        <w:spacing w:line="240" w:lineRule="auto"/>
        <w:ind w:left="0"/>
        <w:rPr>
          <w:sz w:val="22"/>
          <w:szCs w:val="22"/>
          <w:lang w:val="cs-CZ"/>
        </w:rPr>
      </w:pPr>
      <w:r w:rsidRPr="00EB5881">
        <w:rPr>
          <w:sz w:val="22"/>
          <w:szCs w:val="22"/>
          <w:lang w:val="cs-CZ"/>
        </w:rPr>
        <w:t>Zajištění závazku</w:t>
      </w:r>
      <w:r w:rsidR="0002767D" w:rsidRPr="00EB5881">
        <w:rPr>
          <w:sz w:val="22"/>
          <w:szCs w:val="22"/>
          <w:lang w:val="cs-CZ"/>
        </w:rPr>
        <w:t xml:space="preserve"> doloží Zhotovitel nejpozději</w:t>
      </w:r>
      <w:r w:rsidR="00C32CD4" w:rsidRPr="00EB5881">
        <w:rPr>
          <w:sz w:val="22"/>
          <w:szCs w:val="22"/>
          <w:lang w:val="cs-CZ"/>
        </w:rPr>
        <w:t xml:space="preserve"> </w:t>
      </w:r>
      <w:r w:rsidR="00562562">
        <w:rPr>
          <w:sz w:val="22"/>
          <w:szCs w:val="22"/>
          <w:lang w:val="cs-CZ"/>
        </w:rPr>
        <w:t>do 10</w:t>
      </w:r>
      <w:r w:rsidRPr="00EB5881">
        <w:rPr>
          <w:sz w:val="22"/>
          <w:szCs w:val="22"/>
          <w:lang w:val="cs-CZ"/>
        </w:rPr>
        <w:t xml:space="preserve"> pracovních dnů ode dne </w:t>
      </w:r>
      <w:r w:rsidR="00566B4D" w:rsidRPr="00EB5881">
        <w:rPr>
          <w:sz w:val="22"/>
          <w:szCs w:val="22"/>
          <w:lang w:val="cs-CZ"/>
        </w:rPr>
        <w:t>nabytí účinnosti S</w:t>
      </w:r>
      <w:r w:rsidR="0002767D" w:rsidRPr="00EB5881">
        <w:rPr>
          <w:sz w:val="22"/>
          <w:szCs w:val="22"/>
          <w:lang w:val="cs-CZ"/>
        </w:rPr>
        <w:t>mlouvy.</w:t>
      </w:r>
    </w:p>
    <w:p w:rsidR="00DB3182" w:rsidRPr="00EB5881" w:rsidRDefault="006A61C2" w:rsidP="00DB3182">
      <w:pPr>
        <w:pStyle w:val="Nadpis2"/>
        <w:widowControl w:val="0"/>
        <w:spacing w:line="240" w:lineRule="auto"/>
        <w:ind w:left="0"/>
        <w:rPr>
          <w:sz w:val="22"/>
          <w:szCs w:val="22"/>
          <w:lang w:val="cs-CZ"/>
        </w:rPr>
      </w:pPr>
      <w:r w:rsidRPr="00EB5881">
        <w:rPr>
          <w:sz w:val="22"/>
          <w:szCs w:val="22"/>
          <w:lang w:val="cs-CZ"/>
        </w:rPr>
        <w:t>Zajištění závazku za řádné provádění díla formou bankovní záruky</w:t>
      </w:r>
      <w:r w:rsidR="0002767D" w:rsidRPr="00EB5881">
        <w:rPr>
          <w:sz w:val="22"/>
          <w:szCs w:val="22"/>
          <w:lang w:val="cs-CZ"/>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Default="0002767D" w:rsidP="00DB3182">
      <w:pPr>
        <w:pStyle w:val="Nadpis2"/>
        <w:widowControl w:val="0"/>
        <w:spacing w:line="240" w:lineRule="auto"/>
        <w:ind w:left="0"/>
        <w:rPr>
          <w:sz w:val="22"/>
          <w:szCs w:val="22"/>
          <w:lang w:val="cs-CZ"/>
        </w:rPr>
      </w:pPr>
      <w:r w:rsidRPr="00EB5881">
        <w:rPr>
          <w:sz w:val="22"/>
          <w:szCs w:val="22"/>
          <w:lang w:val="cs-CZ"/>
        </w:rPr>
        <w:t xml:space="preserve">Objednatel vrátí Zhotoviteli </w:t>
      </w:r>
      <w:r w:rsidR="006A61C2" w:rsidRPr="00EB5881">
        <w:rPr>
          <w:sz w:val="22"/>
          <w:szCs w:val="22"/>
          <w:lang w:val="cs-CZ"/>
        </w:rPr>
        <w:t>zajištění závazku</w:t>
      </w:r>
      <w:r w:rsidRPr="00EB5881">
        <w:rPr>
          <w:sz w:val="22"/>
          <w:szCs w:val="22"/>
          <w:lang w:val="cs-CZ"/>
        </w:rPr>
        <w:t xml:space="preserve"> za řádné provedení díla nejpozději do patnáctého dne po odstranění všech vad a nedodělků bránících užívání stavby.</w:t>
      </w:r>
    </w:p>
    <w:p w:rsidR="00DB3182" w:rsidRPr="005452D6" w:rsidRDefault="0002767D" w:rsidP="00174F8F">
      <w:pPr>
        <w:pStyle w:val="Nadpis1"/>
        <w:pBdr>
          <w:bottom w:val="single" w:sz="24" w:space="1" w:color="C00000"/>
        </w:pBdr>
        <w:spacing w:before="360" w:line="240" w:lineRule="auto"/>
        <w:ind w:left="0"/>
        <w:rPr>
          <w:sz w:val="22"/>
          <w:szCs w:val="22"/>
          <w:lang w:val="cs-CZ"/>
        </w:rPr>
      </w:pPr>
      <w:r w:rsidRPr="005452D6">
        <w:rPr>
          <w:sz w:val="22"/>
          <w:szCs w:val="22"/>
          <w:lang w:val="cs-CZ"/>
        </w:rPr>
        <w:t>Zajištění závazků za řádné plnění záručních podmínek</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t xml:space="preserve">Zhotovitel poskytne Objednateli </w:t>
      </w:r>
      <w:r w:rsidR="006A61C2" w:rsidRPr="00EB5881">
        <w:rPr>
          <w:sz w:val="22"/>
          <w:szCs w:val="22"/>
          <w:lang w:val="cs-CZ"/>
        </w:rPr>
        <w:t>zajištění závazku</w:t>
      </w:r>
      <w:r w:rsidRPr="00EB5881">
        <w:rPr>
          <w:sz w:val="22"/>
          <w:szCs w:val="22"/>
          <w:lang w:val="cs-CZ"/>
        </w:rPr>
        <w:t xml:space="preserve"> za řádné plnění záručních podmínek </w:t>
      </w:r>
      <w:r w:rsidR="006A61C2" w:rsidRPr="00EB5881">
        <w:rPr>
          <w:sz w:val="22"/>
          <w:szCs w:val="22"/>
          <w:lang w:val="cs-CZ"/>
        </w:rPr>
        <w:t xml:space="preserve">formou bankovní záruky nebo pojištění záruky nebo formou složení finanční částky na účet </w:t>
      </w:r>
      <w:r w:rsidR="00562562">
        <w:rPr>
          <w:sz w:val="22"/>
          <w:szCs w:val="22"/>
          <w:lang w:val="cs-CZ"/>
        </w:rPr>
        <w:t>Objednatele</w:t>
      </w:r>
      <w:r w:rsidR="006A61C2" w:rsidRPr="00EB5881">
        <w:rPr>
          <w:sz w:val="22"/>
          <w:szCs w:val="22"/>
          <w:lang w:val="cs-CZ"/>
        </w:rPr>
        <w:t xml:space="preserve"> uvedený v článku I. Smlouvy </w:t>
      </w:r>
      <w:r w:rsidRPr="00EB5881">
        <w:rPr>
          <w:sz w:val="22"/>
          <w:szCs w:val="22"/>
          <w:lang w:val="cs-CZ"/>
        </w:rPr>
        <w:t xml:space="preserve">alespoň ve výši </w:t>
      </w:r>
      <w:r w:rsidR="004863A3">
        <w:rPr>
          <w:sz w:val="22"/>
          <w:szCs w:val="22"/>
          <w:lang w:val="cs-CZ"/>
        </w:rPr>
        <w:t>5</w:t>
      </w:r>
      <w:r w:rsidR="00345A21" w:rsidRPr="00EB5881">
        <w:rPr>
          <w:sz w:val="22"/>
          <w:szCs w:val="22"/>
          <w:lang w:val="cs-CZ"/>
        </w:rPr>
        <w:t xml:space="preserve"> </w:t>
      </w:r>
      <w:r w:rsidRPr="00EB5881">
        <w:rPr>
          <w:sz w:val="22"/>
          <w:szCs w:val="22"/>
          <w:lang w:val="cs-CZ"/>
        </w:rPr>
        <w:t xml:space="preserve">% ceny díla bez DPH, která bude platná po celou dobu záruční </w:t>
      </w:r>
      <w:r w:rsidR="005F76BE" w:rsidRPr="00EB5881">
        <w:rPr>
          <w:sz w:val="22"/>
          <w:szCs w:val="22"/>
          <w:lang w:val="cs-CZ"/>
        </w:rPr>
        <w:t xml:space="preserve">doby </w:t>
      </w:r>
      <w:r w:rsidRPr="00EB5881">
        <w:rPr>
          <w:sz w:val="22"/>
          <w:szCs w:val="22"/>
          <w:lang w:val="cs-CZ"/>
        </w:rPr>
        <w:t xml:space="preserve">na stavební část díla. </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t xml:space="preserve">Tuto bankovní záruku doloží Zhotovitel nejpozději do termínu konání předávacího a přejímacího řízení díla. </w:t>
      </w:r>
    </w:p>
    <w:p w:rsidR="00DB3182" w:rsidRPr="00EB5881" w:rsidRDefault="006A61C2" w:rsidP="00DB3182">
      <w:pPr>
        <w:pStyle w:val="Nadpis2"/>
        <w:widowControl w:val="0"/>
        <w:spacing w:line="240" w:lineRule="auto"/>
        <w:ind w:left="0"/>
        <w:rPr>
          <w:sz w:val="22"/>
          <w:szCs w:val="22"/>
          <w:lang w:val="cs-CZ"/>
        </w:rPr>
      </w:pPr>
      <w:r w:rsidRPr="00EB5881">
        <w:rPr>
          <w:sz w:val="22"/>
          <w:szCs w:val="22"/>
          <w:lang w:val="cs-CZ"/>
        </w:rPr>
        <w:t>Zajištění závazku za řádné plnění záručních podmínek formou</w:t>
      </w:r>
      <w:r w:rsidR="0002767D" w:rsidRPr="00EB5881">
        <w:rPr>
          <w:sz w:val="22"/>
          <w:szCs w:val="22"/>
          <w:lang w:val="cs-CZ"/>
        </w:rPr>
        <w:t xml:space="preserve">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DB3182" w:rsidRPr="00EB5881" w:rsidRDefault="0002767D" w:rsidP="00DB3182">
      <w:pPr>
        <w:pStyle w:val="Nadpis2"/>
        <w:widowControl w:val="0"/>
        <w:spacing w:line="240" w:lineRule="auto"/>
        <w:ind w:left="0"/>
        <w:rPr>
          <w:sz w:val="22"/>
          <w:szCs w:val="22"/>
          <w:lang w:val="cs-CZ"/>
        </w:rPr>
      </w:pPr>
      <w:r w:rsidRPr="00EB5881">
        <w:rPr>
          <w:sz w:val="22"/>
          <w:szCs w:val="22"/>
          <w:lang w:val="cs-CZ"/>
        </w:rPr>
        <w:lastRenderedPageBreak/>
        <w:t xml:space="preserve">Objednatel vrátí Zhotoviteli bankovní záruku za řádné plnění záručních podmínek nejpozději do patnáctého dne po uplynutí záruční </w:t>
      </w:r>
      <w:r w:rsidR="00253149" w:rsidRPr="00EB5881">
        <w:rPr>
          <w:sz w:val="22"/>
          <w:szCs w:val="22"/>
          <w:lang w:val="cs-CZ"/>
        </w:rPr>
        <w:t xml:space="preserve">doby </w:t>
      </w:r>
      <w:r w:rsidRPr="00EB5881">
        <w:rPr>
          <w:sz w:val="22"/>
          <w:szCs w:val="22"/>
          <w:lang w:val="cs-CZ"/>
        </w:rPr>
        <w:t>na stavební část díla.</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Společná ustanovení</w:t>
      </w:r>
    </w:p>
    <w:p w:rsidR="00731E51" w:rsidRPr="00EB5881" w:rsidRDefault="0002767D" w:rsidP="00FD4C77">
      <w:pPr>
        <w:pStyle w:val="Nadpis2"/>
        <w:numPr>
          <w:ilvl w:val="1"/>
          <w:numId w:val="19"/>
        </w:numPr>
        <w:spacing w:line="240" w:lineRule="auto"/>
        <w:ind w:left="0"/>
        <w:rPr>
          <w:sz w:val="22"/>
          <w:szCs w:val="22"/>
          <w:lang w:val="cs-CZ"/>
        </w:rPr>
      </w:pPr>
      <w:r w:rsidRPr="00EB5881">
        <w:rPr>
          <w:sz w:val="22"/>
          <w:szCs w:val="22"/>
          <w:lang w:val="cs-CZ"/>
        </w:rPr>
        <w:t>Pokud není v předchozích částech Smlouvy uvedeno něco jiného, vztahují se na ně příslušné články společných ustanovení.</w:t>
      </w:r>
    </w:p>
    <w:p w:rsidR="00731E51" w:rsidRPr="00EB5881" w:rsidRDefault="0002767D" w:rsidP="00731E51">
      <w:pPr>
        <w:pStyle w:val="Nadpis2"/>
        <w:spacing w:line="240" w:lineRule="auto"/>
        <w:ind w:left="0"/>
        <w:rPr>
          <w:sz w:val="22"/>
          <w:szCs w:val="22"/>
          <w:lang w:val="cs-CZ"/>
        </w:rPr>
      </w:pPr>
      <w:r w:rsidRPr="00EB5881">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EB5881" w:rsidRDefault="0002767D" w:rsidP="00731E51">
      <w:pPr>
        <w:pStyle w:val="Nadpis2"/>
        <w:spacing w:line="240" w:lineRule="auto"/>
        <w:ind w:left="0"/>
        <w:rPr>
          <w:sz w:val="22"/>
          <w:szCs w:val="22"/>
          <w:lang w:val="cs-CZ"/>
        </w:rPr>
      </w:pPr>
      <w:r w:rsidRPr="00EB5881">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EB5881">
        <w:rPr>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EB5881">
        <w:rPr>
          <w:sz w:val="22"/>
          <w:szCs w:val="22"/>
          <w:lang w:val="cs-CZ"/>
        </w:rPr>
        <w:t xml:space="preserve"> </w:t>
      </w:r>
    </w:p>
    <w:p w:rsidR="00731E51" w:rsidRPr="00EB5881" w:rsidRDefault="0002767D" w:rsidP="00731E51">
      <w:pPr>
        <w:pStyle w:val="Nadpis2"/>
        <w:spacing w:line="240" w:lineRule="auto"/>
        <w:ind w:left="0"/>
        <w:rPr>
          <w:sz w:val="22"/>
          <w:szCs w:val="22"/>
          <w:lang w:val="cs-CZ"/>
        </w:rPr>
      </w:pPr>
      <w:r w:rsidRPr="00EB5881">
        <w:rPr>
          <w:b/>
          <w:sz w:val="22"/>
          <w:szCs w:val="22"/>
          <w:lang w:val="cs-CZ"/>
        </w:rPr>
        <w:t xml:space="preserve">Přílohy </w:t>
      </w:r>
      <w:r w:rsidRPr="00EB5881">
        <w:rPr>
          <w:sz w:val="22"/>
          <w:szCs w:val="22"/>
          <w:lang w:val="cs-CZ"/>
        </w:rPr>
        <w:t xml:space="preserve">uvedené v textu Smlouvy a sumarizované v závěrečných ustanoveních Smlouvy tvoří </w:t>
      </w:r>
      <w:r w:rsidRPr="00EB5881">
        <w:rPr>
          <w:b/>
          <w:sz w:val="22"/>
          <w:szCs w:val="22"/>
          <w:lang w:val="cs-CZ"/>
        </w:rPr>
        <w:t>nedílnou součást Smlouvy</w:t>
      </w:r>
      <w:r w:rsidRPr="00EB5881">
        <w:rPr>
          <w:sz w:val="22"/>
          <w:szCs w:val="22"/>
          <w:lang w:val="cs-CZ"/>
        </w:rPr>
        <w:t xml:space="preserve"> spolu s nabídkou Zhotovitele podanou v zadávacím řízení </w:t>
      </w:r>
      <w:r w:rsidR="001A7A6E" w:rsidRPr="00EB5881">
        <w:rPr>
          <w:b/>
          <w:sz w:val="22"/>
          <w:szCs w:val="22"/>
          <w:lang w:val="cs-CZ"/>
        </w:rPr>
        <w:t>„</w:t>
      </w:r>
      <w:proofErr w:type="spellStart"/>
      <w:r w:rsidR="000433FC" w:rsidRPr="000433FC">
        <w:rPr>
          <w:b/>
          <w:sz w:val="22"/>
          <w:szCs w:val="22"/>
          <w:lang w:eastAsia="cs-CZ"/>
        </w:rPr>
        <w:t>Přístavba</w:t>
      </w:r>
      <w:proofErr w:type="spellEnd"/>
      <w:r w:rsidR="000433FC" w:rsidRPr="000433FC">
        <w:rPr>
          <w:b/>
          <w:sz w:val="22"/>
          <w:szCs w:val="22"/>
          <w:lang w:eastAsia="cs-CZ"/>
        </w:rPr>
        <w:t xml:space="preserve"> </w:t>
      </w:r>
      <w:proofErr w:type="spellStart"/>
      <w:r w:rsidR="000433FC" w:rsidRPr="000433FC">
        <w:rPr>
          <w:b/>
          <w:sz w:val="22"/>
          <w:szCs w:val="22"/>
          <w:lang w:eastAsia="cs-CZ"/>
        </w:rPr>
        <w:t>učebny</w:t>
      </w:r>
      <w:proofErr w:type="spellEnd"/>
      <w:r w:rsidR="000433FC" w:rsidRPr="000433FC">
        <w:rPr>
          <w:b/>
          <w:sz w:val="22"/>
          <w:szCs w:val="22"/>
          <w:lang w:eastAsia="cs-CZ"/>
        </w:rPr>
        <w:t xml:space="preserve"> polytechnického </w:t>
      </w:r>
      <w:proofErr w:type="spellStart"/>
      <w:r w:rsidR="000433FC" w:rsidRPr="000433FC">
        <w:rPr>
          <w:b/>
          <w:sz w:val="22"/>
          <w:szCs w:val="22"/>
          <w:lang w:eastAsia="cs-CZ"/>
        </w:rPr>
        <w:t>vzdělávání</w:t>
      </w:r>
      <w:proofErr w:type="spellEnd"/>
      <w:r w:rsidR="000433FC" w:rsidRPr="000433FC">
        <w:rPr>
          <w:b/>
          <w:sz w:val="22"/>
          <w:szCs w:val="22"/>
          <w:lang w:eastAsia="cs-CZ"/>
        </w:rPr>
        <w:t xml:space="preserve"> na Základní škole Dub nad Moravou</w:t>
      </w:r>
      <w:r w:rsidR="001A7A6E" w:rsidRPr="00EB5881">
        <w:rPr>
          <w:b/>
          <w:lang w:val="cs-CZ"/>
        </w:rPr>
        <w:t>“</w:t>
      </w:r>
      <w:r w:rsidRPr="00EB5881">
        <w:rPr>
          <w:b/>
          <w:bCs/>
          <w:sz w:val="22"/>
          <w:szCs w:val="22"/>
          <w:lang w:val="cs-CZ"/>
        </w:rPr>
        <w:t xml:space="preserve">, </w:t>
      </w:r>
      <w:r w:rsidRPr="00EB5881">
        <w:rPr>
          <w:sz w:val="22"/>
          <w:szCs w:val="22"/>
          <w:lang w:val="cs-CZ"/>
        </w:rPr>
        <w:t>kterou je Zhotovitel vázán stejně jako smlouvou.</w:t>
      </w:r>
    </w:p>
    <w:p w:rsidR="00731E51" w:rsidRPr="00EB5881" w:rsidRDefault="0002767D" w:rsidP="00731E51">
      <w:pPr>
        <w:pStyle w:val="Nadpis2"/>
        <w:spacing w:line="240" w:lineRule="auto"/>
        <w:ind w:left="0"/>
        <w:rPr>
          <w:sz w:val="22"/>
          <w:szCs w:val="22"/>
          <w:lang w:val="cs-CZ"/>
        </w:rPr>
      </w:pPr>
      <w:r w:rsidRPr="00EB5881">
        <w:rPr>
          <w:sz w:val="22"/>
          <w:szCs w:val="22"/>
          <w:lang w:val="cs-CZ"/>
        </w:rPr>
        <w:t xml:space="preserve">Případné spory vzniklé ze Smlouvy budou řešeny podle platné právní úpravy dle českého práva věcně a místně příslušnými orgány České republiky, a to v českém jazyce. </w:t>
      </w:r>
      <w:r w:rsidRPr="00EB5881">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EB5881" w:rsidRDefault="0002767D" w:rsidP="00731E51">
      <w:pPr>
        <w:pStyle w:val="Nadpis2"/>
        <w:spacing w:line="240" w:lineRule="auto"/>
        <w:ind w:left="0"/>
        <w:rPr>
          <w:sz w:val="22"/>
          <w:szCs w:val="22"/>
          <w:lang w:val="cs-CZ"/>
        </w:rPr>
      </w:pPr>
      <w:r w:rsidRPr="00EB5881">
        <w:rPr>
          <w:snapToGrid w:val="0"/>
          <w:sz w:val="22"/>
          <w:szCs w:val="22"/>
          <w:lang w:val="cs-CZ"/>
        </w:rPr>
        <w:t xml:space="preserve">Není-li konkrétní věc ve </w:t>
      </w:r>
      <w:r w:rsidR="00457BEB" w:rsidRPr="00EB5881">
        <w:rPr>
          <w:snapToGrid w:val="0"/>
          <w:sz w:val="22"/>
          <w:szCs w:val="22"/>
          <w:lang w:val="cs-CZ"/>
        </w:rPr>
        <w:t>S</w:t>
      </w:r>
      <w:r w:rsidRPr="00EB5881">
        <w:rPr>
          <w:snapToGrid w:val="0"/>
          <w:sz w:val="22"/>
          <w:szCs w:val="22"/>
          <w:lang w:val="cs-CZ"/>
        </w:rPr>
        <w:t>mlouvě o dílo řešena, budou se smluvní strany řídit zveřejněným zadáním veřejné zakázky, která je předmětem této Smlouvy, Zadavatelem</w:t>
      </w:r>
      <w:r w:rsidR="00793173" w:rsidRPr="00EB5881">
        <w:rPr>
          <w:snapToGrid w:val="0"/>
          <w:sz w:val="22"/>
          <w:szCs w:val="22"/>
          <w:lang w:val="cs-CZ"/>
        </w:rPr>
        <w:t xml:space="preserve"> </w:t>
      </w:r>
      <w:r w:rsidRPr="00EB5881">
        <w:rPr>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w:t>
      </w:r>
      <w:r w:rsidRPr="00EB5881">
        <w:rPr>
          <w:b/>
          <w:snapToGrid w:val="0"/>
          <w:sz w:val="22"/>
          <w:szCs w:val="22"/>
          <w:lang w:val="cs-CZ"/>
        </w:rPr>
        <w:t>platnou právní úpravou v ČR</w:t>
      </w:r>
      <w:r w:rsidRPr="00EB5881">
        <w:rPr>
          <w:snapToGrid w:val="0"/>
          <w:sz w:val="22"/>
          <w:szCs w:val="22"/>
          <w:lang w:val="cs-CZ"/>
        </w:rPr>
        <w:t xml:space="preserve">, především občanským zákoníkem. Smluvní strany se dohodly, že jakékoli obchodní zvyklosti vylučují. </w:t>
      </w:r>
      <w:r w:rsidRPr="00EB5881">
        <w:rPr>
          <w:bCs/>
          <w:snapToGrid w:val="0"/>
          <w:sz w:val="22"/>
          <w:szCs w:val="22"/>
          <w:lang w:val="cs-CZ"/>
        </w:rPr>
        <w:t xml:space="preserve">Smluvní vztah založený smlouvou o dílo se v plném rozsahu a bez jakýchkoli výjimek řídí českým právním řádem </w:t>
      </w:r>
      <w:r w:rsidRPr="00EB5881">
        <w:rPr>
          <w:snapToGrid w:val="0"/>
          <w:sz w:val="22"/>
          <w:szCs w:val="22"/>
          <w:lang w:val="cs-CZ"/>
        </w:rPr>
        <w:t xml:space="preserve">(pokud zde půjde o smluvní vztah s mezinárodním prvkem, je tedy rozhodným, zvoleným právem </w:t>
      </w:r>
      <w:r w:rsidRPr="00EB5881">
        <w:rPr>
          <w:bCs/>
          <w:snapToGrid w:val="0"/>
          <w:sz w:val="22"/>
          <w:szCs w:val="22"/>
          <w:lang w:val="cs-CZ"/>
        </w:rPr>
        <w:t>české právo</w:t>
      </w:r>
      <w:r w:rsidRPr="00EB5881">
        <w:rPr>
          <w:snapToGrid w:val="0"/>
          <w:sz w:val="22"/>
          <w:szCs w:val="22"/>
          <w:lang w:val="cs-CZ"/>
        </w:rPr>
        <w:t>).</w:t>
      </w:r>
    </w:p>
    <w:p w:rsidR="006660AA" w:rsidRPr="008D52AB" w:rsidRDefault="0002767D" w:rsidP="006660AA">
      <w:pPr>
        <w:pStyle w:val="Nadpis2"/>
        <w:spacing w:line="240" w:lineRule="auto"/>
        <w:ind w:left="0"/>
        <w:rPr>
          <w:b/>
          <w:i/>
          <w:color w:val="FF0000"/>
          <w:sz w:val="22"/>
          <w:szCs w:val="22"/>
          <w:u w:val="single"/>
          <w:lang w:val="cs-CZ"/>
        </w:rPr>
      </w:pPr>
      <w:r w:rsidRPr="00EB5881">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EB5881">
        <w:rPr>
          <w:sz w:val="22"/>
          <w:szCs w:val="22"/>
          <w:lang w:val="cs-CZ"/>
        </w:rPr>
        <w:t>S</w:t>
      </w:r>
      <w:r w:rsidRPr="00EB5881">
        <w:rPr>
          <w:sz w:val="22"/>
          <w:szCs w:val="22"/>
          <w:lang w:val="cs-CZ"/>
        </w:rPr>
        <w:t xml:space="preserve">mlouvy. </w:t>
      </w:r>
    </w:p>
    <w:p w:rsidR="000F52B3" w:rsidRPr="00562562" w:rsidRDefault="006660AA" w:rsidP="008D52AB">
      <w:pPr>
        <w:pStyle w:val="Nadpis2"/>
        <w:spacing w:line="240" w:lineRule="auto"/>
        <w:ind w:left="0"/>
        <w:rPr>
          <w:b/>
          <w:i/>
          <w:color w:val="FF0000"/>
          <w:sz w:val="22"/>
          <w:szCs w:val="22"/>
          <w:u w:val="single"/>
          <w:lang w:val="cs-CZ"/>
        </w:rPr>
      </w:pPr>
      <w:r w:rsidRPr="000E0E19">
        <w:rPr>
          <w:sz w:val="22"/>
          <w:szCs w:val="22"/>
          <w:lang w:val="cs-CZ"/>
        </w:rPr>
        <w:t xml:space="preserve">Smluvní strany se dohodly, že Zhotovitel má v případě nesplnění podmínek Smlouvy Objednatelem právo na pozastavení prací, aniž by byl vystaven sankcím ze strany Objednatele. </w:t>
      </w:r>
    </w:p>
    <w:p w:rsidR="00F25B70" w:rsidRPr="00EB5881" w:rsidRDefault="0002767D" w:rsidP="00174F8F">
      <w:pPr>
        <w:pStyle w:val="Nadpis1"/>
        <w:pBdr>
          <w:bottom w:val="single" w:sz="24" w:space="1" w:color="C00000"/>
        </w:pBdr>
        <w:spacing w:before="360" w:line="240" w:lineRule="auto"/>
        <w:ind w:left="0"/>
        <w:rPr>
          <w:sz w:val="22"/>
          <w:szCs w:val="22"/>
          <w:lang w:val="cs-CZ"/>
        </w:rPr>
      </w:pPr>
      <w:r w:rsidRPr="00EB5881">
        <w:rPr>
          <w:sz w:val="22"/>
          <w:szCs w:val="22"/>
          <w:lang w:val="cs-CZ"/>
        </w:rPr>
        <w:t>Závěrečná ustanovení</w:t>
      </w:r>
    </w:p>
    <w:p w:rsidR="00731E51" w:rsidRPr="00EB5881" w:rsidRDefault="0002767D" w:rsidP="00FD4C77">
      <w:pPr>
        <w:pStyle w:val="Nadpis2"/>
        <w:numPr>
          <w:ilvl w:val="1"/>
          <w:numId w:val="20"/>
        </w:numPr>
        <w:spacing w:line="240" w:lineRule="auto"/>
        <w:ind w:left="0"/>
        <w:rPr>
          <w:sz w:val="22"/>
          <w:szCs w:val="22"/>
          <w:lang w:val="cs-CZ"/>
        </w:rPr>
      </w:pPr>
      <w:r w:rsidRPr="00EB5881">
        <w:rPr>
          <w:sz w:val="22"/>
          <w:szCs w:val="22"/>
          <w:lang w:val="cs-CZ"/>
        </w:rPr>
        <w:t xml:space="preserve">Smlouva nabývá platnosti </w:t>
      </w:r>
      <w:r w:rsidR="008A2F8E" w:rsidRPr="00EB5881">
        <w:rPr>
          <w:sz w:val="22"/>
          <w:szCs w:val="22"/>
          <w:lang w:val="cs-CZ"/>
        </w:rPr>
        <w:t xml:space="preserve">a účinnosti </w:t>
      </w:r>
      <w:r w:rsidR="009C22B1" w:rsidRPr="00EB5881">
        <w:rPr>
          <w:sz w:val="22"/>
          <w:szCs w:val="22"/>
          <w:lang w:val="cs-CZ"/>
        </w:rPr>
        <w:t xml:space="preserve">dnem </w:t>
      </w:r>
      <w:r w:rsidR="008A2F8E" w:rsidRPr="00EB5881">
        <w:rPr>
          <w:sz w:val="22"/>
          <w:szCs w:val="22"/>
          <w:lang w:val="cs-CZ"/>
        </w:rPr>
        <w:t xml:space="preserve">jejího </w:t>
      </w:r>
      <w:r w:rsidRPr="00EB5881">
        <w:rPr>
          <w:sz w:val="22"/>
          <w:szCs w:val="22"/>
          <w:lang w:val="cs-CZ"/>
        </w:rPr>
        <w:t>podpisu osobami oprávněnými Smlouvu uzavřít. Stavební práce budou zahájeny až na písemný pokyn Objednatele.</w:t>
      </w:r>
    </w:p>
    <w:p w:rsidR="00731E51" w:rsidRPr="00EB5881" w:rsidRDefault="0002767D" w:rsidP="00FD4C77">
      <w:pPr>
        <w:pStyle w:val="Nadpis2"/>
        <w:numPr>
          <w:ilvl w:val="1"/>
          <w:numId w:val="20"/>
        </w:numPr>
        <w:spacing w:line="240" w:lineRule="auto"/>
        <w:ind w:left="0"/>
        <w:rPr>
          <w:sz w:val="22"/>
          <w:szCs w:val="22"/>
          <w:lang w:val="cs-CZ"/>
        </w:rPr>
      </w:pPr>
      <w:r w:rsidRPr="00EB5881">
        <w:rPr>
          <w:sz w:val="22"/>
          <w:szCs w:val="22"/>
          <w:lang w:val="cs-CZ"/>
        </w:rPr>
        <w:t xml:space="preserve">Osoba(y),podepisující smlouvu o dílo za Zhotovitele, prohlašuje, že je (jsou) </w:t>
      </w:r>
      <w:proofErr w:type="gramStart"/>
      <w:r w:rsidRPr="00EB5881">
        <w:rPr>
          <w:sz w:val="22"/>
          <w:szCs w:val="22"/>
          <w:lang w:val="cs-CZ"/>
        </w:rPr>
        <w:t>oprávněna(y) tento</w:t>
      </w:r>
      <w:proofErr w:type="gramEnd"/>
      <w:r w:rsidRPr="00EB5881">
        <w:rPr>
          <w:sz w:val="22"/>
          <w:szCs w:val="22"/>
          <w:lang w:val="cs-CZ"/>
        </w:rPr>
        <w:t xml:space="preserve"> smluvní vztah uzavřít a podepsat, a že na straně Zhotovitele  byly splněny všechny předpoklady a podmínky pro platné uzavření této smlouvy o dílo.</w:t>
      </w:r>
    </w:p>
    <w:p w:rsidR="00731E51" w:rsidRPr="00EB5881" w:rsidRDefault="006742F6" w:rsidP="00731E51">
      <w:pPr>
        <w:pStyle w:val="Nadpis2"/>
        <w:spacing w:line="240" w:lineRule="auto"/>
        <w:ind w:left="0"/>
        <w:rPr>
          <w:sz w:val="22"/>
          <w:szCs w:val="22"/>
          <w:lang w:val="cs-CZ"/>
        </w:rPr>
      </w:pPr>
      <w:r w:rsidRPr="00EB5881">
        <w:rPr>
          <w:sz w:val="22"/>
          <w:szCs w:val="22"/>
          <w:lang w:val="cs-CZ"/>
        </w:rPr>
        <w:lastRenderedPageBreak/>
        <w:t xml:space="preserve">Smluvní strany konstatují, že tato Smlouva o dílo je vyhotovena v elektronické podobě, přičemž obě smluvní strany obdrží její elektronický originál. </w:t>
      </w:r>
    </w:p>
    <w:p w:rsidR="00731E51" w:rsidRPr="00EB5881" w:rsidRDefault="0002767D" w:rsidP="00731E51">
      <w:pPr>
        <w:pStyle w:val="Nadpis2"/>
        <w:spacing w:line="240" w:lineRule="auto"/>
        <w:ind w:left="0"/>
        <w:rPr>
          <w:sz w:val="22"/>
          <w:szCs w:val="22"/>
          <w:lang w:val="cs-CZ"/>
        </w:rPr>
      </w:pPr>
      <w:r w:rsidRPr="00EB5881">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EB5881" w:rsidRDefault="0002767D" w:rsidP="00731E51">
      <w:pPr>
        <w:pStyle w:val="Nadpis2"/>
        <w:spacing w:line="240" w:lineRule="auto"/>
        <w:ind w:left="0"/>
        <w:rPr>
          <w:rFonts w:cs="Arial"/>
          <w:sz w:val="22"/>
          <w:szCs w:val="22"/>
          <w:lang w:val="cs-CZ"/>
        </w:rPr>
      </w:pPr>
      <w:r w:rsidRPr="00EB5881">
        <w:rPr>
          <w:sz w:val="22"/>
          <w:szCs w:val="22"/>
          <w:lang w:val="cs-CZ"/>
        </w:rPr>
        <w:t>Pro případ pochybností o doručení konkrétní písemnosti (např. odstoupení od smlouvy, vyúčtování smluvní pokuty nebo vzniklé škody</w:t>
      </w:r>
      <w:r w:rsidR="00D7050A" w:rsidRPr="00EB5881">
        <w:rPr>
          <w:sz w:val="22"/>
          <w:szCs w:val="22"/>
          <w:lang w:val="cs-CZ"/>
        </w:rPr>
        <w:t xml:space="preserve">, vytčení vad díla - </w:t>
      </w:r>
      <w:r w:rsidR="00B26F30" w:rsidRPr="00EB5881">
        <w:rPr>
          <w:sz w:val="22"/>
          <w:szCs w:val="22"/>
          <w:lang w:val="cs-CZ"/>
        </w:rPr>
        <w:t>reklamace</w:t>
      </w:r>
      <w:r w:rsidRPr="00EB5881">
        <w:rPr>
          <w:sz w:val="22"/>
          <w:szCs w:val="22"/>
          <w:lang w:val="cs-CZ"/>
        </w:rPr>
        <w:t>)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EB5881" w:rsidRDefault="0002767D" w:rsidP="00731E51">
      <w:pPr>
        <w:pStyle w:val="Nadpis2"/>
        <w:spacing w:line="240" w:lineRule="auto"/>
        <w:ind w:left="0"/>
        <w:rPr>
          <w:rFonts w:cs="Arial"/>
          <w:sz w:val="22"/>
          <w:szCs w:val="22"/>
          <w:lang w:val="cs-CZ"/>
        </w:rPr>
      </w:pPr>
      <w:r w:rsidRPr="00EB5881">
        <w:rPr>
          <w:sz w:val="22"/>
          <w:szCs w:val="22"/>
          <w:lang w:val="cs-CZ"/>
        </w:rPr>
        <w:t xml:space="preserve">Smluvní strany souhlasí s tím, aby výše uvedená </w:t>
      </w:r>
      <w:r w:rsidR="000677D9" w:rsidRPr="00EB5881">
        <w:rPr>
          <w:sz w:val="22"/>
          <w:szCs w:val="22"/>
          <w:lang w:val="cs-CZ"/>
        </w:rPr>
        <w:t>S</w:t>
      </w:r>
      <w:r w:rsidRPr="00EB5881">
        <w:rPr>
          <w:sz w:val="22"/>
          <w:szCs w:val="22"/>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EB5881">
        <w:rPr>
          <w:sz w:val="22"/>
          <w:szCs w:val="22"/>
          <w:lang w:val="cs-CZ"/>
        </w:rPr>
        <w:t>S</w:t>
      </w:r>
      <w:r w:rsidRPr="00EB5881">
        <w:rPr>
          <w:sz w:val="22"/>
          <w:szCs w:val="22"/>
          <w:lang w:val="cs-CZ"/>
        </w:rPr>
        <w:t>mlouvě nepovažují za obchodní tajemství ve smyslu § 504 občanského zákoníku a udělují svolení k jejich užití a zveřejnění bez stanovení jakýchkoliv dalších podmínek.</w:t>
      </w:r>
    </w:p>
    <w:p w:rsidR="00731E51" w:rsidRPr="00EB5881" w:rsidRDefault="0002767D" w:rsidP="00731E51">
      <w:pPr>
        <w:pStyle w:val="Nadpis2"/>
        <w:spacing w:line="240" w:lineRule="auto"/>
        <w:ind w:left="0"/>
        <w:rPr>
          <w:b/>
          <w:i/>
          <w:color w:val="FF0000"/>
          <w:sz w:val="22"/>
          <w:szCs w:val="22"/>
          <w:u w:val="single"/>
          <w:lang w:val="cs-CZ"/>
        </w:rPr>
      </w:pPr>
      <w:r w:rsidRPr="00EB5881">
        <w:rPr>
          <w:sz w:val="22"/>
          <w:szCs w:val="22"/>
          <w:lang w:val="cs-CZ"/>
        </w:rPr>
        <w:t>Nedílnou součást Smlouvy tvoří jako přílohy Smlouvy:</w:t>
      </w:r>
    </w:p>
    <w:p w:rsidR="00731E51" w:rsidRPr="00EB5881" w:rsidRDefault="00731E51" w:rsidP="00731E51">
      <w:pPr>
        <w:spacing w:after="120" w:line="240" w:lineRule="auto"/>
        <w:jc w:val="both"/>
        <w:rPr>
          <w:rFonts w:ascii="Cambria" w:hAnsi="Cambria" w:cs="Cambria"/>
          <w:lang w:val="cs-CZ"/>
        </w:rPr>
      </w:pPr>
      <w:r w:rsidRPr="00EB5881">
        <w:rPr>
          <w:rFonts w:ascii="Cambria" w:hAnsi="Cambria" w:cs="Cambria"/>
          <w:lang w:val="cs-CZ"/>
        </w:rPr>
        <w:t>Příloha č. 1:</w:t>
      </w:r>
      <w:r w:rsidRPr="00EB5881">
        <w:rPr>
          <w:rFonts w:ascii="Cambria" w:hAnsi="Cambria" w:cs="Cambria"/>
          <w:lang w:val="cs-CZ"/>
        </w:rPr>
        <w:tab/>
        <w:t>Oceněný soupis stavebních prací, dodávek a služeb s výkazem výměr</w:t>
      </w:r>
    </w:p>
    <w:p w:rsidR="00731E51" w:rsidRDefault="00731E51" w:rsidP="00731E51">
      <w:pPr>
        <w:spacing w:after="120" w:line="240" w:lineRule="auto"/>
        <w:jc w:val="both"/>
        <w:rPr>
          <w:rFonts w:ascii="Cambria" w:hAnsi="Cambria" w:cs="Cambria"/>
          <w:lang w:val="cs-CZ"/>
        </w:rPr>
      </w:pPr>
      <w:r w:rsidRPr="00EB5881">
        <w:rPr>
          <w:rFonts w:ascii="Cambria" w:hAnsi="Cambria" w:cs="Cambria"/>
          <w:lang w:val="cs-CZ"/>
        </w:rPr>
        <w:t>Příloha č. 2:</w:t>
      </w:r>
      <w:r w:rsidRPr="00EB5881">
        <w:rPr>
          <w:rFonts w:ascii="Cambria" w:hAnsi="Cambria" w:cs="Cambria"/>
          <w:lang w:val="cs-CZ"/>
        </w:rPr>
        <w:tab/>
        <w:t>Harmonogram výstavby</w:t>
      </w:r>
    </w:p>
    <w:p w:rsidR="003F622F" w:rsidRPr="00EB5881" w:rsidRDefault="003F622F" w:rsidP="00731E51">
      <w:pPr>
        <w:spacing w:after="120" w:line="240" w:lineRule="auto"/>
        <w:jc w:val="both"/>
        <w:rPr>
          <w:rFonts w:ascii="Cambria" w:hAnsi="Cambria" w:cs="Cambria"/>
          <w:lang w:val="cs-CZ"/>
        </w:rPr>
      </w:pPr>
      <w:r>
        <w:rPr>
          <w:rFonts w:ascii="Cambria" w:hAnsi="Cambria" w:cs="Cambria"/>
          <w:lang w:val="cs-CZ"/>
        </w:rPr>
        <w:t>Příloha č. 3:</w:t>
      </w:r>
      <w:r>
        <w:rPr>
          <w:rFonts w:ascii="Cambria" w:hAnsi="Cambria" w:cs="Cambria"/>
          <w:lang w:val="cs-CZ"/>
        </w:rPr>
        <w:tab/>
        <w:t>DNSH</w:t>
      </w:r>
    </w:p>
    <w:p w:rsidR="002315C5" w:rsidRPr="00EB5881" w:rsidRDefault="002315C5" w:rsidP="00731E51">
      <w:pPr>
        <w:spacing w:after="120" w:line="240" w:lineRule="auto"/>
        <w:jc w:val="both"/>
        <w:rPr>
          <w:rFonts w:ascii="Cambria" w:hAnsi="Cambria" w:cs="Cambria"/>
          <w:lang w:val="cs-CZ"/>
        </w:rPr>
      </w:pPr>
      <w:r w:rsidRPr="00EB5881">
        <w:rPr>
          <w:rFonts w:ascii="Cambria" w:hAnsi="Cambria" w:cs="Cambria"/>
          <w:lang w:val="cs-CZ"/>
        </w:rPr>
        <w:t xml:space="preserve">a dále </w:t>
      </w:r>
    </w:p>
    <w:p w:rsidR="00731E51" w:rsidRPr="004456B8" w:rsidRDefault="00731E51" w:rsidP="00731E51">
      <w:pPr>
        <w:spacing w:after="120" w:line="240" w:lineRule="auto"/>
        <w:ind w:left="1410" w:hanging="1410"/>
        <w:jc w:val="both"/>
        <w:rPr>
          <w:rFonts w:asciiTheme="majorHAnsi" w:hAnsiTheme="majorHAnsi" w:cs="Cambria"/>
          <w:lang w:val="cs-CZ"/>
        </w:rPr>
      </w:pPr>
      <w:r w:rsidRPr="00EB5881">
        <w:rPr>
          <w:rFonts w:ascii="Cambria" w:hAnsi="Cambria" w:cs="Cambria"/>
          <w:lang w:val="cs-CZ"/>
        </w:rPr>
        <w:t>Příloha č</w:t>
      </w:r>
      <w:r w:rsidR="00CD3B14">
        <w:rPr>
          <w:rFonts w:asciiTheme="majorHAnsi" w:hAnsiTheme="majorHAnsi" w:cs="Cambria"/>
          <w:lang w:val="cs-CZ"/>
        </w:rPr>
        <w:t>. 4</w:t>
      </w:r>
      <w:r w:rsidRPr="00EB5881">
        <w:rPr>
          <w:rFonts w:asciiTheme="majorHAnsi" w:hAnsiTheme="majorHAnsi" w:cs="Cambria"/>
          <w:lang w:val="cs-CZ"/>
        </w:rPr>
        <w:t>:</w:t>
      </w:r>
      <w:r w:rsidRPr="00EB5881">
        <w:rPr>
          <w:rFonts w:asciiTheme="majorHAnsi" w:hAnsiTheme="majorHAnsi" w:cs="Cambria"/>
          <w:lang w:val="cs-CZ"/>
        </w:rPr>
        <w:tab/>
      </w:r>
      <w:r w:rsidRPr="004456B8">
        <w:rPr>
          <w:rFonts w:asciiTheme="majorHAnsi" w:hAnsiTheme="majorHAnsi" w:cs="Cambria"/>
          <w:lang w:val="cs-CZ"/>
        </w:rPr>
        <w:t xml:space="preserve">Nabídka Zhotovitele v rámci výběrového řízení s názvem </w:t>
      </w:r>
      <w:r w:rsidR="00A26156" w:rsidRPr="004456B8">
        <w:rPr>
          <w:rFonts w:asciiTheme="majorHAnsi" w:hAnsiTheme="majorHAnsi"/>
          <w:lang w:val="cs-CZ"/>
        </w:rPr>
        <w:t>„</w:t>
      </w:r>
      <w:r w:rsidR="000433FC" w:rsidRPr="000433FC">
        <w:rPr>
          <w:rFonts w:asciiTheme="majorHAnsi" w:hAnsiTheme="majorHAnsi"/>
          <w:b/>
          <w:lang w:val="cs-CZ"/>
        </w:rPr>
        <w:t xml:space="preserve">Přístavba učebny polytechnického vzdělávání na </w:t>
      </w:r>
      <w:r w:rsidR="00476C48">
        <w:rPr>
          <w:rFonts w:asciiTheme="majorHAnsi" w:hAnsiTheme="majorHAnsi"/>
          <w:b/>
          <w:lang w:val="cs-CZ"/>
        </w:rPr>
        <w:t>Základní škole Dub nad Moravou</w:t>
      </w:r>
      <w:r w:rsidR="0011498B" w:rsidRPr="004456B8">
        <w:rPr>
          <w:rFonts w:asciiTheme="majorHAnsi" w:hAnsiTheme="majorHAnsi"/>
          <w:b/>
          <w:lang w:val="cs-CZ"/>
        </w:rPr>
        <w:t>“</w:t>
      </w:r>
      <w:r w:rsidR="00DB3182" w:rsidRPr="004456B8">
        <w:rPr>
          <w:rFonts w:asciiTheme="majorHAnsi" w:hAnsiTheme="majorHAnsi" w:cs="Cambria"/>
          <w:lang w:val="cs-CZ"/>
        </w:rPr>
        <w:t xml:space="preserve"> v elektronické podobě na CD</w:t>
      </w:r>
    </w:p>
    <w:p w:rsidR="00731E51" w:rsidRPr="00EB5881" w:rsidRDefault="00CD3B14" w:rsidP="00731E51">
      <w:pPr>
        <w:spacing w:line="240" w:lineRule="auto"/>
        <w:jc w:val="both"/>
        <w:rPr>
          <w:rFonts w:ascii="Cambria" w:hAnsi="Cambria" w:cs="Cambria"/>
          <w:lang w:val="cs-CZ"/>
        </w:rPr>
      </w:pPr>
      <w:r>
        <w:rPr>
          <w:rFonts w:ascii="Cambria" w:hAnsi="Cambria" w:cs="Cambria"/>
          <w:lang w:val="cs-CZ"/>
        </w:rPr>
        <w:t>Příloha č. 5</w:t>
      </w:r>
      <w:r w:rsidR="00731E51" w:rsidRPr="00EB5881">
        <w:rPr>
          <w:rFonts w:ascii="Cambria" w:hAnsi="Cambria" w:cs="Cambria"/>
          <w:lang w:val="cs-CZ"/>
        </w:rPr>
        <w:t>:</w:t>
      </w:r>
      <w:r w:rsidR="00731E51" w:rsidRPr="00EB5881">
        <w:rPr>
          <w:rFonts w:ascii="Cambria" w:hAnsi="Cambria" w:cs="Cambria"/>
          <w:lang w:val="cs-CZ"/>
        </w:rPr>
        <w:tab/>
        <w:t xml:space="preserve">Prováděcí projektová dokumentace </w:t>
      </w:r>
      <w:r w:rsidR="00DB3182" w:rsidRPr="00EB5881">
        <w:rPr>
          <w:rFonts w:ascii="Cambria" w:hAnsi="Cambria" w:cs="Cambria"/>
          <w:lang w:val="cs-CZ"/>
        </w:rPr>
        <w:t>v elektronické podobě na CD</w:t>
      </w:r>
      <w:r w:rsidR="002315C5" w:rsidRPr="00EB5881">
        <w:rPr>
          <w:rFonts w:ascii="Cambria" w:hAnsi="Cambria" w:cs="Cambria"/>
          <w:lang w:val="cs-CZ"/>
        </w:rPr>
        <w:t>,</w:t>
      </w:r>
    </w:p>
    <w:p w:rsidR="002315C5" w:rsidRPr="00EB5881" w:rsidRDefault="002315C5" w:rsidP="00731E51">
      <w:pPr>
        <w:spacing w:line="240" w:lineRule="auto"/>
        <w:jc w:val="both"/>
        <w:rPr>
          <w:rFonts w:ascii="Cambria" w:hAnsi="Cambria" w:cs="Cambria"/>
          <w:lang w:val="cs-CZ"/>
        </w:rPr>
      </w:pPr>
      <w:r w:rsidRPr="00EB5881">
        <w:rPr>
          <w:rFonts w:ascii="Cambria" w:hAnsi="Cambria" w:cs="Cambria"/>
          <w:lang w:val="cs-CZ"/>
        </w:rPr>
        <w:t>Které nejsou nedílnou součástí smlouvy, ale jsou jako její přílohy archivovány u Objednatele.</w:t>
      </w:r>
    </w:p>
    <w:p w:rsidR="00425EEA" w:rsidRPr="00EB5881" w:rsidRDefault="00425EEA" w:rsidP="00425EEA">
      <w:pPr>
        <w:spacing w:after="0" w:line="240" w:lineRule="auto"/>
        <w:jc w:val="both"/>
        <w:rPr>
          <w:rFonts w:ascii="Cambria" w:hAnsi="Cambria" w:cs="Arial"/>
          <w:lang w:val="cs-CZ"/>
        </w:rPr>
      </w:pPr>
      <w:r w:rsidRPr="00EB5881">
        <w:rPr>
          <w:rFonts w:ascii="Cambria" w:hAnsi="Cambria" w:cs="Cambria"/>
          <w:b/>
          <w:lang w:val="cs-CZ"/>
        </w:rPr>
        <w:t xml:space="preserve">9.    </w:t>
      </w:r>
      <w:r w:rsidRPr="00EB5881">
        <w:rPr>
          <w:rFonts w:ascii="Cambria" w:hAnsi="Cambria" w:cs="Arial"/>
          <w:lang w:val="cs-CZ"/>
        </w:rPr>
        <w:t xml:space="preserve">Pro případ, že tato </w:t>
      </w:r>
      <w:r w:rsidR="000677D9" w:rsidRPr="00EB5881">
        <w:rPr>
          <w:rFonts w:ascii="Cambria" w:hAnsi="Cambria" w:cs="Arial"/>
          <w:lang w:val="cs-CZ"/>
        </w:rPr>
        <w:t>S</w:t>
      </w:r>
      <w:r w:rsidRPr="00EB5881">
        <w:rPr>
          <w:rFonts w:ascii="Cambria" w:hAnsi="Cambria" w:cs="Arial"/>
          <w:lang w:val="cs-CZ"/>
        </w:rPr>
        <w:t xml:space="preserve">mlouva není uzavírána za přítomnosti obou smluvních stran, platí, že </w:t>
      </w:r>
      <w:r w:rsidR="000677D9" w:rsidRPr="00EB5881">
        <w:rPr>
          <w:rFonts w:ascii="Cambria" w:hAnsi="Cambria" w:cs="Arial"/>
          <w:lang w:val="cs-CZ"/>
        </w:rPr>
        <w:t>S</w:t>
      </w:r>
      <w:r w:rsidRPr="00EB5881">
        <w:rPr>
          <w:rFonts w:ascii="Cambria" w:hAnsi="Cambria" w:cs="Arial"/>
          <w:lang w:val="cs-CZ"/>
        </w:rPr>
        <w:t>mlouva nebude uzavřena, pokud ji některý z účastníků podepíše s jakoukoli změnou či odchylkou, byť nepodstatnou, nebo dodatkem, ledaže druhá smluvní strana takovou změnu či odchylku nebo dodatek následně schválí.</w:t>
      </w:r>
    </w:p>
    <w:p w:rsidR="006A582C" w:rsidRPr="00EB5881" w:rsidRDefault="006A582C" w:rsidP="00425EEA">
      <w:pPr>
        <w:spacing w:after="0" w:line="240" w:lineRule="auto"/>
        <w:jc w:val="both"/>
        <w:rPr>
          <w:rFonts w:ascii="Cambria" w:hAnsi="Cambria" w:cs="Arial"/>
          <w:lang w:val="cs-CZ"/>
        </w:rPr>
      </w:pPr>
    </w:p>
    <w:p w:rsidR="004863A3" w:rsidRDefault="004863A3" w:rsidP="00E25691">
      <w:pPr>
        <w:tabs>
          <w:tab w:val="left" w:pos="5387"/>
        </w:tabs>
        <w:jc w:val="both"/>
        <w:rPr>
          <w:rFonts w:ascii="Cambria" w:hAnsi="Cambria" w:cs="Cambria"/>
          <w:lang w:val="cs-CZ"/>
        </w:rPr>
      </w:pPr>
    </w:p>
    <w:p w:rsidR="001E4FBF" w:rsidRDefault="001E4FBF" w:rsidP="00E25691">
      <w:pPr>
        <w:tabs>
          <w:tab w:val="left" w:pos="5387"/>
        </w:tabs>
        <w:jc w:val="both"/>
        <w:rPr>
          <w:rFonts w:ascii="Cambria" w:hAnsi="Cambria" w:cs="Cambria"/>
          <w:lang w:val="cs-CZ"/>
        </w:rPr>
      </w:pPr>
    </w:p>
    <w:p w:rsidR="001E4FBF" w:rsidRDefault="001E4FBF" w:rsidP="00E25691">
      <w:pPr>
        <w:tabs>
          <w:tab w:val="left" w:pos="5387"/>
        </w:tabs>
        <w:jc w:val="both"/>
        <w:rPr>
          <w:rFonts w:ascii="Cambria" w:hAnsi="Cambria" w:cs="Cambria"/>
          <w:lang w:val="cs-CZ"/>
        </w:rPr>
      </w:pPr>
    </w:p>
    <w:p w:rsidR="001E4FBF" w:rsidRDefault="001E4FBF" w:rsidP="00E25691">
      <w:pPr>
        <w:tabs>
          <w:tab w:val="left" w:pos="5387"/>
        </w:tabs>
        <w:jc w:val="both"/>
        <w:rPr>
          <w:rFonts w:ascii="Cambria" w:hAnsi="Cambria" w:cs="Cambria"/>
          <w:lang w:val="cs-CZ"/>
        </w:rPr>
      </w:pPr>
    </w:p>
    <w:p w:rsidR="00E25691" w:rsidRPr="00EB5881" w:rsidRDefault="00E25691" w:rsidP="00E25691">
      <w:pPr>
        <w:tabs>
          <w:tab w:val="left" w:pos="5387"/>
        </w:tabs>
        <w:jc w:val="both"/>
        <w:rPr>
          <w:rFonts w:ascii="Cambria" w:hAnsi="Cambria" w:cs="Cambria"/>
          <w:lang w:val="cs-CZ"/>
        </w:rPr>
      </w:pPr>
      <w:r w:rsidRPr="00EB5881">
        <w:rPr>
          <w:rFonts w:ascii="Cambria" w:hAnsi="Cambria" w:cs="Cambria"/>
          <w:lang w:val="cs-CZ"/>
        </w:rPr>
        <w:lastRenderedPageBreak/>
        <w:t>Objednatel</w:t>
      </w:r>
      <w:r w:rsidRPr="00EB5881">
        <w:rPr>
          <w:rFonts w:ascii="Cambria" w:hAnsi="Cambria" w:cs="Cambria"/>
          <w:lang w:val="cs-CZ"/>
        </w:rPr>
        <w:tab/>
        <w:t>Zhotovitel</w:t>
      </w:r>
    </w:p>
    <w:p w:rsidR="00212112" w:rsidRPr="00EB5881" w:rsidRDefault="00212112" w:rsidP="00212112">
      <w:pPr>
        <w:tabs>
          <w:tab w:val="left" w:pos="5387"/>
        </w:tabs>
        <w:jc w:val="both"/>
        <w:rPr>
          <w:rFonts w:ascii="Cambria" w:hAnsi="Cambria" w:cs="Cambria"/>
          <w:lang w:val="cs-CZ"/>
        </w:rPr>
      </w:pPr>
      <w:r w:rsidRPr="00EB5881">
        <w:rPr>
          <w:rFonts w:ascii="Cambria" w:hAnsi="Cambria" w:cs="Cambria"/>
          <w:lang w:val="cs-CZ"/>
        </w:rPr>
        <w:t>V ………………………, dne………………….</w:t>
      </w:r>
      <w:r w:rsidRPr="00EB5881">
        <w:rPr>
          <w:rFonts w:ascii="Cambria" w:hAnsi="Cambria" w:cs="Cambria"/>
          <w:lang w:val="cs-CZ"/>
        </w:rPr>
        <w:tab/>
        <w:t>V</w:t>
      </w:r>
      <w:bookmarkStart w:id="3" w:name="Text4"/>
      <w:r w:rsidR="00872E38" w:rsidRPr="00EB5881">
        <w:rPr>
          <w:rFonts w:ascii="Cambria" w:hAnsi="Cambria" w:cs="Cambria"/>
          <w:highlight w:val="yellow"/>
          <w:lang w:val="cs-CZ"/>
        </w:rPr>
        <w:fldChar w:fldCharType="begin">
          <w:ffData>
            <w:name w:val="Text4"/>
            <w:enabled/>
            <w:calcOnExit w:val="0"/>
            <w:textInput/>
          </w:ffData>
        </w:fldChar>
      </w:r>
      <w:r w:rsidRPr="00EB5881">
        <w:rPr>
          <w:rFonts w:ascii="Cambria" w:hAnsi="Cambria" w:cs="Cambria"/>
          <w:highlight w:val="yellow"/>
          <w:lang w:val="cs-CZ"/>
        </w:rPr>
        <w:instrText xml:space="preserve"> FORMTEXT </w:instrText>
      </w:r>
      <w:r w:rsidR="00872E38" w:rsidRPr="00EB5881">
        <w:rPr>
          <w:rFonts w:ascii="Cambria" w:hAnsi="Cambria" w:cs="Cambria"/>
          <w:highlight w:val="yellow"/>
          <w:lang w:val="cs-CZ"/>
        </w:rPr>
      </w:r>
      <w:r w:rsidR="00872E38" w:rsidRPr="00EB5881">
        <w:rPr>
          <w:rFonts w:ascii="Cambria" w:hAnsi="Cambria" w:cs="Cambria"/>
          <w:highlight w:val="yellow"/>
          <w:lang w:val="cs-CZ"/>
        </w:rPr>
        <w:fldChar w:fldCharType="separate"/>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00872E38" w:rsidRPr="00EB5881">
        <w:rPr>
          <w:rFonts w:ascii="Cambria" w:hAnsi="Cambria" w:cs="Cambria"/>
          <w:highlight w:val="yellow"/>
          <w:lang w:val="cs-CZ"/>
        </w:rPr>
        <w:fldChar w:fldCharType="end"/>
      </w:r>
      <w:bookmarkEnd w:id="3"/>
      <w:r w:rsidRPr="00EB5881">
        <w:rPr>
          <w:rFonts w:ascii="Cambria" w:hAnsi="Cambria" w:cs="Cambria"/>
          <w:lang w:val="cs-CZ"/>
        </w:rPr>
        <w:t>dne</w:t>
      </w:r>
      <w:r w:rsidR="00872E38" w:rsidRPr="00EB5881">
        <w:rPr>
          <w:rFonts w:ascii="Cambria" w:hAnsi="Cambria" w:cs="Cambria"/>
          <w:highlight w:val="yellow"/>
          <w:lang w:val="cs-CZ"/>
        </w:rPr>
        <w:fldChar w:fldCharType="begin">
          <w:ffData>
            <w:name w:val="Text5"/>
            <w:enabled/>
            <w:calcOnExit w:val="0"/>
            <w:textInput/>
          </w:ffData>
        </w:fldChar>
      </w:r>
      <w:bookmarkStart w:id="4" w:name="Text5"/>
      <w:r w:rsidRPr="00EB5881">
        <w:rPr>
          <w:rFonts w:ascii="Cambria" w:hAnsi="Cambria" w:cs="Cambria"/>
          <w:highlight w:val="yellow"/>
          <w:lang w:val="cs-CZ"/>
        </w:rPr>
        <w:instrText xml:space="preserve"> FORMTEXT </w:instrText>
      </w:r>
      <w:r w:rsidR="00872E38" w:rsidRPr="00EB5881">
        <w:rPr>
          <w:rFonts w:ascii="Cambria" w:hAnsi="Cambria" w:cs="Cambria"/>
          <w:highlight w:val="yellow"/>
          <w:lang w:val="cs-CZ"/>
        </w:rPr>
      </w:r>
      <w:r w:rsidR="00872E38" w:rsidRPr="00EB5881">
        <w:rPr>
          <w:rFonts w:ascii="Cambria" w:hAnsi="Cambria" w:cs="Cambria"/>
          <w:highlight w:val="yellow"/>
          <w:lang w:val="cs-CZ"/>
        </w:rPr>
        <w:fldChar w:fldCharType="separate"/>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Pr="00EB5881">
        <w:rPr>
          <w:rFonts w:ascii="Cambria" w:hAnsi="Cambria" w:cs="Cambria"/>
          <w:noProof/>
          <w:highlight w:val="yellow"/>
          <w:lang w:val="cs-CZ"/>
        </w:rPr>
        <w:t> </w:t>
      </w:r>
      <w:r w:rsidR="00872E38" w:rsidRPr="00EB5881">
        <w:rPr>
          <w:rFonts w:ascii="Cambria" w:hAnsi="Cambria" w:cs="Cambria"/>
          <w:highlight w:val="yellow"/>
          <w:lang w:val="cs-CZ"/>
        </w:rPr>
        <w:fldChar w:fldCharType="end"/>
      </w:r>
      <w:bookmarkEnd w:id="4"/>
    </w:p>
    <w:p w:rsidR="00212112" w:rsidRPr="00EB5881" w:rsidRDefault="00212112" w:rsidP="00212112">
      <w:pPr>
        <w:tabs>
          <w:tab w:val="left" w:pos="5812"/>
        </w:tabs>
        <w:jc w:val="both"/>
        <w:rPr>
          <w:rFonts w:ascii="Cambria" w:hAnsi="Cambria" w:cs="Cambria"/>
          <w:lang w:val="cs-CZ"/>
        </w:rPr>
      </w:pPr>
    </w:p>
    <w:p w:rsidR="00A86632" w:rsidRPr="00EB5881" w:rsidRDefault="00A86632" w:rsidP="00212112">
      <w:pPr>
        <w:tabs>
          <w:tab w:val="left" w:pos="5812"/>
        </w:tabs>
        <w:jc w:val="both"/>
        <w:rPr>
          <w:rFonts w:ascii="Cambria" w:hAnsi="Cambria" w:cs="Cambria"/>
          <w:lang w:val="cs-CZ"/>
        </w:rPr>
      </w:pPr>
    </w:p>
    <w:p w:rsidR="00212112" w:rsidRPr="00EB5881" w:rsidRDefault="00212112" w:rsidP="00212112">
      <w:pPr>
        <w:tabs>
          <w:tab w:val="left" w:pos="5387"/>
        </w:tabs>
        <w:spacing w:after="0"/>
        <w:jc w:val="both"/>
        <w:rPr>
          <w:rFonts w:ascii="Cambria" w:hAnsi="Cambria" w:cs="Cambria"/>
          <w:lang w:val="cs-CZ"/>
        </w:rPr>
      </w:pPr>
      <w:r w:rsidRPr="00EB5881">
        <w:rPr>
          <w:rFonts w:ascii="Cambria" w:hAnsi="Cambria" w:cs="Cambria"/>
          <w:lang w:val="cs-CZ"/>
        </w:rPr>
        <w:t>……………………………………………………</w:t>
      </w:r>
      <w:r w:rsidRPr="00EB5881">
        <w:rPr>
          <w:rFonts w:ascii="Cambria" w:hAnsi="Cambria" w:cs="Cambria"/>
          <w:lang w:val="cs-CZ"/>
        </w:rPr>
        <w:tab/>
        <w:t>…………………………………………………….</w:t>
      </w:r>
    </w:p>
    <w:p w:rsidR="00212112" w:rsidRPr="00EB5881" w:rsidRDefault="000433FC" w:rsidP="00212112">
      <w:pPr>
        <w:tabs>
          <w:tab w:val="left" w:pos="5387"/>
        </w:tabs>
        <w:spacing w:after="0"/>
        <w:jc w:val="both"/>
        <w:rPr>
          <w:rFonts w:ascii="Cambria" w:hAnsi="Cambria"/>
          <w:b/>
          <w:lang w:val="cs-CZ"/>
        </w:rPr>
      </w:pPr>
      <w:proofErr w:type="spellStart"/>
      <w:r>
        <w:rPr>
          <w:rFonts w:asciiTheme="majorHAnsi" w:hAnsiTheme="majorHAnsi"/>
          <w:b/>
          <w:bCs/>
        </w:rPr>
        <w:t>Městys</w:t>
      </w:r>
      <w:proofErr w:type="spellEnd"/>
      <w:r>
        <w:rPr>
          <w:rFonts w:asciiTheme="majorHAnsi" w:hAnsiTheme="majorHAnsi"/>
          <w:b/>
          <w:bCs/>
        </w:rPr>
        <w:t xml:space="preserve"> Dub nad Moravou</w:t>
      </w:r>
      <w:r w:rsidR="00212112" w:rsidRPr="00EB5881">
        <w:rPr>
          <w:rFonts w:ascii="Cambria" w:hAnsi="Cambria"/>
          <w:b/>
          <w:lang w:val="cs-CZ"/>
        </w:rPr>
        <w:tab/>
      </w:r>
      <w:r w:rsidR="00872E38" w:rsidRPr="00EB5881">
        <w:rPr>
          <w:rFonts w:ascii="Cambria" w:hAnsi="Cambria"/>
          <w:highlight w:val="yellow"/>
          <w:lang w:val="cs-CZ"/>
        </w:rPr>
        <w:fldChar w:fldCharType="begin">
          <w:ffData>
            <w:name w:val="Text6"/>
            <w:enabled/>
            <w:calcOnExit w:val="0"/>
            <w:textInput/>
          </w:ffData>
        </w:fldChar>
      </w:r>
      <w:bookmarkStart w:id="5" w:name="Text6"/>
      <w:r w:rsidR="00212112" w:rsidRPr="00EB5881">
        <w:rPr>
          <w:rFonts w:ascii="Cambria" w:hAnsi="Cambria"/>
          <w:highlight w:val="yellow"/>
          <w:lang w:val="cs-CZ"/>
        </w:rPr>
        <w:instrText xml:space="preserve"> FORMTEXT </w:instrText>
      </w:r>
      <w:r w:rsidR="00872E38" w:rsidRPr="00EB5881">
        <w:rPr>
          <w:rFonts w:ascii="Cambria" w:hAnsi="Cambria"/>
          <w:highlight w:val="yellow"/>
          <w:lang w:val="cs-CZ"/>
        </w:rPr>
      </w:r>
      <w:r w:rsidR="00872E38" w:rsidRPr="00EB5881">
        <w:rPr>
          <w:rFonts w:ascii="Cambria" w:hAnsi="Cambria"/>
          <w:highlight w:val="yellow"/>
          <w:lang w:val="cs-CZ"/>
        </w:rPr>
        <w:fldChar w:fldCharType="separate"/>
      </w:r>
      <w:r w:rsidR="00212112" w:rsidRPr="00EB5881">
        <w:rPr>
          <w:rFonts w:ascii="Cambria" w:hAnsi="Cambria"/>
          <w:noProof/>
          <w:highlight w:val="yellow"/>
          <w:lang w:val="cs-CZ"/>
        </w:rPr>
        <w:t> </w:t>
      </w:r>
      <w:r w:rsidR="00212112" w:rsidRPr="00EB5881">
        <w:rPr>
          <w:rFonts w:ascii="Cambria" w:hAnsi="Cambria"/>
          <w:noProof/>
          <w:highlight w:val="yellow"/>
          <w:lang w:val="cs-CZ"/>
        </w:rPr>
        <w:t> </w:t>
      </w:r>
      <w:r w:rsidR="00212112" w:rsidRPr="00EB5881">
        <w:rPr>
          <w:rFonts w:ascii="Cambria" w:hAnsi="Cambria"/>
          <w:noProof/>
          <w:highlight w:val="yellow"/>
          <w:lang w:val="cs-CZ"/>
        </w:rPr>
        <w:t> </w:t>
      </w:r>
      <w:r w:rsidR="00212112" w:rsidRPr="00EB5881">
        <w:rPr>
          <w:rFonts w:ascii="Cambria" w:hAnsi="Cambria"/>
          <w:noProof/>
          <w:highlight w:val="yellow"/>
          <w:lang w:val="cs-CZ"/>
        </w:rPr>
        <w:t> </w:t>
      </w:r>
      <w:r w:rsidR="00212112" w:rsidRPr="00EB5881">
        <w:rPr>
          <w:rFonts w:ascii="Cambria" w:hAnsi="Cambria"/>
          <w:noProof/>
          <w:highlight w:val="yellow"/>
          <w:lang w:val="cs-CZ"/>
        </w:rPr>
        <w:t> </w:t>
      </w:r>
      <w:r w:rsidR="00872E38" w:rsidRPr="00EB5881">
        <w:rPr>
          <w:rFonts w:ascii="Cambria" w:hAnsi="Cambria"/>
          <w:highlight w:val="yellow"/>
          <w:lang w:val="cs-CZ"/>
        </w:rPr>
        <w:fldChar w:fldCharType="end"/>
      </w:r>
      <w:bookmarkEnd w:id="5"/>
      <w:r w:rsidR="00212112" w:rsidRPr="00EB5881">
        <w:rPr>
          <w:rFonts w:ascii="Cambria" w:hAnsi="Cambria"/>
          <w:lang w:val="cs-CZ"/>
        </w:rPr>
        <w:tab/>
      </w:r>
    </w:p>
    <w:p w:rsidR="003C60C2" w:rsidRPr="00EB5881" w:rsidRDefault="000433FC" w:rsidP="00841DCA">
      <w:pPr>
        <w:tabs>
          <w:tab w:val="left" w:pos="5387"/>
        </w:tabs>
        <w:spacing w:after="0"/>
        <w:ind w:left="5387" w:hanging="5387"/>
        <w:jc w:val="both"/>
        <w:rPr>
          <w:rFonts w:ascii="Cambria" w:hAnsi="Cambria" w:cs="Cambria"/>
          <w:i/>
          <w:iCs/>
          <w:lang w:val="cs-CZ"/>
        </w:rPr>
      </w:pPr>
      <w:r>
        <w:rPr>
          <w:rFonts w:asciiTheme="majorHAnsi" w:hAnsiTheme="majorHAnsi"/>
        </w:rPr>
        <w:t>Ing. Ivo Čečman</w:t>
      </w:r>
      <w:r w:rsidR="00D10ACF">
        <w:rPr>
          <w:rFonts w:asciiTheme="majorHAnsi" w:hAnsiTheme="majorHAnsi"/>
        </w:rPr>
        <w:t>, starosta</w:t>
      </w:r>
      <w:r w:rsidR="00212112" w:rsidRPr="00EB5881">
        <w:rPr>
          <w:rFonts w:ascii="Cambria" w:hAnsi="Cambria"/>
          <w:lang w:val="cs-CZ"/>
        </w:rPr>
        <w:tab/>
      </w:r>
      <w:r w:rsidR="00872E38" w:rsidRPr="00EB5881">
        <w:rPr>
          <w:rFonts w:ascii="Cambria" w:hAnsi="Cambria" w:cs="Cambria"/>
          <w:highlight w:val="yellow"/>
          <w:lang w:val="cs-CZ"/>
        </w:rPr>
        <w:fldChar w:fldCharType="begin">
          <w:ffData>
            <w:name w:val="Text7"/>
            <w:enabled/>
            <w:calcOnExit w:val="0"/>
            <w:textInput/>
          </w:ffData>
        </w:fldChar>
      </w:r>
      <w:bookmarkStart w:id="6" w:name="Text7"/>
      <w:r w:rsidR="00212112" w:rsidRPr="00EB5881">
        <w:rPr>
          <w:rFonts w:ascii="Cambria" w:hAnsi="Cambria" w:cs="Cambria"/>
          <w:highlight w:val="yellow"/>
          <w:lang w:val="cs-CZ"/>
        </w:rPr>
        <w:instrText xml:space="preserve"> FORMTEXT </w:instrText>
      </w:r>
      <w:r w:rsidR="00872E38" w:rsidRPr="00EB5881">
        <w:rPr>
          <w:rFonts w:ascii="Cambria" w:hAnsi="Cambria" w:cs="Cambria"/>
          <w:highlight w:val="yellow"/>
          <w:lang w:val="cs-CZ"/>
        </w:rPr>
      </w:r>
      <w:r w:rsidR="00872E38" w:rsidRPr="00EB5881">
        <w:rPr>
          <w:rFonts w:ascii="Cambria" w:hAnsi="Cambria" w:cs="Cambria"/>
          <w:highlight w:val="yellow"/>
          <w:lang w:val="cs-CZ"/>
        </w:rPr>
        <w:fldChar w:fldCharType="separate"/>
      </w:r>
      <w:r w:rsidR="00212112" w:rsidRPr="00EB5881">
        <w:rPr>
          <w:rFonts w:ascii="Cambria" w:hAnsi="Cambria" w:cs="Cambria"/>
          <w:noProof/>
          <w:highlight w:val="yellow"/>
          <w:lang w:val="cs-CZ"/>
        </w:rPr>
        <w:t> </w:t>
      </w:r>
      <w:r w:rsidR="00212112" w:rsidRPr="00EB5881">
        <w:rPr>
          <w:rFonts w:ascii="Cambria" w:hAnsi="Cambria" w:cs="Cambria"/>
          <w:noProof/>
          <w:highlight w:val="yellow"/>
          <w:lang w:val="cs-CZ"/>
        </w:rPr>
        <w:t> </w:t>
      </w:r>
      <w:r w:rsidR="00212112" w:rsidRPr="00EB5881">
        <w:rPr>
          <w:rFonts w:ascii="Cambria" w:hAnsi="Cambria" w:cs="Cambria"/>
          <w:noProof/>
          <w:highlight w:val="yellow"/>
          <w:lang w:val="cs-CZ"/>
        </w:rPr>
        <w:t> </w:t>
      </w:r>
      <w:r w:rsidR="00212112" w:rsidRPr="00EB5881">
        <w:rPr>
          <w:rFonts w:ascii="Cambria" w:hAnsi="Cambria" w:cs="Cambria"/>
          <w:noProof/>
          <w:highlight w:val="yellow"/>
          <w:lang w:val="cs-CZ"/>
        </w:rPr>
        <w:t> </w:t>
      </w:r>
      <w:r w:rsidR="00212112" w:rsidRPr="00EB5881">
        <w:rPr>
          <w:rFonts w:ascii="Cambria" w:hAnsi="Cambria" w:cs="Cambria"/>
          <w:noProof/>
          <w:highlight w:val="yellow"/>
          <w:lang w:val="cs-CZ"/>
        </w:rPr>
        <w:t> </w:t>
      </w:r>
      <w:r w:rsidR="00872E38" w:rsidRPr="00EB5881">
        <w:rPr>
          <w:rFonts w:ascii="Cambria" w:hAnsi="Cambria" w:cs="Cambria"/>
          <w:highlight w:val="yellow"/>
          <w:lang w:val="cs-CZ"/>
        </w:rPr>
        <w:fldChar w:fldCharType="end"/>
      </w:r>
      <w:bookmarkEnd w:id="6"/>
    </w:p>
    <w:sectPr w:rsidR="003C60C2" w:rsidRPr="00EB5881" w:rsidSect="00BE3E8D">
      <w:footerReference w:type="default" r:id="rId8"/>
      <w:headerReference w:type="first" r:id="rId9"/>
      <w:footerReference w:type="first" r:id="rId10"/>
      <w:pgSz w:w="11906" w:h="16838"/>
      <w:pgMar w:top="1135" w:right="1417" w:bottom="1134" w:left="1417"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CA" w:rsidRPr="00AF3C37" w:rsidRDefault="006D54CA" w:rsidP="00B80DA7">
      <w:pPr>
        <w:spacing w:after="0" w:line="240" w:lineRule="auto"/>
      </w:pPr>
      <w:r>
        <w:separator/>
      </w:r>
    </w:p>
  </w:endnote>
  <w:endnote w:type="continuationSeparator" w:id="0">
    <w:p w:rsidR="006D54CA" w:rsidRPr="00AF3C37" w:rsidRDefault="006D54CA"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4717"/>
      <w:docPartObj>
        <w:docPartGallery w:val="Page Numbers (Bottom of Page)"/>
        <w:docPartUnique/>
      </w:docPartObj>
    </w:sdtPr>
    <w:sdtContent>
      <w:p w:rsidR="006D54CA" w:rsidRDefault="00872E38">
        <w:pPr>
          <w:pStyle w:val="Zpat"/>
          <w:jc w:val="center"/>
        </w:pPr>
        <w:r w:rsidRPr="00872E38">
          <w:fldChar w:fldCharType="begin"/>
        </w:r>
        <w:r w:rsidR="006D54CA">
          <w:instrText>PAGE   \* MERGEFORMAT</w:instrText>
        </w:r>
        <w:r w:rsidRPr="00872E38">
          <w:fldChar w:fldCharType="separate"/>
        </w:r>
        <w:r w:rsidR="001E4FBF" w:rsidRPr="001E4FBF">
          <w:rPr>
            <w:noProof/>
            <w:lang w:val="cs-CZ"/>
          </w:rPr>
          <w:t>24</w:t>
        </w:r>
        <w:r>
          <w:rPr>
            <w:noProof/>
            <w:lang w:val="cs-CZ"/>
          </w:rPr>
          <w:fldChar w:fldCharType="end"/>
        </w:r>
      </w:p>
    </w:sdtContent>
  </w:sdt>
  <w:p w:rsidR="006D54CA" w:rsidRDefault="006D54C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4189"/>
      <w:docPartObj>
        <w:docPartGallery w:val="Page Numbers (Bottom of Page)"/>
        <w:docPartUnique/>
      </w:docPartObj>
    </w:sdtPr>
    <w:sdtContent>
      <w:p w:rsidR="006D54CA" w:rsidRDefault="00872E38">
        <w:pPr>
          <w:pStyle w:val="Zpat"/>
          <w:jc w:val="center"/>
        </w:pPr>
        <w:r w:rsidRPr="00872E38">
          <w:fldChar w:fldCharType="begin"/>
        </w:r>
        <w:r w:rsidR="006D54CA">
          <w:instrText>PAGE   \* MERGEFORMAT</w:instrText>
        </w:r>
        <w:r w:rsidRPr="00872E38">
          <w:fldChar w:fldCharType="separate"/>
        </w:r>
        <w:r w:rsidR="001E4FBF" w:rsidRPr="001E4FBF">
          <w:rPr>
            <w:noProof/>
            <w:lang w:val="cs-CZ"/>
          </w:rPr>
          <w:t>1</w:t>
        </w:r>
        <w:r>
          <w:rPr>
            <w:noProof/>
            <w:lang w:val="cs-CZ"/>
          </w:rPr>
          <w:fldChar w:fldCharType="end"/>
        </w:r>
      </w:p>
    </w:sdtContent>
  </w:sdt>
  <w:p w:rsidR="006D54CA" w:rsidRDefault="006D54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CA" w:rsidRPr="00AF3C37" w:rsidRDefault="006D54CA" w:rsidP="00B80DA7">
      <w:pPr>
        <w:spacing w:after="0" w:line="240" w:lineRule="auto"/>
      </w:pPr>
      <w:r>
        <w:separator/>
      </w:r>
    </w:p>
  </w:footnote>
  <w:footnote w:type="continuationSeparator" w:id="0">
    <w:p w:rsidR="006D54CA" w:rsidRPr="00AF3C37" w:rsidRDefault="006D54CA"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CA" w:rsidRPr="00EA19EE" w:rsidRDefault="006D54CA" w:rsidP="009303D8">
    <w:pPr>
      <w:rPr>
        <w:lang w:val="cs-CZ"/>
      </w:rPr>
    </w:pPr>
  </w:p>
  <w:p w:rsidR="006D54CA" w:rsidRDefault="006D54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5">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6">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7774498"/>
    <w:multiLevelType w:val="hybridMultilevel"/>
    <w:tmpl w:val="92FC771A"/>
    <w:lvl w:ilvl="0" w:tplc="2BBE8C44">
      <w:start w:val="1"/>
      <w:numFmt w:val="bullet"/>
      <w:lvlText w:val=""/>
      <w:lvlJc w:val="left"/>
      <w:pPr>
        <w:ind w:left="720" w:hanging="360"/>
      </w:pPr>
      <w:rPr>
        <w:rFonts w:ascii="Symbol" w:hAnsi="Symbol" w:hint="default"/>
      </w:rPr>
    </w:lvl>
    <w:lvl w:ilvl="1" w:tplc="A5E48706" w:tentative="1">
      <w:start w:val="1"/>
      <w:numFmt w:val="bullet"/>
      <w:lvlText w:val="o"/>
      <w:lvlJc w:val="left"/>
      <w:pPr>
        <w:ind w:left="1440" w:hanging="360"/>
      </w:pPr>
      <w:rPr>
        <w:rFonts w:ascii="Courier New" w:hAnsi="Courier New" w:cs="Courier New" w:hint="default"/>
      </w:rPr>
    </w:lvl>
    <w:lvl w:ilvl="2" w:tplc="56D49D28" w:tentative="1">
      <w:start w:val="1"/>
      <w:numFmt w:val="bullet"/>
      <w:lvlText w:val=""/>
      <w:lvlJc w:val="left"/>
      <w:pPr>
        <w:ind w:left="2160" w:hanging="360"/>
      </w:pPr>
      <w:rPr>
        <w:rFonts w:ascii="Wingdings" w:hAnsi="Wingdings" w:hint="default"/>
      </w:rPr>
    </w:lvl>
    <w:lvl w:ilvl="3" w:tplc="73B46200" w:tentative="1">
      <w:start w:val="1"/>
      <w:numFmt w:val="bullet"/>
      <w:lvlText w:val=""/>
      <w:lvlJc w:val="left"/>
      <w:pPr>
        <w:ind w:left="2880" w:hanging="360"/>
      </w:pPr>
      <w:rPr>
        <w:rFonts w:ascii="Symbol" w:hAnsi="Symbol" w:hint="default"/>
      </w:rPr>
    </w:lvl>
    <w:lvl w:ilvl="4" w:tplc="2304A928" w:tentative="1">
      <w:start w:val="1"/>
      <w:numFmt w:val="bullet"/>
      <w:lvlText w:val="o"/>
      <w:lvlJc w:val="left"/>
      <w:pPr>
        <w:ind w:left="3600" w:hanging="360"/>
      </w:pPr>
      <w:rPr>
        <w:rFonts w:ascii="Courier New" w:hAnsi="Courier New" w:cs="Courier New" w:hint="default"/>
      </w:rPr>
    </w:lvl>
    <w:lvl w:ilvl="5" w:tplc="EDB83B2A" w:tentative="1">
      <w:start w:val="1"/>
      <w:numFmt w:val="bullet"/>
      <w:lvlText w:val=""/>
      <w:lvlJc w:val="left"/>
      <w:pPr>
        <w:ind w:left="4320" w:hanging="360"/>
      </w:pPr>
      <w:rPr>
        <w:rFonts w:ascii="Wingdings" w:hAnsi="Wingdings" w:hint="default"/>
      </w:rPr>
    </w:lvl>
    <w:lvl w:ilvl="6" w:tplc="27741A20" w:tentative="1">
      <w:start w:val="1"/>
      <w:numFmt w:val="bullet"/>
      <w:lvlText w:val=""/>
      <w:lvlJc w:val="left"/>
      <w:pPr>
        <w:ind w:left="5040" w:hanging="360"/>
      </w:pPr>
      <w:rPr>
        <w:rFonts w:ascii="Symbol" w:hAnsi="Symbol" w:hint="default"/>
      </w:rPr>
    </w:lvl>
    <w:lvl w:ilvl="7" w:tplc="956E2E06" w:tentative="1">
      <w:start w:val="1"/>
      <w:numFmt w:val="bullet"/>
      <w:lvlText w:val="o"/>
      <w:lvlJc w:val="left"/>
      <w:pPr>
        <w:ind w:left="5760" w:hanging="360"/>
      </w:pPr>
      <w:rPr>
        <w:rFonts w:ascii="Courier New" w:hAnsi="Courier New" w:cs="Courier New" w:hint="default"/>
      </w:rPr>
    </w:lvl>
    <w:lvl w:ilvl="8" w:tplc="153E325A" w:tentative="1">
      <w:start w:val="1"/>
      <w:numFmt w:val="bullet"/>
      <w:lvlText w:val=""/>
      <w:lvlJc w:val="left"/>
      <w:pPr>
        <w:ind w:left="6480" w:hanging="360"/>
      </w:pPr>
      <w:rPr>
        <w:rFonts w:ascii="Wingdings" w:hAnsi="Wingdings" w:hint="default"/>
      </w:rPr>
    </w:lvl>
  </w:abstractNum>
  <w:abstractNum w:abstractNumId="2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1F38CC"/>
    <w:multiLevelType w:val="hybridMultilevel"/>
    <w:tmpl w:val="52AE68E8"/>
    <w:lvl w:ilvl="0" w:tplc="04050001">
      <w:start w:val="6"/>
      <w:numFmt w:val="decimal"/>
      <w:lvlText w:val="%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5EB74B68"/>
    <w:multiLevelType w:val="hybridMultilevel"/>
    <w:tmpl w:val="1E7CD684"/>
    <w:lvl w:ilvl="0" w:tplc="C8E4713C">
      <w:start w:val="1"/>
      <w:numFmt w:val="bullet"/>
      <w:lvlText w:val="-"/>
      <w:lvlJc w:val="left"/>
      <w:pPr>
        <w:ind w:left="720" w:hanging="360"/>
      </w:pPr>
      <w:rPr>
        <w:rFonts w:ascii="Calibri" w:eastAsia="Calibri" w:hAnsi="Calibri" w:cs="Calibri" w:hint="default"/>
      </w:rPr>
    </w:lvl>
    <w:lvl w:ilvl="1" w:tplc="9654882E" w:tentative="1">
      <w:start w:val="1"/>
      <w:numFmt w:val="bullet"/>
      <w:lvlText w:val="o"/>
      <w:lvlJc w:val="left"/>
      <w:pPr>
        <w:ind w:left="1440" w:hanging="360"/>
      </w:pPr>
      <w:rPr>
        <w:rFonts w:ascii="Courier New" w:hAnsi="Courier New" w:cs="Courier New" w:hint="default"/>
      </w:rPr>
    </w:lvl>
    <w:lvl w:ilvl="2" w:tplc="F38286FC" w:tentative="1">
      <w:start w:val="1"/>
      <w:numFmt w:val="bullet"/>
      <w:lvlText w:val=""/>
      <w:lvlJc w:val="left"/>
      <w:pPr>
        <w:ind w:left="2160" w:hanging="360"/>
      </w:pPr>
      <w:rPr>
        <w:rFonts w:ascii="Wingdings" w:hAnsi="Wingdings" w:hint="default"/>
      </w:rPr>
    </w:lvl>
    <w:lvl w:ilvl="3" w:tplc="DB2482C8" w:tentative="1">
      <w:start w:val="1"/>
      <w:numFmt w:val="bullet"/>
      <w:lvlText w:val=""/>
      <w:lvlJc w:val="left"/>
      <w:pPr>
        <w:ind w:left="2880" w:hanging="360"/>
      </w:pPr>
      <w:rPr>
        <w:rFonts w:ascii="Symbol" w:hAnsi="Symbol" w:hint="default"/>
      </w:rPr>
    </w:lvl>
    <w:lvl w:ilvl="4" w:tplc="BBF41D9E" w:tentative="1">
      <w:start w:val="1"/>
      <w:numFmt w:val="bullet"/>
      <w:lvlText w:val="o"/>
      <w:lvlJc w:val="left"/>
      <w:pPr>
        <w:ind w:left="3600" w:hanging="360"/>
      </w:pPr>
      <w:rPr>
        <w:rFonts w:ascii="Courier New" w:hAnsi="Courier New" w:cs="Courier New" w:hint="default"/>
      </w:rPr>
    </w:lvl>
    <w:lvl w:ilvl="5" w:tplc="7828243C" w:tentative="1">
      <w:start w:val="1"/>
      <w:numFmt w:val="bullet"/>
      <w:lvlText w:val=""/>
      <w:lvlJc w:val="left"/>
      <w:pPr>
        <w:ind w:left="4320" w:hanging="360"/>
      </w:pPr>
      <w:rPr>
        <w:rFonts w:ascii="Wingdings" w:hAnsi="Wingdings" w:hint="default"/>
      </w:rPr>
    </w:lvl>
    <w:lvl w:ilvl="6" w:tplc="57CA66A4" w:tentative="1">
      <w:start w:val="1"/>
      <w:numFmt w:val="bullet"/>
      <w:lvlText w:val=""/>
      <w:lvlJc w:val="left"/>
      <w:pPr>
        <w:ind w:left="5040" w:hanging="360"/>
      </w:pPr>
      <w:rPr>
        <w:rFonts w:ascii="Symbol" w:hAnsi="Symbol" w:hint="default"/>
      </w:rPr>
    </w:lvl>
    <w:lvl w:ilvl="7" w:tplc="0868FB34" w:tentative="1">
      <w:start w:val="1"/>
      <w:numFmt w:val="bullet"/>
      <w:lvlText w:val="o"/>
      <w:lvlJc w:val="left"/>
      <w:pPr>
        <w:ind w:left="5760" w:hanging="360"/>
      </w:pPr>
      <w:rPr>
        <w:rFonts w:ascii="Courier New" w:hAnsi="Courier New" w:cs="Courier New" w:hint="default"/>
      </w:rPr>
    </w:lvl>
    <w:lvl w:ilvl="8" w:tplc="8E049FF8" w:tentative="1">
      <w:start w:val="1"/>
      <w:numFmt w:val="bullet"/>
      <w:lvlText w:val=""/>
      <w:lvlJc w:val="left"/>
      <w:pPr>
        <w:ind w:left="6480" w:hanging="360"/>
      </w:pPr>
      <w:rPr>
        <w:rFonts w:ascii="Wingdings" w:hAnsi="Wingdings" w:hint="default"/>
      </w:rPr>
    </w:lvl>
  </w:abstractNum>
  <w:abstractNum w:abstractNumId="23">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5">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6">
    <w:nsid w:val="6E865BD9"/>
    <w:multiLevelType w:val="hybridMultilevel"/>
    <w:tmpl w:val="AF54CFF6"/>
    <w:lvl w:ilvl="0" w:tplc="738C1E7E">
      <w:start w:val="2"/>
      <w:numFmt w:val="decimal"/>
      <w:lvlText w:val="%1."/>
      <w:lvlJc w:val="left"/>
      <w:pPr>
        <w:tabs>
          <w:tab w:val="num" w:pos="360"/>
        </w:tabs>
        <w:ind w:left="360" w:hanging="360"/>
      </w:pPr>
      <w:rPr>
        <w:rFonts w:hint="default"/>
        <w:b/>
      </w:rPr>
    </w:lvl>
    <w:lvl w:ilvl="1" w:tplc="43021906" w:tentative="1">
      <w:start w:val="1"/>
      <w:numFmt w:val="lowerLetter"/>
      <w:lvlText w:val="%2."/>
      <w:lvlJc w:val="left"/>
      <w:pPr>
        <w:ind w:left="1440" w:hanging="360"/>
      </w:pPr>
    </w:lvl>
    <w:lvl w:ilvl="2" w:tplc="4CCC8DD8" w:tentative="1">
      <w:start w:val="1"/>
      <w:numFmt w:val="lowerRoman"/>
      <w:lvlText w:val="%3."/>
      <w:lvlJc w:val="right"/>
      <w:pPr>
        <w:ind w:left="2160" w:hanging="180"/>
      </w:pPr>
    </w:lvl>
    <w:lvl w:ilvl="3" w:tplc="180AB930" w:tentative="1">
      <w:start w:val="1"/>
      <w:numFmt w:val="decimal"/>
      <w:lvlText w:val="%4."/>
      <w:lvlJc w:val="left"/>
      <w:pPr>
        <w:ind w:left="2880" w:hanging="360"/>
      </w:pPr>
    </w:lvl>
    <w:lvl w:ilvl="4" w:tplc="D4649B96" w:tentative="1">
      <w:start w:val="1"/>
      <w:numFmt w:val="lowerLetter"/>
      <w:lvlText w:val="%5."/>
      <w:lvlJc w:val="left"/>
      <w:pPr>
        <w:ind w:left="3600" w:hanging="360"/>
      </w:pPr>
    </w:lvl>
    <w:lvl w:ilvl="5" w:tplc="48381BF4" w:tentative="1">
      <w:start w:val="1"/>
      <w:numFmt w:val="lowerRoman"/>
      <w:lvlText w:val="%6."/>
      <w:lvlJc w:val="right"/>
      <w:pPr>
        <w:ind w:left="4320" w:hanging="180"/>
      </w:pPr>
    </w:lvl>
    <w:lvl w:ilvl="6" w:tplc="A8AC7E12" w:tentative="1">
      <w:start w:val="1"/>
      <w:numFmt w:val="decimal"/>
      <w:lvlText w:val="%7."/>
      <w:lvlJc w:val="left"/>
      <w:pPr>
        <w:ind w:left="5040" w:hanging="360"/>
      </w:pPr>
    </w:lvl>
    <w:lvl w:ilvl="7" w:tplc="FEACB29C" w:tentative="1">
      <w:start w:val="1"/>
      <w:numFmt w:val="lowerLetter"/>
      <w:lvlText w:val="%8."/>
      <w:lvlJc w:val="left"/>
      <w:pPr>
        <w:ind w:left="5760" w:hanging="360"/>
      </w:pPr>
    </w:lvl>
    <w:lvl w:ilvl="8" w:tplc="8D3CDDC8" w:tentative="1">
      <w:start w:val="1"/>
      <w:numFmt w:val="lowerRoman"/>
      <w:lvlText w:val="%9."/>
      <w:lvlJc w:val="right"/>
      <w:pPr>
        <w:ind w:left="6480" w:hanging="180"/>
      </w:pPr>
    </w:lvl>
  </w:abstractNum>
  <w:abstractNum w:abstractNumId="27">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8">
    <w:nsid w:val="792F50F8"/>
    <w:multiLevelType w:val="hybridMultilevel"/>
    <w:tmpl w:val="DABE2E7C"/>
    <w:lvl w:ilvl="0" w:tplc="299CBC5E">
      <w:start w:val="1"/>
      <w:numFmt w:val="bullet"/>
      <w:pStyle w:val="Seznamsodrkami"/>
      <w:lvlText w:val=""/>
      <w:lvlJc w:val="left"/>
      <w:pPr>
        <w:tabs>
          <w:tab w:val="num" w:pos="794"/>
        </w:tabs>
        <w:ind w:left="794" w:hanging="340"/>
      </w:pPr>
      <w:rPr>
        <w:rFonts w:ascii="Symbol" w:hAnsi="Symbol" w:hint="default"/>
      </w:rPr>
    </w:lvl>
    <w:lvl w:ilvl="1" w:tplc="04050019">
      <w:start w:val="1"/>
      <w:numFmt w:val="bullet"/>
      <w:pStyle w:val="Seznamsodrkami"/>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7A4D345F"/>
    <w:multiLevelType w:val="hybridMultilevel"/>
    <w:tmpl w:val="B85648C6"/>
    <w:lvl w:ilvl="0" w:tplc="2DA0AEFA">
      <w:start w:val="1"/>
      <w:numFmt w:val="bullet"/>
      <w:lvlText w:val=""/>
      <w:lvlJc w:val="left"/>
      <w:pPr>
        <w:ind w:left="1287" w:hanging="360"/>
      </w:pPr>
      <w:rPr>
        <w:rFonts w:ascii="Symbol" w:hAnsi="Symbol" w:hint="default"/>
      </w:rPr>
    </w:lvl>
    <w:lvl w:ilvl="1" w:tplc="535A22A0">
      <w:start w:val="1"/>
      <w:numFmt w:val="bullet"/>
      <w:lvlText w:val="o"/>
      <w:lvlJc w:val="left"/>
      <w:pPr>
        <w:ind w:left="2007" w:hanging="360"/>
      </w:pPr>
      <w:rPr>
        <w:rFonts w:ascii="Courier New" w:hAnsi="Courier New" w:hint="default"/>
      </w:rPr>
    </w:lvl>
    <w:lvl w:ilvl="2" w:tplc="97B80076">
      <w:start w:val="1"/>
      <w:numFmt w:val="bullet"/>
      <w:lvlText w:val=""/>
      <w:lvlJc w:val="left"/>
      <w:pPr>
        <w:ind w:left="2727" w:hanging="360"/>
      </w:pPr>
      <w:rPr>
        <w:rFonts w:ascii="Wingdings" w:hAnsi="Wingdings" w:hint="default"/>
      </w:rPr>
    </w:lvl>
    <w:lvl w:ilvl="3" w:tplc="0A62CD7A">
      <w:start w:val="1"/>
      <w:numFmt w:val="bullet"/>
      <w:lvlText w:val=""/>
      <w:lvlJc w:val="left"/>
      <w:pPr>
        <w:ind w:left="3447" w:hanging="360"/>
      </w:pPr>
      <w:rPr>
        <w:rFonts w:ascii="Symbol" w:hAnsi="Symbol" w:hint="default"/>
      </w:rPr>
    </w:lvl>
    <w:lvl w:ilvl="4" w:tplc="7DCC76CA">
      <w:start w:val="1"/>
      <w:numFmt w:val="bullet"/>
      <w:lvlText w:val="o"/>
      <w:lvlJc w:val="left"/>
      <w:pPr>
        <w:ind w:left="4167" w:hanging="360"/>
      </w:pPr>
      <w:rPr>
        <w:rFonts w:ascii="Courier New" w:hAnsi="Courier New" w:hint="default"/>
      </w:rPr>
    </w:lvl>
    <w:lvl w:ilvl="5" w:tplc="8A86A9CC">
      <w:start w:val="1"/>
      <w:numFmt w:val="bullet"/>
      <w:lvlText w:val=""/>
      <w:lvlJc w:val="left"/>
      <w:pPr>
        <w:ind w:left="4887" w:hanging="360"/>
      </w:pPr>
      <w:rPr>
        <w:rFonts w:ascii="Wingdings" w:hAnsi="Wingdings" w:hint="default"/>
      </w:rPr>
    </w:lvl>
    <w:lvl w:ilvl="6" w:tplc="6A049C16">
      <w:start w:val="1"/>
      <w:numFmt w:val="bullet"/>
      <w:lvlText w:val=""/>
      <w:lvlJc w:val="left"/>
      <w:pPr>
        <w:ind w:left="5607" w:hanging="360"/>
      </w:pPr>
      <w:rPr>
        <w:rFonts w:ascii="Symbol" w:hAnsi="Symbol" w:hint="default"/>
      </w:rPr>
    </w:lvl>
    <w:lvl w:ilvl="7" w:tplc="7258FCBA">
      <w:start w:val="1"/>
      <w:numFmt w:val="bullet"/>
      <w:lvlText w:val="o"/>
      <w:lvlJc w:val="left"/>
      <w:pPr>
        <w:ind w:left="6327" w:hanging="360"/>
      </w:pPr>
      <w:rPr>
        <w:rFonts w:ascii="Courier New" w:hAnsi="Courier New" w:hint="default"/>
      </w:rPr>
    </w:lvl>
    <w:lvl w:ilvl="8" w:tplc="1000337E">
      <w:start w:val="1"/>
      <w:numFmt w:val="bullet"/>
      <w:lvlText w:val=""/>
      <w:lvlJc w:val="left"/>
      <w:pPr>
        <w:ind w:left="7047" w:hanging="360"/>
      </w:pPr>
      <w:rPr>
        <w:rFonts w:ascii="Wingdings" w:hAnsi="Wingdings" w:hint="default"/>
      </w:rPr>
    </w:lvl>
  </w:abstractNum>
  <w:abstractNum w:abstractNumId="3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7"/>
  </w:num>
  <w:num w:numId="2">
    <w:abstractNumId w:val="28"/>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7"/>
  </w:num>
  <w:num w:numId="26">
    <w:abstractNumId w:val="30"/>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9"/>
  </w:num>
  <w:num w:numId="31">
    <w:abstractNumId w:val="29"/>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23"/>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5"/>
  </w:num>
  <w:num w:numId="48">
    <w:abstractNumId w:val="11"/>
  </w:num>
  <w:num w:numId="49">
    <w:abstractNumId w:val="26"/>
  </w:num>
  <w:num w:numId="50">
    <w:abstractNumId w:val="16"/>
  </w:num>
  <w:num w:numId="51">
    <w:abstractNumId w:val="12"/>
  </w:num>
  <w:num w:numId="5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8"/>
    </w:lvlOverride>
  </w:num>
  <w:num w:numId="57">
    <w:abstractNumId w:val="21"/>
  </w:num>
  <w:num w:numId="58">
    <w:abstractNumId w:val="11"/>
    <w:lvlOverride w:ilvl="0">
      <w:startOverride w:val="1"/>
    </w:lvlOverride>
    <w:lvlOverride w:ilvl="1">
      <w:startOverride w:val="16"/>
    </w:lvlOverride>
  </w:num>
  <w:num w:numId="59">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8A6F53"/>
    <w:rsid w:val="00000405"/>
    <w:rsid w:val="00000E4E"/>
    <w:rsid w:val="00001F48"/>
    <w:rsid w:val="0000262B"/>
    <w:rsid w:val="0000280E"/>
    <w:rsid w:val="000101C8"/>
    <w:rsid w:val="00011E36"/>
    <w:rsid w:val="00012ABF"/>
    <w:rsid w:val="00012B06"/>
    <w:rsid w:val="00013401"/>
    <w:rsid w:val="0001407E"/>
    <w:rsid w:val="000159FE"/>
    <w:rsid w:val="00017919"/>
    <w:rsid w:val="00017DD7"/>
    <w:rsid w:val="0002054E"/>
    <w:rsid w:val="00020BA5"/>
    <w:rsid w:val="0002101A"/>
    <w:rsid w:val="00021991"/>
    <w:rsid w:val="0002276F"/>
    <w:rsid w:val="00022A39"/>
    <w:rsid w:val="00022B20"/>
    <w:rsid w:val="000233C9"/>
    <w:rsid w:val="00023FEA"/>
    <w:rsid w:val="0002445D"/>
    <w:rsid w:val="000245B0"/>
    <w:rsid w:val="000246A5"/>
    <w:rsid w:val="000246C3"/>
    <w:rsid w:val="00024E34"/>
    <w:rsid w:val="000258C2"/>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33FC"/>
    <w:rsid w:val="0004481D"/>
    <w:rsid w:val="000469E5"/>
    <w:rsid w:val="00046A93"/>
    <w:rsid w:val="00047744"/>
    <w:rsid w:val="00047F82"/>
    <w:rsid w:val="00050480"/>
    <w:rsid w:val="000511C3"/>
    <w:rsid w:val="000522F8"/>
    <w:rsid w:val="00053A84"/>
    <w:rsid w:val="00053AF6"/>
    <w:rsid w:val="0005657C"/>
    <w:rsid w:val="00057951"/>
    <w:rsid w:val="00057AEE"/>
    <w:rsid w:val="00060003"/>
    <w:rsid w:val="000602CD"/>
    <w:rsid w:val="0006137C"/>
    <w:rsid w:val="00061AE9"/>
    <w:rsid w:val="0006204F"/>
    <w:rsid w:val="00063CBB"/>
    <w:rsid w:val="000658F8"/>
    <w:rsid w:val="000665AA"/>
    <w:rsid w:val="000667AE"/>
    <w:rsid w:val="00066B53"/>
    <w:rsid w:val="00066FCB"/>
    <w:rsid w:val="0006768A"/>
    <w:rsid w:val="000677D9"/>
    <w:rsid w:val="00070115"/>
    <w:rsid w:val="00070844"/>
    <w:rsid w:val="0007126C"/>
    <w:rsid w:val="00072D15"/>
    <w:rsid w:val="00072E97"/>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B77CF"/>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6D0"/>
    <w:rsid w:val="000E088F"/>
    <w:rsid w:val="000E28EE"/>
    <w:rsid w:val="000E6E0D"/>
    <w:rsid w:val="000E7FC9"/>
    <w:rsid w:val="000F0E7B"/>
    <w:rsid w:val="000F1587"/>
    <w:rsid w:val="000F2847"/>
    <w:rsid w:val="000F29BB"/>
    <w:rsid w:val="000F2A08"/>
    <w:rsid w:val="000F3593"/>
    <w:rsid w:val="000F3FCD"/>
    <w:rsid w:val="000F4218"/>
    <w:rsid w:val="000F4A8F"/>
    <w:rsid w:val="000F52B3"/>
    <w:rsid w:val="000F5A63"/>
    <w:rsid w:val="000F6D3D"/>
    <w:rsid w:val="000F790D"/>
    <w:rsid w:val="0010000C"/>
    <w:rsid w:val="0010232E"/>
    <w:rsid w:val="00103305"/>
    <w:rsid w:val="00104511"/>
    <w:rsid w:val="0010460B"/>
    <w:rsid w:val="00104B59"/>
    <w:rsid w:val="0010692D"/>
    <w:rsid w:val="00106F9A"/>
    <w:rsid w:val="00110210"/>
    <w:rsid w:val="0011031C"/>
    <w:rsid w:val="00110639"/>
    <w:rsid w:val="0011184F"/>
    <w:rsid w:val="0011190C"/>
    <w:rsid w:val="001123C5"/>
    <w:rsid w:val="001125CE"/>
    <w:rsid w:val="001133F2"/>
    <w:rsid w:val="0011498B"/>
    <w:rsid w:val="001151EC"/>
    <w:rsid w:val="001166C7"/>
    <w:rsid w:val="00120337"/>
    <w:rsid w:val="0012038B"/>
    <w:rsid w:val="00120B45"/>
    <w:rsid w:val="00122F46"/>
    <w:rsid w:val="001235B2"/>
    <w:rsid w:val="00123E67"/>
    <w:rsid w:val="0012428C"/>
    <w:rsid w:val="001242C6"/>
    <w:rsid w:val="001243B1"/>
    <w:rsid w:val="0012475A"/>
    <w:rsid w:val="00125A10"/>
    <w:rsid w:val="00125A7B"/>
    <w:rsid w:val="0012679B"/>
    <w:rsid w:val="0012689E"/>
    <w:rsid w:val="001279E2"/>
    <w:rsid w:val="00130203"/>
    <w:rsid w:val="00130611"/>
    <w:rsid w:val="001308D9"/>
    <w:rsid w:val="00130EB7"/>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719"/>
    <w:rsid w:val="001450B7"/>
    <w:rsid w:val="0014780C"/>
    <w:rsid w:val="00147C6F"/>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75A"/>
    <w:rsid w:val="00162EAD"/>
    <w:rsid w:val="001634AA"/>
    <w:rsid w:val="001649EA"/>
    <w:rsid w:val="00165759"/>
    <w:rsid w:val="00165F65"/>
    <w:rsid w:val="00166095"/>
    <w:rsid w:val="001662CF"/>
    <w:rsid w:val="00166A85"/>
    <w:rsid w:val="00170C68"/>
    <w:rsid w:val="00171EBC"/>
    <w:rsid w:val="001729AF"/>
    <w:rsid w:val="00172CB0"/>
    <w:rsid w:val="00174F8F"/>
    <w:rsid w:val="001751E5"/>
    <w:rsid w:val="00175F26"/>
    <w:rsid w:val="00176AE7"/>
    <w:rsid w:val="00176F55"/>
    <w:rsid w:val="001774DB"/>
    <w:rsid w:val="00177A3A"/>
    <w:rsid w:val="00180382"/>
    <w:rsid w:val="00180B90"/>
    <w:rsid w:val="001816B1"/>
    <w:rsid w:val="00181CC6"/>
    <w:rsid w:val="00182CE8"/>
    <w:rsid w:val="001832FF"/>
    <w:rsid w:val="00183AE9"/>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A7A6E"/>
    <w:rsid w:val="001B021D"/>
    <w:rsid w:val="001B0705"/>
    <w:rsid w:val="001B0BC3"/>
    <w:rsid w:val="001B1C62"/>
    <w:rsid w:val="001B21E6"/>
    <w:rsid w:val="001B2F1F"/>
    <w:rsid w:val="001B417F"/>
    <w:rsid w:val="001B565F"/>
    <w:rsid w:val="001B6558"/>
    <w:rsid w:val="001B6F60"/>
    <w:rsid w:val="001B74FC"/>
    <w:rsid w:val="001C0488"/>
    <w:rsid w:val="001C0739"/>
    <w:rsid w:val="001C0BE6"/>
    <w:rsid w:val="001C174E"/>
    <w:rsid w:val="001C1A2A"/>
    <w:rsid w:val="001C1DA9"/>
    <w:rsid w:val="001C229A"/>
    <w:rsid w:val="001C2678"/>
    <w:rsid w:val="001C26B4"/>
    <w:rsid w:val="001C36BE"/>
    <w:rsid w:val="001C485F"/>
    <w:rsid w:val="001C4BEA"/>
    <w:rsid w:val="001C4FD3"/>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0DAD"/>
    <w:rsid w:val="001E3D7B"/>
    <w:rsid w:val="001E4D88"/>
    <w:rsid w:val="001E4FBF"/>
    <w:rsid w:val="001E59A5"/>
    <w:rsid w:val="001E6B97"/>
    <w:rsid w:val="001E7067"/>
    <w:rsid w:val="001E731F"/>
    <w:rsid w:val="001E778F"/>
    <w:rsid w:val="001E7C0A"/>
    <w:rsid w:val="001F02AF"/>
    <w:rsid w:val="001F1232"/>
    <w:rsid w:val="001F1AA6"/>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112"/>
    <w:rsid w:val="0021261D"/>
    <w:rsid w:val="00212A23"/>
    <w:rsid w:val="00212A2B"/>
    <w:rsid w:val="00212BC1"/>
    <w:rsid w:val="002133CB"/>
    <w:rsid w:val="002133FD"/>
    <w:rsid w:val="00214EDA"/>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B1B"/>
    <w:rsid w:val="00241095"/>
    <w:rsid w:val="00241635"/>
    <w:rsid w:val="00242A8E"/>
    <w:rsid w:val="00242EAE"/>
    <w:rsid w:val="002435E1"/>
    <w:rsid w:val="0024383C"/>
    <w:rsid w:val="00243B05"/>
    <w:rsid w:val="002448E6"/>
    <w:rsid w:val="00246EDF"/>
    <w:rsid w:val="0024778B"/>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5732A"/>
    <w:rsid w:val="00260322"/>
    <w:rsid w:val="0026238A"/>
    <w:rsid w:val="002628AD"/>
    <w:rsid w:val="00263EE3"/>
    <w:rsid w:val="002659AD"/>
    <w:rsid w:val="00266982"/>
    <w:rsid w:val="00267771"/>
    <w:rsid w:val="00267ABF"/>
    <w:rsid w:val="00270467"/>
    <w:rsid w:val="00270D15"/>
    <w:rsid w:val="00271288"/>
    <w:rsid w:val="00272F78"/>
    <w:rsid w:val="002732C1"/>
    <w:rsid w:val="00273B3C"/>
    <w:rsid w:val="002751AF"/>
    <w:rsid w:val="00275842"/>
    <w:rsid w:val="00276EE0"/>
    <w:rsid w:val="00280D43"/>
    <w:rsid w:val="0028102D"/>
    <w:rsid w:val="002833E2"/>
    <w:rsid w:val="00286619"/>
    <w:rsid w:val="0028697E"/>
    <w:rsid w:val="00287119"/>
    <w:rsid w:val="00287439"/>
    <w:rsid w:val="002909D8"/>
    <w:rsid w:val="0029117A"/>
    <w:rsid w:val="00292EB8"/>
    <w:rsid w:val="0029358E"/>
    <w:rsid w:val="00293D6E"/>
    <w:rsid w:val="00294DE5"/>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6CCF"/>
    <w:rsid w:val="002B7F2F"/>
    <w:rsid w:val="002C2722"/>
    <w:rsid w:val="002C2EEA"/>
    <w:rsid w:val="002C3C6A"/>
    <w:rsid w:val="002C3C87"/>
    <w:rsid w:val="002C4736"/>
    <w:rsid w:val="002C4D63"/>
    <w:rsid w:val="002C602A"/>
    <w:rsid w:val="002C70C0"/>
    <w:rsid w:val="002C71C0"/>
    <w:rsid w:val="002C7708"/>
    <w:rsid w:val="002D037C"/>
    <w:rsid w:val="002D12D8"/>
    <w:rsid w:val="002D153A"/>
    <w:rsid w:val="002D2A1F"/>
    <w:rsid w:val="002D4FF4"/>
    <w:rsid w:val="002D57AF"/>
    <w:rsid w:val="002D616A"/>
    <w:rsid w:val="002D68FE"/>
    <w:rsid w:val="002E083C"/>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106F"/>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8DE"/>
    <w:rsid w:val="00334ACB"/>
    <w:rsid w:val="0033597E"/>
    <w:rsid w:val="00335AA8"/>
    <w:rsid w:val="00335D59"/>
    <w:rsid w:val="003367B2"/>
    <w:rsid w:val="003368B9"/>
    <w:rsid w:val="003373B7"/>
    <w:rsid w:val="00337F17"/>
    <w:rsid w:val="003404C3"/>
    <w:rsid w:val="00340C22"/>
    <w:rsid w:val="00341E47"/>
    <w:rsid w:val="00342A8C"/>
    <w:rsid w:val="00342D7C"/>
    <w:rsid w:val="00343743"/>
    <w:rsid w:val="00343789"/>
    <w:rsid w:val="00343F9A"/>
    <w:rsid w:val="0034424A"/>
    <w:rsid w:val="0034426C"/>
    <w:rsid w:val="0034444B"/>
    <w:rsid w:val="0034496C"/>
    <w:rsid w:val="00345A21"/>
    <w:rsid w:val="00345C67"/>
    <w:rsid w:val="00346633"/>
    <w:rsid w:val="00346C15"/>
    <w:rsid w:val="003473FA"/>
    <w:rsid w:val="0035004D"/>
    <w:rsid w:val="003503D2"/>
    <w:rsid w:val="00350C65"/>
    <w:rsid w:val="00350F45"/>
    <w:rsid w:val="003515F8"/>
    <w:rsid w:val="00352474"/>
    <w:rsid w:val="00353328"/>
    <w:rsid w:val="00353B02"/>
    <w:rsid w:val="00356033"/>
    <w:rsid w:val="003568DA"/>
    <w:rsid w:val="00360A31"/>
    <w:rsid w:val="00360DF8"/>
    <w:rsid w:val="003615D2"/>
    <w:rsid w:val="00362374"/>
    <w:rsid w:val="00363770"/>
    <w:rsid w:val="00363FBB"/>
    <w:rsid w:val="0036540E"/>
    <w:rsid w:val="003656C8"/>
    <w:rsid w:val="00367467"/>
    <w:rsid w:val="0037109D"/>
    <w:rsid w:val="00371441"/>
    <w:rsid w:val="003714B0"/>
    <w:rsid w:val="00371A14"/>
    <w:rsid w:val="00371B30"/>
    <w:rsid w:val="00371DCE"/>
    <w:rsid w:val="00371F0E"/>
    <w:rsid w:val="00372D49"/>
    <w:rsid w:val="003736B9"/>
    <w:rsid w:val="00375B17"/>
    <w:rsid w:val="00376A70"/>
    <w:rsid w:val="00377B15"/>
    <w:rsid w:val="00380E68"/>
    <w:rsid w:val="0038156F"/>
    <w:rsid w:val="0038219F"/>
    <w:rsid w:val="00383912"/>
    <w:rsid w:val="0038483F"/>
    <w:rsid w:val="00384C15"/>
    <w:rsid w:val="003855AD"/>
    <w:rsid w:val="00385B5A"/>
    <w:rsid w:val="0038674F"/>
    <w:rsid w:val="00386C90"/>
    <w:rsid w:val="0038720D"/>
    <w:rsid w:val="00394F16"/>
    <w:rsid w:val="00396C9C"/>
    <w:rsid w:val="00396DA1"/>
    <w:rsid w:val="003A00AE"/>
    <w:rsid w:val="003A05B1"/>
    <w:rsid w:val="003A0C46"/>
    <w:rsid w:val="003A1475"/>
    <w:rsid w:val="003A16AD"/>
    <w:rsid w:val="003A1D54"/>
    <w:rsid w:val="003A1F92"/>
    <w:rsid w:val="003A27D9"/>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452"/>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6EC4"/>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90D"/>
    <w:rsid w:val="003F073E"/>
    <w:rsid w:val="003F077D"/>
    <w:rsid w:val="003F0EA2"/>
    <w:rsid w:val="003F165F"/>
    <w:rsid w:val="003F1F9C"/>
    <w:rsid w:val="003F2112"/>
    <w:rsid w:val="003F2255"/>
    <w:rsid w:val="003F2BEF"/>
    <w:rsid w:val="003F3BF4"/>
    <w:rsid w:val="003F3EAB"/>
    <w:rsid w:val="003F544D"/>
    <w:rsid w:val="003F5FC4"/>
    <w:rsid w:val="003F622F"/>
    <w:rsid w:val="003F643E"/>
    <w:rsid w:val="003F68E4"/>
    <w:rsid w:val="004005C3"/>
    <w:rsid w:val="00401F13"/>
    <w:rsid w:val="00402B78"/>
    <w:rsid w:val="00402FFD"/>
    <w:rsid w:val="00404B94"/>
    <w:rsid w:val="00404D3C"/>
    <w:rsid w:val="004100B8"/>
    <w:rsid w:val="00411A16"/>
    <w:rsid w:val="0041274D"/>
    <w:rsid w:val="0041427E"/>
    <w:rsid w:val="004142BC"/>
    <w:rsid w:val="00415330"/>
    <w:rsid w:val="004165A0"/>
    <w:rsid w:val="00416792"/>
    <w:rsid w:val="00420546"/>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36EF3"/>
    <w:rsid w:val="00440BF2"/>
    <w:rsid w:val="00440BFF"/>
    <w:rsid w:val="004417B3"/>
    <w:rsid w:val="00441828"/>
    <w:rsid w:val="00442954"/>
    <w:rsid w:val="004432C8"/>
    <w:rsid w:val="004449C3"/>
    <w:rsid w:val="00444EBF"/>
    <w:rsid w:val="004456B8"/>
    <w:rsid w:val="00445D80"/>
    <w:rsid w:val="004461A5"/>
    <w:rsid w:val="004464DD"/>
    <w:rsid w:val="004468B6"/>
    <w:rsid w:val="004473F9"/>
    <w:rsid w:val="00450A15"/>
    <w:rsid w:val="00450A73"/>
    <w:rsid w:val="00451724"/>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3BAD"/>
    <w:rsid w:val="00464D8C"/>
    <w:rsid w:val="00465A89"/>
    <w:rsid w:val="00467037"/>
    <w:rsid w:val="00470915"/>
    <w:rsid w:val="00470C9C"/>
    <w:rsid w:val="00471894"/>
    <w:rsid w:val="00472428"/>
    <w:rsid w:val="00472B76"/>
    <w:rsid w:val="00473B24"/>
    <w:rsid w:val="00473B2C"/>
    <w:rsid w:val="00474906"/>
    <w:rsid w:val="004758C6"/>
    <w:rsid w:val="004768C7"/>
    <w:rsid w:val="00476C48"/>
    <w:rsid w:val="00477940"/>
    <w:rsid w:val="004779B8"/>
    <w:rsid w:val="00481614"/>
    <w:rsid w:val="0048184F"/>
    <w:rsid w:val="0048189A"/>
    <w:rsid w:val="004829A5"/>
    <w:rsid w:val="00482B9A"/>
    <w:rsid w:val="004835E2"/>
    <w:rsid w:val="004837A2"/>
    <w:rsid w:val="00484AE3"/>
    <w:rsid w:val="0048625A"/>
    <w:rsid w:val="004863A3"/>
    <w:rsid w:val="00486C40"/>
    <w:rsid w:val="00486ED2"/>
    <w:rsid w:val="004872A0"/>
    <w:rsid w:val="00487EE5"/>
    <w:rsid w:val="00491B63"/>
    <w:rsid w:val="004935F3"/>
    <w:rsid w:val="004938E8"/>
    <w:rsid w:val="00493D8D"/>
    <w:rsid w:val="00494F09"/>
    <w:rsid w:val="0049541B"/>
    <w:rsid w:val="00496792"/>
    <w:rsid w:val="00497051"/>
    <w:rsid w:val="00497F8C"/>
    <w:rsid w:val="004A04E0"/>
    <w:rsid w:val="004A053E"/>
    <w:rsid w:val="004A0F4B"/>
    <w:rsid w:val="004A14DA"/>
    <w:rsid w:val="004A1ABC"/>
    <w:rsid w:val="004A1C52"/>
    <w:rsid w:val="004A33E5"/>
    <w:rsid w:val="004A4DB4"/>
    <w:rsid w:val="004A5FBD"/>
    <w:rsid w:val="004A6B9B"/>
    <w:rsid w:val="004B0FC9"/>
    <w:rsid w:val="004B1212"/>
    <w:rsid w:val="004B1942"/>
    <w:rsid w:val="004B1E49"/>
    <w:rsid w:val="004B2A99"/>
    <w:rsid w:val="004B2E83"/>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3A79"/>
    <w:rsid w:val="004C4428"/>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5999"/>
    <w:rsid w:val="004E6024"/>
    <w:rsid w:val="004E61C6"/>
    <w:rsid w:val="004E6F02"/>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2B38"/>
    <w:rsid w:val="00513592"/>
    <w:rsid w:val="00515A69"/>
    <w:rsid w:val="00515F1C"/>
    <w:rsid w:val="00516239"/>
    <w:rsid w:val="0051660A"/>
    <w:rsid w:val="00517BE6"/>
    <w:rsid w:val="00517BEC"/>
    <w:rsid w:val="00520B8C"/>
    <w:rsid w:val="00522199"/>
    <w:rsid w:val="00522A7F"/>
    <w:rsid w:val="005236AE"/>
    <w:rsid w:val="005260D9"/>
    <w:rsid w:val="005260FE"/>
    <w:rsid w:val="00527729"/>
    <w:rsid w:val="00527787"/>
    <w:rsid w:val="005303E7"/>
    <w:rsid w:val="00530C35"/>
    <w:rsid w:val="00530DA9"/>
    <w:rsid w:val="00531127"/>
    <w:rsid w:val="0053271F"/>
    <w:rsid w:val="00535455"/>
    <w:rsid w:val="0053586D"/>
    <w:rsid w:val="0053610C"/>
    <w:rsid w:val="0054058C"/>
    <w:rsid w:val="00541134"/>
    <w:rsid w:val="005416CA"/>
    <w:rsid w:val="00541F48"/>
    <w:rsid w:val="005421E9"/>
    <w:rsid w:val="00542714"/>
    <w:rsid w:val="00542891"/>
    <w:rsid w:val="0054351B"/>
    <w:rsid w:val="005452D6"/>
    <w:rsid w:val="00545662"/>
    <w:rsid w:val="005462E6"/>
    <w:rsid w:val="005500A4"/>
    <w:rsid w:val="00550199"/>
    <w:rsid w:val="00550974"/>
    <w:rsid w:val="00550FB2"/>
    <w:rsid w:val="00551C67"/>
    <w:rsid w:val="005520D6"/>
    <w:rsid w:val="00552639"/>
    <w:rsid w:val="00553E00"/>
    <w:rsid w:val="00555B08"/>
    <w:rsid w:val="00560E1F"/>
    <w:rsid w:val="005611E2"/>
    <w:rsid w:val="00561474"/>
    <w:rsid w:val="00562562"/>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A9A"/>
    <w:rsid w:val="00597FC9"/>
    <w:rsid w:val="005A0137"/>
    <w:rsid w:val="005A14C4"/>
    <w:rsid w:val="005A17EB"/>
    <w:rsid w:val="005A1ED0"/>
    <w:rsid w:val="005A2003"/>
    <w:rsid w:val="005A2417"/>
    <w:rsid w:val="005A2655"/>
    <w:rsid w:val="005A2C47"/>
    <w:rsid w:val="005A491D"/>
    <w:rsid w:val="005A4BEA"/>
    <w:rsid w:val="005A6165"/>
    <w:rsid w:val="005A6B60"/>
    <w:rsid w:val="005A740F"/>
    <w:rsid w:val="005A7C18"/>
    <w:rsid w:val="005B041F"/>
    <w:rsid w:val="005B0C44"/>
    <w:rsid w:val="005B1336"/>
    <w:rsid w:val="005B34F4"/>
    <w:rsid w:val="005B550D"/>
    <w:rsid w:val="005B5AF0"/>
    <w:rsid w:val="005B7C46"/>
    <w:rsid w:val="005B7EAD"/>
    <w:rsid w:val="005C0B18"/>
    <w:rsid w:val="005C1893"/>
    <w:rsid w:val="005C220C"/>
    <w:rsid w:val="005C2382"/>
    <w:rsid w:val="005C34A7"/>
    <w:rsid w:val="005C354D"/>
    <w:rsid w:val="005C3820"/>
    <w:rsid w:val="005C3943"/>
    <w:rsid w:val="005C4329"/>
    <w:rsid w:val="005C4947"/>
    <w:rsid w:val="005C4AEF"/>
    <w:rsid w:val="005C58E4"/>
    <w:rsid w:val="005C5D53"/>
    <w:rsid w:val="005C5E21"/>
    <w:rsid w:val="005C5EEC"/>
    <w:rsid w:val="005C664D"/>
    <w:rsid w:val="005C6F8B"/>
    <w:rsid w:val="005D0596"/>
    <w:rsid w:val="005D0A94"/>
    <w:rsid w:val="005D2193"/>
    <w:rsid w:val="005D6B46"/>
    <w:rsid w:val="005E0568"/>
    <w:rsid w:val="005E075F"/>
    <w:rsid w:val="005E0C16"/>
    <w:rsid w:val="005E1B1E"/>
    <w:rsid w:val="005E2A13"/>
    <w:rsid w:val="005E3914"/>
    <w:rsid w:val="005E4B10"/>
    <w:rsid w:val="005E5A60"/>
    <w:rsid w:val="005E66DA"/>
    <w:rsid w:val="005E69FD"/>
    <w:rsid w:val="005E7148"/>
    <w:rsid w:val="005F1086"/>
    <w:rsid w:val="005F13B5"/>
    <w:rsid w:val="005F150A"/>
    <w:rsid w:val="005F1A3B"/>
    <w:rsid w:val="005F1CA4"/>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470"/>
    <w:rsid w:val="00623A22"/>
    <w:rsid w:val="00625542"/>
    <w:rsid w:val="006255C0"/>
    <w:rsid w:val="006255CD"/>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496C"/>
    <w:rsid w:val="006659F5"/>
    <w:rsid w:val="006660AA"/>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2F6"/>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580E"/>
    <w:rsid w:val="006B69D5"/>
    <w:rsid w:val="006B6EC5"/>
    <w:rsid w:val="006C1F51"/>
    <w:rsid w:val="006C2242"/>
    <w:rsid w:val="006C230C"/>
    <w:rsid w:val="006C24CA"/>
    <w:rsid w:val="006C4A5D"/>
    <w:rsid w:val="006C5959"/>
    <w:rsid w:val="006C7B41"/>
    <w:rsid w:val="006C7C0D"/>
    <w:rsid w:val="006D2B37"/>
    <w:rsid w:val="006D2F43"/>
    <w:rsid w:val="006D3093"/>
    <w:rsid w:val="006D314F"/>
    <w:rsid w:val="006D3986"/>
    <w:rsid w:val="006D3AED"/>
    <w:rsid w:val="006D54CA"/>
    <w:rsid w:val="006D5C88"/>
    <w:rsid w:val="006D6ED2"/>
    <w:rsid w:val="006D7085"/>
    <w:rsid w:val="006D7712"/>
    <w:rsid w:val="006D7E88"/>
    <w:rsid w:val="006E07AE"/>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134"/>
    <w:rsid w:val="006F7350"/>
    <w:rsid w:val="006F7AD4"/>
    <w:rsid w:val="006F7D6E"/>
    <w:rsid w:val="00700D09"/>
    <w:rsid w:val="00701E25"/>
    <w:rsid w:val="00701E8F"/>
    <w:rsid w:val="007025DB"/>
    <w:rsid w:val="0070428A"/>
    <w:rsid w:val="0070507B"/>
    <w:rsid w:val="007100B5"/>
    <w:rsid w:val="00712C24"/>
    <w:rsid w:val="00713E70"/>
    <w:rsid w:val="00715068"/>
    <w:rsid w:val="007177A1"/>
    <w:rsid w:val="007217E6"/>
    <w:rsid w:val="00721F85"/>
    <w:rsid w:val="0072231B"/>
    <w:rsid w:val="00722330"/>
    <w:rsid w:val="007226AB"/>
    <w:rsid w:val="00723CCE"/>
    <w:rsid w:val="00724119"/>
    <w:rsid w:val="00725DBD"/>
    <w:rsid w:val="0072625B"/>
    <w:rsid w:val="00726885"/>
    <w:rsid w:val="0073045F"/>
    <w:rsid w:val="00731C54"/>
    <w:rsid w:val="00731E51"/>
    <w:rsid w:val="00732756"/>
    <w:rsid w:val="0073388E"/>
    <w:rsid w:val="00734C23"/>
    <w:rsid w:val="00735709"/>
    <w:rsid w:val="0073626A"/>
    <w:rsid w:val="007371C0"/>
    <w:rsid w:val="007376DC"/>
    <w:rsid w:val="00737DD6"/>
    <w:rsid w:val="007406DB"/>
    <w:rsid w:val="00742611"/>
    <w:rsid w:val="007447D0"/>
    <w:rsid w:val="00744E01"/>
    <w:rsid w:val="007467A7"/>
    <w:rsid w:val="00746E4F"/>
    <w:rsid w:val="00746EE5"/>
    <w:rsid w:val="00750F59"/>
    <w:rsid w:val="00751FA3"/>
    <w:rsid w:val="0075261F"/>
    <w:rsid w:val="00752A6C"/>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385"/>
    <w:rsid w:val="007905A9"/>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5BF"/>
    <w:rsid w:val="007C59C1"/>
    <w:rsid w:val="007C5FAA"/>
    <w:rsid w:val="007C7457"/>
    <w:rsid w:val="007D02CD"/>
    <w:rsid w:val="007D14A7"/>
    <w:rsid w:val="007D16C9"/>
    <w:rsid w:val="007D3FF5"/>
    <w:rsid w:val="007D5163"/>
    <w:rsid w:val="007D5671"/>
    <w:rsid w:val="007D6299"/>
    <w:rsid w:val="007D6D5F"/>
    <w:rsid w:val="007D7437"/>
    <w:rsid w:val="007E0452"/>
    <w:rsid w:val="007E0E49"/>
    <w:rsid w:val="007E3E61"/>
    <w:rsid w:val="007E493B"/>
    <w:rsid w:val="007E5786"/>
    <w:rsid w:val="007E6027"/>
    <w:rsid w:val="007E7C44"/>
    <w:rsid w:val="007F24F3"/>
    <w:rsid w:val="007F46FA"/>
    <w:rsid w:val="007F5480"/>
    <w:rsid w:val="007F560D"/>
    <w:rsid w:val="007F5D2E"/>
    <w:rsid w:val="007F69E3"/>
    <w:rsid w:val="007F6D1C"/>
    <w:rsid w:val="0080028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BCD"/>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074D"/>
    <w:rsid w:val="00840CEF"/>
    <w:rsid w:val="008412C3"/>
    <w:rsid w:val="00841C7C"/>
    <w:rsid w:val="00841DCA"/>
    <w:rsid w:val="00842EA6"/>
    <w:rsid w:val="008447D5"/>
    <w:rsid w:val="008448A7"/>
    <w:rsid w:val="00844DF1"/>
    <w:rsid w:val="00844E6F"/>
    <w:rsid w:val="00845036"/>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4E6"/>
    <w:rsid w:val="0086464E"/>
    <w:rsid w:val="00864BF0"/>
    <w:rsid w:val="00865A03"/>
    <w:rsid w:val="008663E9"/>
    <w:rsid w:val="00866ECE"/>
    <w:rsid w:val="00870003"/>
    <w:rsid w:val="00870B4B"/>
    <w:rsid w:val="008719FB"/>
    <w:rsid w:val="00871A3D"/>
    <w:rsid w:val="008724FC"/>
    <w:rsid w:val="00872E38"/>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1523"/>
    <w:rsid w:val="008B2D7A"/>
    <w:rsid w:val="008B2E5D"/>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52AB"/>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5225"/>
    <w:rsid w:val="008E543E"/>
    <w:rsid w:val="008E5C43"/>
    <w:rsid w:val="008E6C53"/>
    <w:rsid w:val="008E7BD2"/>
    <w:rsid w:val="008F03E3"/>
    <w:rsid w:val="008F0831"/>
    <w:rsid w:val="008F1350"/>
    <w:rsid w:val="008F192F"/>
    <w:rsid w:val="008F1F98"/>
    <w:rsid w:val="008F3258"/>
    <w:rsid w:val="008F598A"/>
    <w:rsid w:val="008F5AE0"/>
    <w:rsid w:val="008F7E65"/>
    <w:rsid w:val="00901665"/>
    <w:rsid w:val="00902D6C"/>
    <w:rsid w:val="009037FB"/>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4CF0"/>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9FE"/>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0E8D"/>
    <w:rsid w:val="009B1069"/>
    <w:rsid w:val="009B180C"/>
    <w:rsid w:val="009B1D69"/>
    <w:rsid w:val="009B20E1"/>
    <w:rsid w:val="009B4C86"/>
    <w:rsid w:val="009B5A5E"/>
    <w:rsid w:val="009B6C2A"/>
    <w:rsid w:val="009B7BA2"/>
    <w:rsid w:val="009B7F7E"/>
    <w:rsid w:val="009C0EEA"/>
    <w:rsid w:val="009C22B1"/>
    <w:rsid w:val="009C2E25"/>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275"/>
    <w:rsid w:val="009F3D63"/>
    <w:rsid w:val="009F3EB1"/>
    <w:rsid w:val="009F41A6"/>
    <w:rsid w:val="009F49E2"/>
    <w:rsid w:val="009F4E6E"/>
    <w:rsid w:val="009F67B7"/>
    <w:rsid w:val="009F7F60"/>
    <w:rsid w:val="00A0023D"/>
    <w:rsid w:val="00A00905"/>
    <w:rsid w:val="00A00B8F"/>
    <w:rsid w:val="00A03215"/>
    <w:rsid w:val="00A0359F"/>
    <w:rsid w:val="00A03E54"/>
    <w:rsid w:val="00A04C5D"/>
    <w:rsid w:val="00A0795E"/>
    <w:rsid w:val="00A07F2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0F3"/>
    <w:rsid w:val="00A20921"/>
    <w:rsid w:val="00A21ED0"/>
    <w:rsid w:val="00A21FC8"/>
    <w:rsid w:val="00A24610"/>
    <w:rsid w:val="00A26156"/>
    <w:rsid w:val="00A26230"/>
    <w:rsid w:val="00A27E6B"/>
    <w:rsid w:val="00A3034C"/>
    <w:rsid w:val="00A315F2"/>
    <w:rsid w:val="00A32758"/>
    <w:rsid w:val="00A338A7"/>
    <w:rsid w:val="00A33940"/>
    <w:rsid w:val="00A340B0"/>
    <w:rsid w:val="00A358CF"/>
    <w:rsid w:val="00A361F7"/>
    <w:rsid w:val="00A366D4"/>
    <w:rsid w:val="00A36C07"/>
    <w:rsid w:val="00A36E32"/>
    <w:rsid w:val="00A425C1"/>
    <w:rsid w:val="00A4265A"/>
    <w:rsid w:val="00A426EF"/>
    <w:rsid w:val="00A42BB3"/>
    <w:rsid w:val="00A43DC7"/>
    <w:rsid w:val="00A45300"/>
    <w:rsid w:val="00A45958"/>
    <w:rsid w:val="00A45A0A"/>
    <w:rsid w:val="00A45F39"/>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7B1"/>
    <w:rsid w:val="00A772B3"/>
    <w:rsid w:val="00A7745B"/>
    <w:rsid w:val="00A77641"/>
    <w:rsid w:val="00A77818"/>
    <w:rsid w:val="00A8001C"/>
    <w:rsid w:val="00A800AE"/>
    <w:rsid w:val="00A8034A"/>
    <w:rsid w:val="00A8113D"/>
    <w:rsid w:val="00A8143E"/>
    <w:rsid w:val="00A81D52"/>
    <w:rsid w:val="00A82D89"/>
    <w:rsid w:val="00A83636"/>
    <w:rsid w:val="00A862DD"/>
    <w:rsid w:val="00A86632"/>
    <w:rsid w:val="00A86706"/>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4EA"/>
    <w:rsid w:val="00AA68EF"/>
    <w:rsid w:val="00AA6C7A"/>
    <w:rsid w:val="00AB0573"/>
    <w:rsid w:val="00AB1151"/>
    <w:rsid w:val="00AB478D"/>
    <w:rsid w:val="00AB5E80"/>
    <w:rsid w:val="00AB6C30"/>
    <w:rsid w:val="00AB771E"/>
    <w:rsid w:val="00AB774B"/>
    <w:rsid w:val="00AB7979"/>
    <w:rsid w:val="00AB7BCF"/>
    <w:rsid w:val="00AC1492"/>
    <w:rsid w:val="00AC1FD0"/>
    <w:rsid w:val="00AC360F"/>
    <w:rsid w:val="00AC57F0"/>
    <w:rsid w:val="00AC5B3C"/>
    <w:rsid w:val="00AC5BF2"/>
    <w:rsid w:val="00AC5DB1"/>
    <w:rsid w:val="00AC5FE9"/>
    <w:rsid w:val="00AC6C30"/>
    <w:rsid w:val="00AC7972"/>
    <w:rsid w:val="00AC7AC7"/>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8B1"/>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178"/>
    <w:rsid w:val="00B1172D"/>
    <w:rsid w:val="00B12062"/>
    <w:rsid w:val="00B13AB2"/>
    <w:rsid w:val="00B1401E"/>
    <w:rsid w:val="00B14728"/>
    <w:rsid w:val="00B16468"/>
    <w:rsid w:val="00B16F31"/>
    <w:rsid w:val="00B203C8"/>
    <w:rsid w:val="00B2081C"/>
    <w:rsid w:val="00B2192F"/>
    <w:rsid w:val="00B21CC1"/>
    <w:rsid w:val="00B22294"/>
    <w:rsid w:val="00B25266"/>
    <w:rsid w:val="00B26F30"/>
    <w:rsid w:val="00B306C5"/>
    <w:rsid w:val="00B32D4A"/>
    <w:rsid w:val="00B34A73"/>
    <w:rsid w:val="00B34D4A"/>
    <w:rsid w:val="00B35E2A"/>
    <w:rsid w:val="00B4085C"/>
    <w:rsid w:val="00B408F7"/>
    <w:rsid w:val="00B40926"/>
    <w:rsid w:val="00B40B46"/>
    <w:rsid w:val="00B4138A"/>
    <w:rsid w:val="00B41391"/>
    <w:rsid w:val="00B43035"/>
    <w:rsid w:val="00B43ABA"/>
    <w:rsid w:val="00B43D7F"/>
    <w:rsid w:val="00B43EB6"/>
    <w:rsid w:val="00B443D8"/>
    <w:rsid w:val="00B44965"/>
    <w:rsid w:val="00B44E27"/>
    <w:rsid w:val="00B4542A"/>
    <w:rsid w:val="00B45648"/>
    <w:rsid w:val="00B46968"/>
    <w:rsid w:val="00B47C7F"/>
    <w:rsid w:val="00B50917"/>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42D"/>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611C"/>
    <w:rsid w:val="00B86FDA"/>
    <w:rsid w:val="00B87087"/>
    <w:rsid w:val="00B8736C"/>
    <w:rsid w:val="00B873EB"/>
    <w:rsid w:val="00B87661"/>
    <w:rsid w:val="00B877EA"/>
    <w:rsid w:val="00B905FB"/>
    <w:rsid w:val="00B909BF"/>
    <w:rsid w:val="00B9147C"/>
    <w:rsid w:val="00B91538"/>
    <w:rsid w:val="00B92826"/>
    <w:rsid w:val="00B9456E"/>
    <w:rsid w:val="00B94929"/>
    <w:rsid w:val="00B94A1F"/>
    <w:rsid w:val="00B94A33"/>
    <w:rsid w:val="00B95737"/>
    <w:rsid w:val="00B96E34"/>
    <w:rsid w:val="00B97296"/>
    <w:rsid w:val="00B97C71"/>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A77DD"/>
    <w:rsid w:val="00BB0FC7"/>
    <w:rsid w:val="00BB1D43"/>
    <w:rsid w:val="00BB1DBC"/>
    <w:rsid w:val="00BB21A0"/>
    <w:rsid w:val="00BB4E7F"/>
    <w:rsid w:val="00BB5998"/>
    <w:rsid w:val="00BB65EF"/>
    <w:rsid w:val="00BB6839"/>
    <w:rsid w:val="00BB7878"/>
    <w:rsid w:val="00BC0A7C"/>
    <w:rsid w:val="00BC0C86"/>
    <w:rsid w:val="00BC20A0"/>
    <w:rsid w:val="00BC4374"/>
    <w:rsid w:val="00BC4ED5"/>
    <w:rsid w:val="00BC51D4"/>
    <w:rsid w:val="00BC5FAF"/>
    <w:rsid w:val="00BC60BA"/>
    <w:rsid w:val="00BC6E21"/>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298"/>
    <w:rsid w:val="00BE3E8D"/>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BF4"/>
    <w:rsid w:val="00C13F02"/>
    <w:rsid w:val="00C145DA"/>
    <w:rsid w:val="00C14665"/>
    <w:rsid w:val="00C15810"/>
    <w:rsid w:val="00C15A08"/>
    <w:rsid w:val="00C16088"/>
    <w:rsid w:val="00C20651"/>
    <w:rsid w:val="00C21662"/>
    <w:rsid w:val="00C21C84"/>
    <w:rsid w:val="00C2266A"/>
    <w:rsid w:val="00C23526"/>
    <w:rsid w:val="00C23B3D"/>
    <w:rsid w:val="00C24C0F"/>
    <w:rsid w:val="00C2528B"/>
    <w:rsid w:val="00C253AB"/>
    <w:rsid w:val="00C2587D"/>
    <w:rsid w:val="00C26A42"/>
    <w:rsid w:val="00C273D2"/>
    <w:rsid w:val="00C304DE"/>
    <w:rsid w:val="00C32CD4"/>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389"/>
    <w:rsid w:val="00C46454"/>
    <w:rsid w:val="00C46548"/>
    <w:rsid w:val="00C50C27"/>
    <w:rsid w:val="00C51FA4"/>
    <w:rsid w:val="00C539E4"/>
    <w:rsid w:val="00C552BC"/>
    <w:rsid w:val="00C559C6"/>
    <w:rsid w:val="00C55AF8"/>
    <w:rsid w:val="00C56652"/>
    <w:rsid w:val="00C56B04"/>
    <w:rsid w:val="00C56E70"/>
    <w:rsid w:val="00C577ED"/>
    <w:rsid w:val="00C57916"/>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34D7"/>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C33"/>
    <w:rsid w:val="00CC3CB5"/>
    <w:rsid w:val="00CC47C1"/>
    <w:rsid w:val="00CC67E6"/>
    <w:rsid w:val="00CC7ADF"/>
    <w:rsid w:val="00CD239D"/>
    <w:rsid w:val="00CD3B14"/>
    <w:rsid w:val="00CD404A"/>
    <w:rsid w:val="00CD4A92"/>
    <w:rsid w:val="00CD4BB7"/>
    <w:rsid w:val="00CD4E67"/>
    <w:rsid w:val="00CD5891"/>
    <w:rsid w:val="00CD5D02"/>
    <w:rsid w:val="00CD6070"/>
    <w:rsid w:val="00CD6B5F"/>
    <w:rsid w:val="00CD6F3F"/>
    <w:rsid w:val="00CD70C8"/>
    <w:rsid w:val="00CD75D9"/>
    <w:rsid w:val="00CD778A"/>
    <w:rsid w:val="00CE0192"/>
    <w:rsid w:val="00CE25C8"/>
    <w:rsid w:val="00CE271E"/>
    <w:rsid w:val="00CE3210"/>
    <w:rsid w:val="00CE56A0"/>
    <w:rsid w:val="00CE5752"/>
    <w:rsid w:val="00CE5B6C"/>
    <w:rsid w:val="00CE7087"/>
    <w:rsid w:val="00CE76B8"/>
    <w:rsid w:val="00CF01DB"/>
    <w:rsid w:val="00CF0381"/>
    <w:rsid w:val="00CF124A"/>
    <w:rsid w:val="00CF2266"/>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27"/>
    <w:rsid w:val="00D06E7B"/>
    <w:rsid w:val="00D06EE4"/>
    <w:rsid w:val="00D06F31"/>
    <w:rsid w:val="00D10ACF"/>
    <w:rsid w:val="00D10B30"/>
    <w:rsid w:val="00D10F08"/>
    <w:rsid w:val="00D123F0"/>
    <w:rsid w:val="00D1293B"/>
    <w:rsid w:val="00D13E08"/>
    <w:rsid w:val="00D14171"/>
    <w:rsid w:val="00D14528"/>
    <w:rsid w:val="00D158F5"/>
    <w:rsid w:val="00D161F6"/>
    <w:rsid w:val="00D16224"/>
    <w:rsid w:val="00D1641B"/>
    <w:rsid w:val="00D17029"/>
    <w:rsid w:val="00D17475"/>
    <w:rsid w:val="00D1773B"/>
    <w:rsid w:val="00D20F82"/>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999"/>
    <w:rsid w:val="00D61AE8"/>
    <w:rsid w:val="00D61F0D"/>
    <w:rsid w:val="00D62171"/>
    <w:rsid w:val="00D62267"/>
    <w:rsid w:val="00D63141"/>
    <w:rsid w:val="00D63713"/>
    <w:rsid w:val="00D657D6"/>
    <w:rsid w:val="00D65A5B"/>
    <w:rsid w:val="00D704E0"/>
    <w:rsid w:val="00D7050A"/>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2F71"/>
    <w:rsid w:val="00D92F8C"/>
    <w:rsid w:val="00D937A2"/>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828"/>
    <w:rsid w:val="00DC4E27"/>
    <w:rsid w:val="00DC5E15"/>
    <w:rsid w:val="00DC6F17"/>
    <w:rsid w:val="00DD12B7"/>
    <w:rsid w:val="00DD2646"/>
    <w:rsid w:val="00DD2A4F"/>
    <w:rsid w:val="00DD3E54"/>
    <w:rsid w:val="00DD447A"/>
    <w:rsid w:val="00DD45C4"/>
    <w:rsid w:val="00DD47BA"/>
    <w:rsid w:val="00DD5564"/>
    <w:rsid w:val="00DD5B72"/>
    <w:rsid w:val="00DD6482"/>
    <w:rsid w:val="00DD74C3"/>
    <w:rsid w:val="00DD7630"/>
    <w:rsid w:val="00DE07AA"/>
    <w:rsid w:val="00DE1B42"/>
    <w:rsid w:val="00DE1DDE"/>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17A3E"/>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771D"/>
    <w:rsid w:val="00E40576"/>
    <w:rsid w:val="00E416B5"/>
    <w:rsid w:val="00E42404"/>
    <w:rsid w:val="00E43798"/>
    <w:rsid w:val="00E4450D"/>
    <w:rsid w:val="00E44668"/>
    <w:rsid w:val="00E463D9"/>
    <w:rsid w:val="00E474A2"/>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4712"/>
    <w:rsid w:val="00E65160"/>
    <w:rsid w:val="00E65436"/>
    <w:rsid w:val="00E65AA2"/>
    <w:rsid w:val="00E6610E"/>
    <w:rsid w:val="00E664FA"/>
    <w:rsid w:val="00E6678C"/>
    <w:rsid w:val="00E6682E"/>
    <w:rsid w:val="00E66A46"/>
    <w:rsid w:val="00E66C2D"/>
    <w:rsid w:val="00E67871"/>
    <w:rsid w:val="00E67D4C"/>
    <w:rsid w:val="00E71688"/>
    <w:rsid w:val="00E7237C"/>
    <w:rsid w:val="00E72F04"/>
    <w:rsid w:val="00E7339A"/>
    <w:rsid w:val="00E7375D"/>
    <w:rsid w:val="00E739D1"/>
    <w:rsid w:val="00E76091"/>
    <w:rsid w:val="00E767A1"/>
    <w:rsid w:val="00E76BC0"/>
    <w:rsid w:val="00E76D53"/>
    <w:rsid w:val="00E77416"/>
    <w:rsid w:val="00E77627"/>
    <w:rsid w:val="00E77BE7"/>
    <w:rsid w:val="00E8006D"/>
    <w:rsid w:val="00E803E6"/>
    <w:rsid w:val="00E81FB8"/>
    <w:rsid w:val="00E82FA3"/>
    <w:rsid w:val="00E831EF"/>
    <w:rsid w:val="00E83AA5"/>
    <w:rsid w:val="00E84AB8"/>
    <w:rsid w:val="00E84AFC"/>
    <w:rsid w:val="00E87987"/>
    <w:rsid w:val="00E87DD1"/>
    <w:rsid w:val="00E9129F"/>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5881"/>
    <w:rsid w:val="00EB630D"/>
    <w:rsid w:val="00EB64D9"/>
    <w:rsid w:val="00EB6829"/>
    <w:rsid w:val="00EB6AAA"/>
    <w:rsid w:val="00EC156E"/>
    <w:rsid w:val="00EC3332"/>
    <w:rsid w:val="00EC365C"/>
    <w:rsid w:val="00EC463F"/>
    <w:rsid w:val="00EC4664"/>
    <w:rsid w:val="00EC5CA0"/>
    <w:rsid w:val="00EC6064"/>
    <w:rsid w:val="00EC6236"/>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D9A"/>
    <w:rsid w:val="00EF7E70"/>
    <w:rsid w:val="00F003F5"/>
    <w:rsid w:val="00F01662"/>
    <w:rsid w:val="00F01B61"/>
    <w:rsid w:val="00F01F3D"/>
    <w:rsid w:val="00F0263E"/>
    <w:rsid w:val="00F04D5B"/>
    <w:rsid w:val="00F051FF"/>
    <w:rsid w:val="00F05563"/>
    <w:rsid w:val="00F05690"/>
    <w:rsid w:val="00F068ED"/>
    <w:rsid w:val="00F06D56"/>
    <w:rsid w:val="00F07611"/>
    <w:rsid w:val="00F11BA7"/>
    <w:rsid w:val="00F11FDF"/>
    <w:rsid w:val="00F129A3"/>
    <w:rsid w:val="00F12E9D"/>
    <w:rsid w:val="00F14AEA"/>
    <w:rsid w:val="00F14BD7"/>
    <w:rsid w:val="00F16478"/>
    <w:rsid w:val="00F178FE"/>
    <w:rsid w:val="00F207D7"/>
    <w:rsid w:val="00F20E01"/>
    <w:rsid w:val="00F22715"/>
    <w:rsid w:val="00F233C7"/>
    <w:rsid w:val="00F248C3"/>
    <w:rsid w:val="00F24DCA"/>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4FD"/>
    <w:rsid w:val="00F52E7A"/>
    <w:rsid w:val="00F5515C"/>
    <w:rsid w:val="00F57CDC"/>
    <w:rsid w:val="00F57EC4"/>
    <w:rsid w:val="00F60573"/>
    <w:rsid w:val="00F60F6C"/>
    <w:rsid w:val="00F63187"/>
    <w:rsid w:val="00F63A25"/>
    <w:rsid w:val="00F63F80"/>
    <w:rsid w:val="00F6418A"/>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965A0"/>
    <w:rsid w:val="00FA0576"/>
    <w:rsid w:val="00FA0C4E"/>
    <w:rsid w:val="00FA1ED1"/>
    <w:rsid w:val="00FA3387"/>
    <w:rsid w:val="00FA3445"/>
    <w:rsid w:val="00FA45A9"/>
    <w:rsid w:val="00FA4FE9"/>
    <w:rsid w:val="00FA6C32"/>
    <w:rsid w:val="00FA7FD3"/>
    <w:rsid w:val="00FB120D"/>
    <w:rsid w:val="00FB20F7"/>
    <w:rsid w:val="00FB2285"/>
    <w:rsid w:val="00FB369D"/>
    <w:rsid w:val="00FB54D3"/>
    <w:rsid w:val="00FB6152"/>
    <w:rsid w:val="00FB653B"/>
    <w:rsid w:val="00FB66AB"/>
    <w:rsid w:val="00FB6B1F"/>
    <w:rsid w:val="00FB74DB"/>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3B"/>
    <w:rsid w:val="00FD03B8"/>
    <w:rsid w:val="00FD05F8"/>
    <w:rsid w:val="00FD05FC"/>
    <w:rsid w:val="00FD0FD3"/>
    <w:rsid w:val="00FD1216"/>
    <w:rsid w:val="00FD1C40"/>
    <w:rsid w:val="00FD1FA8"/>
    <w:rsid w:val="00FD2906"/>
    <w:rsid w:val="00FD2DA9"/>
    <w:rsid w:val="00FD39D3"/>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aliases w:val="H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aliases w:val="H3"/>
    <w:basedOn w:val="Nadpis2"/>
    <w:next w:val="Normln"/>
    <w:link w:val="Nadpis3Char"/>
    <w:uiPriority w:val="9"/>
    <w:qFormat/>
    <w:rsid w:val="00E65436"/>
    <w:pPr>
      <w:numPr>
        <w:ilvl w:val="2"/>
      </w:numPr>
      <w:outlineLvl w:val="2"/>
    </w:pPr>
  </w:style>
  <w:style w:type="paragraph" w:styleId="Nadpis4">
    <w:name w:val="heading 4"/>
    <w:aliases w:val="H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5">
    <w:name w:val="heading 5"/>
    <w:aliases w:val="H5"/>
    <w:basedOn w:val="Nadpis4"/>
    <w:next w:val="Normln"/>
    <w:link w:val="Nadpis5Char"/>
    <w:qFormat/>
    <w:locked/>
    <w:rsid w:val="00D65A5B"/>
    <w:pPr>
      <w:keepNext w:val="0"/>
      <w:keepLines w:val="0"/>
      <w:numPr>
        <w:ilvl w:val="0"/>
        <w:numId w:val="0"/>
      </w:numPr>
      <w:spacing w:before="240" w:after="60"/>
      <w:ind w:left="1008" w:hanging="1008"/>
      <w:jc w:val="both"/>
      <w:outlineLvl w:val="4"/>
    </w:pPr>
    <w:rPr>
      <w:rFonts w:eastAsia="Calibri"/>
      <w:bCs/>
      <w:szCs w:val="28"/>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aliases w:val="H3 Char"/>
    <w:link w:val="Nadpis3"/>
    <w:uiPriority w:val="99"/>
    <w:locked/>
    <w:rsid w:val="00E65436"/>
    <w:rPr>
      <w:rFonts w:ascii="Cambria" w:hAnsi="Cambria"/>
      <w:sz w:val="24"/>
      <w:szCs w:val="24"/>
      <w:lang w:eastAsia="en-US"/>
    </w:rPr>
  </w:style>
  <w:style w:type="character" w:customStyle="1" w:styleId="Nadpis4Char">
    <w:name w:val="Nadpis 4 Char"/>
    <w:aliases w:val="H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customStyle="1" w:styleId="Nadpis5Char">
    <w:name w:val="Nadpis 5 Char"/>
    <w:aliases w:val="H5 Char"/>
    <w:basedOn w:val="Standardnpsmoodstavce"/>
    <w:link w:val="Nadpis5"/>
    <w:rsid w:val="00D65A5B"/>
    <w:rPr>
      <w:rFonts w:ascii="Cambria" w:hAnsi="Cambria"/>
      <w:bCs/>
      <w:sz w:val="24"/>
      <w:szCs w:val="28"/>
      <w:lang w:eastAsia="en-US"/>
    </w:rPr>
  </w:style>
</w:styles>
</file>

<file path=word/webSettings.xml><?xml version="1.0" encoding="utf-8"?>
<w:webSettings xmlns:r="http://schemas.openxmlformats.org/officeDocument/2006/relationships" xmlns:w="http://schemas.openxmlformats.org/wordprocessingml/2006/main">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04571818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603689">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4FED-97C4-4CE6-965A-67DDB38B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12275</Words>
  <Characters>72873</Characters>
  <Application>Microsoft Office Word</Application>
  <DocSecurity>0</DocSecurity>
  <Lines>607</Lines>
  <Paragraphs>169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84979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Josef Kudrna</cp:lastModifiedBy>
  <cp:revision>21</cp:revision>
  <cp:lastPrinted>2020-07-28T09:38:00Z</cp:lastPrinted>
  <dcterms:created xsi:type="dcterms:W3CDTF">2023-10-05T05:56:00Z</dcterms:created>
  <dcterms:modified xsi:type="dcterms:W3CDTF">2024-03-11T08:30:00Z</dcterms:modified>
</cp:coreProperties>
</file>