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ED13" w14:textId="77777777" w:rsidR="006F2A58" w:rsidRPr="00EB6186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6186">
        <w:rPr>
          <w:rFonts w:asciiTheme="minorHAnsi" w:hAnsiTheme="minorHAnsi" w:cstheme="minorHAnsi"/>
          <w:b/>
          <w:sz w:val="22"/>
          <w:szCs w:val="22"/>
        </w:rPr>
        <w:t xml:space="preserve">Příloha </w:t>
      </w:r>
      <w:r w:rsidR="0086545A" w:rsidRPr="00EB6186">
        <w:rPr>
          <w:rFonts w:asciiTheme="minorHAnsi" w:hAnsiTheme="minorHAnsi" w:cstheme="minorHAnsi"/>
          <w:b/>
          <w:sz w:val="22"/>
          <w:szCs w:val="22"/>
        </w:rPr>
        <w:t>č. 1</w:t>
      </w:r>
    </w:p>
    <w:p w14:paraId="5D1EED14" w14:textId="77777777" w:rsidR="006F2A58" w:rsidRPr="00EB6186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EB6186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14:paraId="5D1EED15" w14:textId="77777777" w:rsidR="000E1A80" w:rsidRPr="00EB6186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EB6186" w14:paraId="5D1EED18" w14:textId="77777777" w:rsidTr="00C97128">
        <w:trPr>
          <w:trHeight w:val="289"/>
        </w:trPr>
        <w:tc>
          <w:tcPr>
            <w:tcW w:w="4536" w:type="dxa"/>
            <w:vAlign w:val="center"/>
          </w:tcPr>
          <w:p w14:paraId="5D1EED16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245" w:type="dxa"/>
            <w:vAlign w:val="center"/>
          </w:tcPr>
          <w:p w14:paraId="5D1EED17" w14:textId="7A054327" w:rsidR="00F534C4" w:rsidRPr="00EB6186" w:rsidRDefault="00EB6186" w:rsidP="00C971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Poskytování služeb daňového poradenství v oblasti </w:t>
            </w:r>
            <w:bookmarkStart w:id="0" w:name="_Hlk115949327"/>
            <w:r w:rsidRPr="00EB61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zaměstnávání cizinců a zastupování zaměstnavatele v zemích mimo ČR – příjezdy cizinců, výjezdy zaměstnanců a souběžně vykonávaná činnost zaměstnanců ve více zemích</w:t>
            </w:r>
            <w:bookmarkEnd w:id="0"/>
          </w:p>
        </w:tc>
      </w:tr>
      <w:tr w:rsidR="00F534C4" w:rsidRPr="00EB6186" w14:paraId="5D1EED1A" w14:textId="77777777" w:rsidTr="00C97128">
        <w:tc>
          <w:tcPr>
            <w:tcW w:w="9781" w:type="dxa"/>
            <w:gridSpan w:val="2"/>
            <w:vAlign w:val="center"/>
          </w:tcPr>
          <w:p w14:paraId="5D1EED19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Identifikační údaje dodavatele</w:t>
            </w:r>
            <w:r w:rsidR="005A6C7B" w:rsidRPr="00EB61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EB6186" w14:paraId="5D1EED1D" w14:textId="77777777" w:rsidTr="00C97128">
        <w:tc>
          <w:tcPr>
            <w:tcW w:w="4536" w:type="dxa"/>
            <w:vAlign w:val="center"/>
          </w:tcPr>
          <w:p w14:paraId="5D1EED1B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Obchodní firma nebo název / jméno:</w:t>
            </w:r>
          </w:p>
        </w:tc>
        <w:tc>
          <w:tcPr>
            <w:tcW w:w="5245" w:type="dxa"/>
            <w:vAlign w:val="center"/>
          </w:tcPr>
          <w:p w14:paraId="5D1EED1C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EB6186" w14:paraId="5D1EED20" w14:textId="77777777" w:rsidTr="00C97128">
        <w:tc>
          <w:tcPr>
            <w:tcW w:w="4536" w:type="dxa"/>
            <w:vAlign w:val="center"/>
          </w:tcPr>
          <w:p w14:paraId="5D1EED1E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245" w:type="dxa"/>
            <w:vAlign w:val="center"/>
          </w:tcPr>
          <w:p w14:paraId="5D1EED1F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EB6186" w14:paraId="5D1EED23" w14:textId="77777777" w:rsidTr="00C97128">
        <w:tc>
          <w:tcPr>
            <w:tcW w:w="4536" w:type="dxa"/>
            <w:vAlign w:val="center"/>
          </w:tcPr>
          <w:p w14:paraId="5D1EED21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245" w:type="dxa"/>
            <w:vAlign w:val="center"/>
          </w:tcPr>
          <w:p w14:paraId="5D1EED22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EB6186" w14:paraId="5D1EED26" w14:textId="77777777" w:rsidTr="00C97128">
        <w:tc>
          <w:tcPr>
            <w:tcW w:w="4536" w:type="dxa"/>
            <w:vAlign w:val="center"/>
          </w:tcPr>
          <w:p w14:paraId="5D1EED24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 (je-li přiděleno):</w:t>
            </w:r>
          </w:p>
        </w:tc>
        <w:tc>
          <w:tcPr>
            <w:tcW w:w="5245" w:type="dxa"/>
            <w:vAlign w:val="center"/>
          </w:tcPr>
          <w:p w14:paraId="5D1EED25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EB6186" w14:paraId="5D1EED29" w14:textId="77777777" w:rsidTr="00C97128">
        <w:tc>
          <w:tcPr>
            <w:tcW w:w="4536" w:type="dxa"/>
            <w:vAlign w:val="center"/>
          </w:tcPr>
          <w:p w14:paraId="5D1EED27" w14:textId="41B6865D" w:rsidR="00F534C4" w:rsidRPr="00EB6186" w:rsidRDefault="00EE5A1D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 – mail</w:t>
            </w:r>
            <w:r w:rsidR="00F534C4"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vAlign w:val="center"/>
          </w:tcPr>
          <w:p w14:paraId="5D1EED28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E5A1D" w:rsidRPr="00EB6186" w14:paraId="11C938A9" w14:textId="77777777" w:rsidTr="00C97128">
        <w:tc>
          <w:tcPr>
            <w:tcW w:w="4536" w:type="dxa"/>
            <w:vAlign w:val="center"/>
          </w:tcPr>
          <w:p w14:paraId="637B87FD" w14:textId="51A69A6B" w:rsidR="00EE5A1D" w:rsidRPr="00EB6186" w:rsidRDefault="00EE5A1D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datové schránky</w:t>
            </w:r>
            <w:r w:rsidR="002147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147F4"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(je-li přidělen</w:t>
            </w:r>
            <w:r w:rsidR="002147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2147F4"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2147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51CED53" w14:textId="77777777" w:rsidR="00EE5A1D" w:rsidRPr="00EB6186" w:rsidRDefault="00EE5A1D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EB6186" w14:paraId="5D1EED2C" w14:textId="77777777" w:rsidTr="00C97128">
        <w:tc>
          <w:tcPr>
            <w:tcW w:w="4536" w:type="dxa"/>
            <w:vAlign w:val="center"/>
          </w:tcPr>
          <w:p w14:paraId="5D1EED2A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  <w:vAlign w:val="center"/>
          </w:tcPr>
          <w:p w14:paraId="5D1EED2B" w14:textId="77777777" w:rsidR="00F534C4" w:rsidRPr="00EB6186" w:rsidRDefault="00F534C4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4A46" w:rsidRPr="00EB6186" w14:paraId="5D1EED2F" w14:textId="77777777" w:rsidTr="00C97128">
        <w:tc>
          <w:tcPr>
            <w:tcW w:w="4536" w:type="dxa"/>
            <w:vAlign w:val="center"/>
          </w:tcPr>
          <w:p w14:paraId="5D1EED2D" w14:textId="77777777" w:rsidR="007C4A46" w:rsidRPr="00EB6186" w:rsidRDefault="007C4A46" w:rsidP="00C9712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5D1EED2E" w14:textId="77777777" w:rsidR="007C4A46" w:rsidRPr="00EB6186" w:rsidRDefault="007C4A46" w:rsidP="00C9712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ANO  /</w:t>
            </w:r>
            <w:proofErr w:type="gramEnd"/>
            <w:r w:rsidRPr="00EB61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14:paraId="5D1EED30" w14:textId="77777777" w:rsidR="00D224EE" w:rsidRPr="00EB6186" w:rsidRDefault="00D224EE" w:rsidP="00B254A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D1EED31" w14:textId="77777777" w:rsidR="00D0079E" w:rsidRPr="00EB6186" w:rsidRDefault="00D0079E" w:rsidP="00B254A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sectPr w:rsidR="00D0079E" w:rsidRPr="00EB6186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ED3B" w14:textId="77777777" w:rsidR="00C40ED5" w:rsidRDefault="00C40ED5" w:rsidP="006F2A58">
      <w:pPr>
        <w:spacing w:line="240" w:lineRule="auto"/>
      </w:pPr>
      <w:r>
        <w:separator/>
      </w:r>
    </w:p>
  </w:endnote>
  <w:endnote w:type="continuationSeparator" w:id="0">
    <w:p w14:paraId="5D1EED3C" w14:textId="77777777" w:rsidR="00C40ED5" w:rsidRDefault="00C40ED5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ED39" w14:textId="77777777" w:rsidR="00C40ED5" w:rsidRDefault="00C40ED5" w:rsidP="006F2A58">
      <w:pPr>
        <w:spacing w:line="240" w:lineRule="auto"/>
      </w:pPr>
      <w:r>
        <w:separator/>
      </w:r>
    </w:p>
  </w:footnote>
  <w:footnote w:type="continuationSeparator" w:id="0">
    <w:p w14:paraId="5D1EED3A" w14:textId="77777777" w:rsidR="00C40ED5" w:rsidRDefault="00C40ED5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9376593">
    <w:abstractNumId w:val="24"/>
  </w:num>
  <w:num w:numId="2" w16cid:durableId="2094472872">
    <w:abstractNumId w:val="25"/>
  </w:num>
  <w:num w:numId="3" w16cid:durableId="1805391838">
    <w:abstractNumId w:val="7"/>
  </w:num>
  <w:num w:numId="4" w16cid:durableId="1431124681">
    <w:abstractNumId w:val="30"/>
  </w:num>
  <w:num w:numId="5" w16cid:durableId="412943506">
    <w:abstractNumId w:val="10"/>
  </w:num>
  <w:num w:numId="6" w16cid:durableId="169949197">
    <w:abstractNumId w:val="17"/>
  </w:num>
  <w:num w:numId="7" w16cid:durableId="1838959922">
    <w:abstractNumId w:val="20"/>
  </w:num>
  <w:num w:numId="8" w16cid:durableId="926304420">
    <w:abstractNumId w:val="29"/>
  </w:num>
  <w:num w:numId="9" w16cid:durableId="1918786387">
    <w:abstractNumId w:val="13"/>
  </w:num>
  <w:num w:numId="10" w16cid:durableId="135267037">
    <w:abstractNumId w:val="15"/>
  </w:num>
  <w:num w:numId="11" w16cid:durableId="1965303112">
    <w:abstractNumId w:val="32"/>
  </w:num>
  <w:num w:numId="12" w16cid:durableId="2112237203">
    <w:abstractNumId w:val="31"/>
  </w:num>
  <w:num w:numId="13" w16cid:durableId="637685719">
    <w:abstractNumId w:val="19"/>
  </w:num>
  <w:num w:numId="14" w16cid:durableId="690645128">
    <w:abstractNumId w:val="18"/>
  </w:num>
  <w:num w:numId="15" w16cid:durableId="585503519">
    <w:abstractNumId w:val="27"/>
  </w:num>
  <w:num w:numId="16" w16cid:durableId="1485077654">
    <w:abstractNumId w:val="21"/>
  </w:num>
  <w:num w:numId="17" w16cid:durableId="333412025">
    <w:abstractNumId w:val="5"/>
  </w:num>
  <w:num w:numId="18" w16cid:durableId="1829636052">
    <w:abstractNumId w:val="1"/>
  </w:num>
  <w:num w:numId="19" w16cid:durableId="2022008529">
    <w:abstractNumId w:val="2"/>
  </w:num>
  <w:num w:numId="20" w16cid:durableId="2034725980">
    <w:abstractNumId w:val="4"/>
  </w:num>
  <w:num w:numId="21" w16cid:durableId="2102946331">
    <w:abstractNumId w:val="26"/>
  </w:num>
  <w:num w:numId="22" w16cid:durableId="758480005">
    <w:abstractNumId w:val="11"/>
  </w:num>
  <w:num w:numId="23" w16cid:durableId="555093069">
    <w:abstractNumId w:val="22"/>
  </w:num>
  <w:num w:numId="24" w16cid:durableId="527913718">
    <w:abstractNumId w:val="8"/>
  </w:num>
  <w:num w:numId="25" w16cid:durableId="1866207028">
    <w:abstractNumId w:val="33"/>
  </w:num>
  <w:num w:numId="26" w16cid:durableId="961881545">
    <w:abstractNumId w:val="12"/>
  </w:num>
  <w:num w:numId="27" w16cid:durableId="1503475137">
    <w:abstractNumId w:val="6"/>
  </w:num>
  <w:num w:numId="28" w16cid:durableId="184758561">
    <w:abstractNumId w:val="14"/>
  </w:num>
  <w:num w:numId="29" w16cid:durableId="896933911">
    <w:abstractNumId w:val="28"/>
  </w:num>
  <w:num w:numId="30" w16cid:durableId="116488652">
    <w:abstractNumId w:val="9"/>
  </w:num>
  <w:num w:numId="31" w16cid:durableId="424619381">
    <w:abstractNumId w:val="23"/>
  </w:num>
  <w:num w:numId="32" w16cid:durableId="1703050797">
    <w:abstractNumId w:val="34"/>
  </w:num>
  <w:num w:numId="33" w16cid:durableId="102389930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43632"/>
    <w:rsid w:val="0004749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951E9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618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47F4"/>
    <w:rsid w:val="00217A15"/>
    <w:rsid w:val="00221306"/>
    <w:rsid w:val="00235CE7"/>
    <w:rsid w:val="0023602C"/>
    <w:rsid w:val="002403E6"/>
    <w:rsid w:val="00243347"/>
    <w:rsid w:val="00260EC8"/>
    <w:rsid w:val="0028539F"/>
    <w:rsid w:val="002A2917"/>
    <w:rsid w:val="002A2F32"/>
    <w:rsid w:val="002A482E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0E05"/>
    <w:rsid w:val="003F195B"/>
    <w:rsid w:val="004003BC"/>
    <w:rsid w:val="00400A58"/>
    <w:rsid w:val="00402CE3"/>
    <w:rsid w:val="00421867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57C0"/>
    <w:rsid w:val="004B310A"/>
    <w:rsid w:val="004B34A2"/>
    <w:rsid w:val="004C2C2F"/>
    <w:rsid w:val="004D1216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A6C7B"/>
    <w:rsid w:val="005B6109"/>
    <w:rsid w:val="005C2CE2"/>
    <w:rsid w:val="005D662E"/>
    <w:rsid w:val="005E49D9"/>
    <w:rsid w:val="005F4E4A"/>
    <w:rsid w:val="005F6859"/>
    <w:rsid w:val="0060272D"/>
    <w:rsid w:val="00604E30"/>
    <w:rsid w:val="00611451"/>
    <w:rsid w:val="00615456"/>
    <w:rsid w:val="0062035F"/>
    <w:rsid w:val="006246AF"/>
    <w:rsid w:val="0063651C"/>
    <w:rsid w:val="0064051C"/>
    <w:rsid w:val="006426E7"/>
    <w:rsid w:val="006456DC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D6F2E"/>
    <w:rsid w:val="006D79DF"/>
    <w:rsid w:val="006E6840"/>
    <w:rsid w:val="006F2A58"/>
    <w:rsid w:val="006F7968"/>
    <w:rsid w:val="00702230"/>
    <w:rsid w:val="00703F66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820EC"/>
    <w:rsid w:val="00794681"/>
    <w:rsid w:val="00795A47"/>
    <w:rsid w:val="00795BB3"/>
    <w:rsid w:val="007B36D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048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B83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72D73"/>
    <w:rsid w:val="00973946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07A4E"/>
    <w:rsid w:val="00B17C73"/>
    <w:rsid w:val="00B17D82"/>
    <w:rsid w:val="00B254A3"/>
    <w:rsid w:val="00B43531"/>
    <w:rsid w:val="00B44BDB"/>
    <w:rsid w:val="00B466BA"/>
    <w:rsid w:val="00B52AB4"/>
    <w:rsid w:val="00B563EA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0ED5"/>
    <w:rsid w:val="00C455D3"/>
    <w:rsid w:val="00C52B00"/>
    <w:rsid w:val="00C579E5"/>
    <w:rsid w:val="00C63D55"/>
    <w:rsid w:val="00C65576"/>
    <w:rsid w:val="00C6657A"/>
    <w:rsid w:val="00C66F12"/>
    <w:rsid w:val="00C73379"/>
    <w:rsid w:val="00C741F0"/>
    <w:rsid w:val="00C97128"/>
    <w:rsid w:val="00CB51C8"/>
    <w:rsid w:val="00CC164F"/>
    <w:rsid w:val="00CF0AFD"/>
    <w:rsid w:val="00CF3558"/>
    <w:rsid w:val="00D0079E"/>
    <w:rsid w:val="00D03076"/>
    <w:rsid w:val="00D050E9"/>
    <w:rsid w:val="00D0605F"/>
    <w:rsid w:val="00D11EFA"/>
    <w:rsid w:val="00D15CE6"/>
    <w:rsid w:val="00D1695E"/>
    <w:rsid w:val="00D224EE"/>
    <w:rsid w:val="00D27E71"/>
    <w:rsid w:val="00D324BF"/>
    <w:rsid w:val="00D35E5C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B6186"/>
    <w:rsid w:val="00EC42DB"/>
    <w:rsid w:val="00EC5246"/>
    <w:rsid w:val="00ED1B0D"/>
    <w:rsid w:val="00ED7341"/>
    <w:rsid w:val="00EE3099"/>
    <w:rsid w:val="00EE3C55"/>
    <w:rsid w:val="00EE491F"/>
    <w:rsid w:val="00EE5989"/>
    <w:rsid w:val="00EE5A1D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EED13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13</cp:revision>
  <cp:lastPrinted>2015-01-15T13:02:00Z</cp:lastPrinted>
  <dcterms:created xsi:type="dcterms:W3CDTF">2021-03-26T00:56:00Z</dcterms:created>
  <dcterms:modified xsi:type="dcterms:W3CDTF">2022-12-13T12:38:00Z</dcterms:modified>
</cp:coreProperties>
</file>