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A3B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7B36D812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020C250D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14:paraId="780732CB" w14:textId="77777777" w:rsidTr="00EF53A0">
        <w:tc>
          <w:tcPr>
            <w:tcW w:w="4536" w:type="dxa"/>
          </w:tcPr>
          <w:p w14:paraId="26F6169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49CDD23C" w14:textId="3E214A48" w:rsidR="00F534C4" w:rsidRPr="00741E33" w:rsidRDefault="00C71607" w:rsidP="00EF53A0">
            <w:pPr>
              <w:spacing w:before="60" w:after="6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5A0409">
              <w:rPr>
                <w:rFonts w:ascii="Open Sans" w:hAnsi="Open Sans" w:cs="Open Sans"/>
                <w:b/>
                <w:szCs w:val="20"/>
              </w:rPr>
              <w:t>Vybavení pro Wi</w:t>
            </w:r>
            <w:r>
              <w:rPr>
                <w:rFonts w:ascii="Open Sans" w:hAnsi="Open Sans" w:cs="Open Sans"/>
                <w:b/>
                <w:szCs w:val="20"/>
              </w:rPr>
              <w:t>-F</w:t>
            </w:r>
            <w:r w:rsidRPr="005A0409">
              <w:rPr>
                <w:rFonts w:ascii="Open Sans" w:hAnsi="Open Sans" w:cs="Open Sans"/>
                <w:b/>
                <w:szCs w:val="20"/>
              </w:rPr>
              <w:t>i připojení v budově B4I</w:t>
            </w:r>
          </w:p>
        </w:tc>
      </w:tr>
      <w:tr w:rsidR="00F534C4" w:rsidRPr="00741E33" w14:paraId="43DD05E4" w14:textId="77777777" w:rsidTr="00EF53A0">
        <w:tc>
          <w:tcPr>
            <w:tcW w:w="9781" w:type="dxa"/>
            <w:gridSpan w:val="2"/>
          </w:tcPr>
          <w:p w14:paraId="47347E45" w14:textId="5C0254FB"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</w:t>
            </w:r>
          </w:p>
        </w:tc>
      </w:tr>
      <w:tr w:rsidR="00F534C4" w:rsidRPr="00741E33" w14:paraId="3F39F6AF" w14:textId="77777777" w:rsidTr="00EF53A0">
        <w:tc>
          <w:tcPr>
            <w:tcW w:w="4536" w:type="dxa"/>
          </w:tcPr>
          <w:p w14:paraId="1137DA17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14:paraId="26B66B2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23C1C3CC" w14:textId="77777777" w:rsidTr="00EF53A0">
        <w:tc>
          <w:tcPr>
            <w:tcW w:w="4536" w:type="dxa"/>
          </w:tcPr>
          <w:p w14:paraId="2DB97BE8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3FD32F13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94C6309" w14:textId="77777777" w:rsidTr="00EF53A0">
        <w:tc>
          <w:tcPr>
            <w:tcW w:w="4536" w:type="dxa"/>
          </w:tcPr>
          <w:p w14:paraId="5B811F0E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039153E6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3E0713A8" w14:textId="77777777" w:rsidTr="00EF53A0">
        <w:tc>
          <w:tcPr>
            <w:tcW w:w="4536" w:type="dxa"/>
          </w:tcPr>
          <w:p w14:paraId="0280513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14:paraId="0FB8C26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6D8DC1E4" w14:textId="77777777" w:rsidTr="00EF53A0">
        <w:tc>
          <w:tcPr>
            <w:tcW w:w="4536" w:type="dxa"/>
          </w:tcPr>
          <w:p w14:paraId="3089F8E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14:paraId="381DE2AC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70A3BA5" w14:textId="77777777" w:rsidTr="00EF53A0">
        <w:tc>
          <w:tcPr>
            <w:tcW w:w="4536" w:type="dxa"/>
          </w:tcPr>
          <w:p w14:paraId="725426C2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215FE61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04F6144" w14:textId="77777777" w:rsidTr="00EF53A0">
        <w:tc>
          <w:tcPr>
            <w:tcW w:w="4536" w:type="dxa"/>
          </w:tcPr>
          <w:p w14:paraId="5E9F137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E - mail:</w:t>
            </w:r>
          </w:p>
        </w:tc>
        <w:tc>
          <w:tcPr>
            <w:tcW w:w="5245" w:type="dxa"/>
          </w:tcPr>
          <w:p w14:paraId="17BB87A4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06E25F0A" w14:textId="77777777" w:rsidTr="00EF53A0">
        <w:tc>
          <w:tcPr>
            <w:tcW w:w="4536" w:type="dxa"/>
          </w:tcPr>
          <w:p w14:paraId="50533A81" w14:textId="77777777"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14:paraId="23F847AC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8F7CAF8" w14:textId="77777777" w:rsidTr="00EF53A0">
        <w:tc>
          <w:tcPr>
            <w:tcW w:w="4536" w:type="dxa"/>
          </w:tcPr>
          <w:p w14:paraId="3564B609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73A841F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14:paraId="5BF6DA2B" w14:textId="77777777" w:rsidTr="007C4A46">
        <w:tc>
          <w:tcPr>
            <w:tcW w:w="4536" w:type="dxa"/>
          </w:tcPr>
          <w:p w14:paraId="753259F1" w14:textId="77777777"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14:paraId="27B16831" w14:textId="77777777"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ANO  /  NE</w:t>
            </w:r>
          </w:p>
        </w:tc>
      </w:tr>
    </w:tbl>
    <w:p w14:paraId="281C9092" w14:textId="77777777"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6AE2E88F" w14:textId="77777777"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1E00A6A5" w14:textId="77777777"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14:paraId="45EF6864" w14:textId="77777777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1A05C29D" w14:textId="5DBA4890" w:rsidR="00313B84" w:rsidRPr="00741E33" w:rsidRDefault="001C1B83" w:rsidP="009A6FB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C1B83">
              <w:rPr>
                <w:rFonts w:ascii="Arial" w:hAnsi="Arial" w:cs="Arial"/>
                <w:b/>
              </w:rPr>
              <w:t>elkov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nabídkov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cen</w:t>
            </w:r>
            <w:r>
              <w:rPr>
                <w:rFonts w:ascii="Arial" w:hAnsi="Arial" w:cs="Arial"/>
                <w:b/>
              </w:rPr>
              <w:t>a</w:t>
            </w:r>
            <w:r w:rsidRPr="001C1B83">
              <w:rPr>
                <w:rFonts w:ascii="Arial" w:hAnsi="Arial" w:cs="Arial"/>
                <w:b/>
              </w:rPr>
              <w:t xml:space="preserve"> </w:t>
            </w:r>
            <w:r w:rsidR="00DA0E96" w:rsidRPr="001C1B83">
              <w:rPr>
                <w:rFonts w:ascii="Arial" w:hAnsi="Arial" w:cs="Arial"/>
                <w:b/>
              </w:rPr>
              <w:t xml:space="preserve">bez DPH </w:t>
            </w:r>
            <w:r w:rsidR="00DA0E96">
              <w:rPr>
                <w:rFonts w:ascii="Arial" w:hAnsi="Arial" w:cs="Arial"/>
                <w:b/>
              </w:rPr>
              <w:t>(</w:t>
            </w:r>
            <w:r w:rsidRPr="001C1B83">
              <w:rPr>
                <w:rFonts w:ascii="Arial" w:hAnsi="Arial" w:cs="Arial"/>
                <w:b/>
              </w:rPr>
              <w:t>v Kč</w:t>
            </w:r>
            <w:r w:rsidR="00DA0E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07BD20" w14:textId="77777777"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085486" w14:textId="77777777" w:rsidR="008140C0" w:rsidRDefault="008140C0" w:rsidP="00D21232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</w:rPr>
      </w:pPr>
    </w:p>
    <w:p w14:paraId="3F9F6ACD" w14:textId="77777777" w:rsidR="00D21232" w:rsidRPr="00741E33" w:rsidRDefault="00D21232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D21232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72D4" w14:textId="77777777" w:rsidR="009B1540" w:rsidRDefault="009B1540" w:rsidP="006F2A58">
      <w:pPr>
        <w:spacing w:line="240" w:lineRule="auto"/>
      </w:pPr>
      <w:r>
        <w:separator/>
      </w:r>
    </w:p>
  </w:endnote>
  <w:endnote w:type="continuationSeparator" w:id="0">
    <w:p w14:paraId="42FBB8F1" w14:textId="77777777" w:rsidR="009B1540" w:rsidRDefault="009B1540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F9AB" w14:textId="77777777" w:rsidR="009B1540" w:rsidRDefault="009B1540" w:rsidP="006F2A58">
      <w:pPr>
        <w:spacing w:line="240" w:lineRule="auto"/>
      </w:pPr>
      <w:r>
        <w:separator/>
      </w:r>
    </w:p>
  </w:footnote>
  <w:footnote w:type="continuationSeparator" w:id="0">
    <w:p w14:paraId="48BCBE80" w14:textId="77777777" w:rsidR="009B1540" w:rsidRDefault="009B1540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2530274">
    <w:abstractNumId w:val="24"/>
  </w:num>
  <w:num w:numId="2" w16cid:durableId="1569412455">
    <w:abstractNumId w:val="25"/>
  </w:num>
  <w:num w:numId="3" w16cid:durableId="621377264">
    <w:abstractNumId w:val="7"/>
  </w:num>
  <w:num w:numId="4" w16cid:durableId="2029912240">
    <w:abstractNumId w:val="30"/>
  </w:num>
  <w:num w:numId="5" w16cid:durableId="407768656">
    <w:abstractNumId w:val="10"/>
  </w:num>
  <w:num w:numId="6" w16cid:durableId="1196043873">
    <w:abstractNumId w:val="17"/>
  </w:num>
  <w:num w:numId="7" w16cid:durableId="1349016547">
    <w:abstractNumId w:val="20"/>
  </w:num>
  <w:num w:numId="8" w16cid:durableId="2074573302">
    <w:abstractNumId w:val="29"/>
  </w:num>
  <w:num w:numId="9" w16cid:durableId="332954736">
    <w:abstractNumId w:val="13"/>
  </w:num>
  <w:num w:numId="10" w16cid:durableId="934362713">
    <w:abstractNumId w:val="15"/>
  </w:num>
  <w:num w:numId="11" w16cid:durableId="706947299">
    <w:abstractNumId w:val="32"/>
  </w:num>
  <w:num w:numId="12" w16cid:durableId="926115316">
    <w:abstractNumId w:val="31"/>
  </w:num>
  <w:num w:numId="13" w16cid:durableId="488255818">
    <w:abstractNumId w:val="19"/>
  </w:num>
  <w:num w:numId="14" w16cid:durableId="488518011">
    <w:abstractNumId w:val="18"/>
  </w:num>
  <w:num w:numId="15" w16cid:durableId="1555966514">
    <w:abstractNumId w:val="27"/>
  </w:num>
  <w:num w:numId="16" w16cid:durableId="2035107792">
    <w:abstractNumId w:val="21"/>
  </w:num>
  <w:num w:numId="17" w16cid:durableId="1700156777">
    <w:abstractNumId w:val="5"/>
  </w:num>
  <w:num w:numId="18" w16cid:durableId="733897090">
    <w:abstractNumId w:val="1"/>
  </w:num>
  <w:num w:numId="19" w16cid:durableId="1789548383">
    <w:abstractNumId w:val="2"/>
  </w:num>
  <w:num w:numId="20" w16cid:durableId="2016497917">
    <w:abstractNumId w:val="4"/>
  </w:num>
  <w:num w:numId="21" w16cid:durableId="476847831">
    <w:abstractNumId w:val="26"/>
  </w:num>
  <w:num w:numId="22" w16cid:durableId="1060372635">
    <w:abstractNumId w:val="11"/>
  </w:num>
  <w:num w:numId="23" w16cid:durableId="2054380084">
    <w:abstractNumId w:val="22"/>
  </w:num>
  <w:num w:numId="24" w16cid:durableId="855772370">
    <w:abstractNumId w:val="8"/>
  </w:num>
  <w:num w:numId="25" w16cid:durableId="2057921845">
    <w:abstractNumId w:val="33"/>
  </w:num>
  <w:num w:numId="26" w16cid:durableId="1699349453">
    <w:abstractNumId w:val="12"/>
  </w:num>
  <w:num w:numId="27" w16cid:durableId="1103769092">
    <w:abstractNumId w:val="6"/>
  </w:num>
  <w:num w:numId="28" w16cid:durableId="435833653">
    <w:abstractNumId w:val="14"/>
  </w:num>
  <w:num w:numId="29" w16cid:durableId="2071151470">
    <w:abstractNumId w:val="28"/>
  </w:num>
  <w:num w:numId="30" w16cid:durableId="2049330380">
    <w:abstractNumId w:val="9"/>
  </w:num>
  <w:num w:numId="31" w16cid:durableId="2087409268">
    <w:abstractNumId w:val="23"/>
  </w:num>
  <w:num w:numId="32" w16cid:durableId="1032651940">
    <w:abstractNumId w:val="34"/>
  </w:num>
  <w:num w:numId="33" w16cid:durableId="17361140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07A1D"/>
    <w:rsid w:val="00011593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3A4"/>
    <w:rsid w:val="000D59B9"/>
    <w:rsid w:val="000D6CAB"/>
    <w:rsid w:val="000E1A80"/>
    <w:rsid w:val="000F36FE"/>
    <w:rsid w:val="001039A4"/>
    <w:rsid w:val="00111E93"/>
    <w:rsid w:val="00121203"/>
    <w:rsid w:val="00145E56"/>
    <w:rsid w:val="00163201"/>
    <w:rsid w:val="00163528"/>
    <w:rsid w:val="00172904"/>
    <w:rsid w:val="00176604"/>
    <w:rsid w:val="001806FF"/>
    <w:rsid w:val="0019020E"/>
    <w:rsid w:val="00190D02"/>
    <w:rsid w:val="001C1B83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24A4"/>
    <w:rsid w:val="0028539F"/>
    <w:rsid w:val="002A2917"/>
    <w:rsid w:val="002A2F32"/>
    <w:rsid w:val="002B3FF4"/>
    <w:rsid w:val="002B4A29"/>
    <w:rsid w:val="002C0EAF"/>
    <w:rsid w:val="002E04D4"/>
    <w:rsid w:val="002E082A"/>
    <w:rsid w:val="002F4B0F"/>
    <w:rsid w:val="0030039B"/>
    <w:rsid w:val="00305E11"/>
    <w:rsid w:val="00313B84"/>
    <w:rsid w:val="0032451E"/>
    <w:rsid w:val="003553B7"/>
    <w:rsid w:val="00363B81"/>
    <w:rsid w:val="00366529"/>
    <w:rsid w:val="00377EDA"/>
    <w:rsid w:val="00380810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3F6CD0"/>
    <w:rsid w:val="004003BC"/>
    <w:rsid w:val="00400A58"/>
    <w:rsid w:val="00402CE3"/>
    <w:rsid w:val="00413FDC"/>
    <w:rsid w:val="00435900"/>
    <w:rsid w:val="004400A4"/>
    <w:rsid w:val="00440BAE"/>
    <w:rsid w:val="004414A2"/>
    <w:rsid w:val="004511C4"/>
    <w:rsid w:val="004564E3"/>
    <w:rsid w:val="00464153"/>
    <w:rsid w:val="004739E0"/>
    <w:rsid w:val="00474A5D"/>
    <w:rsid w:val="004758EE"/>
    <w:rsid w:val="00477F64"/>
    <w:rsid w:val="00482281"/>
    <w:rsid w:val="00494EA9"/>
    <w:rsid w:val="004957C0"/>
    <w:rsid w:val="004A3A48"/>
    <w:rsid w:val="004B310A"/>
    <w:rsid w:val="004B34A2"/>
    <w:rsid w:val="004C2C2F"/>
    <w:rsid w:val="004C7653"/>
    <w:rsid w:val="004D2AE6"/>
    <w:rsid w:val="004D466E"/>
    <w:rsid w:val="004E1472"/>
    <w:rsid w:val="004F5EB6"/>
    <w:rsid w:val="00500CB3"/>
    <w:rsid w:val="00505906"/>
    <w:rsid w:val="00512897"/>
    <w:rsid w:val="00536530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3DDD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0AA6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8F7455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A6FBD"/>
    <w:rsid w:val="009B1540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1E7C"/>
    <w:rsid w:val="00B63E7D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35D2D"/>
    <w:rsid w:val="00C455D3"/>
    <w:rsid w:val="00C52B00"/>
    <w:rsid w:val="00C579E5"/>
    <w:rsid w:val="00C63D55"/>
    <w:rsid w:val="00C65576"/>
    <w:rsid w:val="00C6657A"/>
    <w:rsid w:val="00C66F12"/>
    <w:rsid w:val="00C71607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1232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0E96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53616"/>
    <w:rsid w:val="00E6367F"/>
    <w:rsid w:val="00E70CF5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E256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C016BD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link w:val="BezmezerChar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21232"/>
    <w:rPr>
      <w:rFonts w:ascii="Calibri" w:eastAsia="Calibri" w:hAnsi="Calibri" w:cs="Times New Roman"/>
    </w:rPr>
  </w:style>
  <w:style w:type="character" w:customStyle="1" w:styleId="fontstyle01">
    <w:name w:val="fontstyle01"/>
    <w:basedOn w:val="Standardnpsmoodstavce"/>
    <w:rsid w:val="00D21232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486</Characters>
  <Application>Microsoft Office Word</Application>
  <DocSecurity>0</DocSecurity>
  <Lines>9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31</cp:revision>
  <cp:lastPrinted>2015-01-15T13:02:00Z</cp:lastPrinted>
  <dcterms:created xsi:type="dcterms:W3CDTF">2019-03-06T13:59:00Z</dcterms:created>
  <dcterms:modified xsi:type="dcterms:W3CDTF">2023-05-17T17:37:00Z</dcterms:modified>
</cp:coreProperties>
</file>