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A3B" w14:textId="77777777"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14:paraId="7B36D812" w14:textId="77777777"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14:paraId="020C250D" w14:textId="77777777"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14:paraId="780732CB" w14:textId="77777777" w:rsidTr="00157758">
        <w:tc>
          <w:tcPr>
            <w:tcW w:w="4536" w:type="dxa"/>
            <w:shd w:val="clear" w:color="auto" w:fill="D9D9D9" w:themeFill="background1" w:themeFillShade="D9"/>
          </w:tcPr>
          <w:p w14:paraId="26F6169A" w14:textId="77777777" w:rsidR="00F534C4" w:rsidRPr="00157758" w:rsidRDefault="00F534C4" w:rsidP="00EF53A0">
            <w:pPr>
              <w:spacing w:before="60" w:after="60"/>
              <w:rPr>
                <w:rFonts w:ascii="Arial" w:hAnsi="Arial" w:cs="Arial"/>
                <w:b/>
                <w:bCs/>
                <w:lang w:eastAsia="en-US"/>
              </w:rPr>
            </w:pPr>
            <w:r w:rsidRPr="00157758">
              <w:rPr>
                <w:rFonts w:ascii="Arial" w:hAnsi="Arial" w:cs="Arial"/>
                <w:b/>
                <w:bCs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9CDD23C" w14:textId="6D1AF307" w:rsidR="00F534C4" w:rsidRPr="00741E33" w:rsidRDefault="00FC4DD0" w:rsidP="00157758">
            <w:pPr>
              <w:spacing w:before="60" w:after="6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FC4DD0">
              <w:rPr>
                <w:rFonts w:ascii="Arial" w:hAnsi="Arial" w:cs="Arial"/>
                <w:b/>
              </w:rPr>
              <w:t>Sestava optického spektrografu s laditelným rozsahem a EMCCD kamery</w:t>
            </w:r>
          </w:p>
        </w:tc>
      </w:tr>
      <w:tr w:rsidR="00F534C4" w:rsidRPr="00741E33" w14:paraId="43DD05E4" w14:textId="77777777" w:rsidTr="0015775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7347E45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 osoby)</w:t>
            </w:r>
          </w:p>
        </w:tc>
      </w:tr>
      <w:tr w:rsidR="00F534C4" w:rsidRPr="00741E33" w14:paraId="3F39F6AF" w14:textId="77777777" w:rsidTr="00EF53A0">
        <w:tc>
          <w:tcPr>
            <w:tcW w:w="4536" w:type="dxa"/>
          </w:tcPr>
          <w:p w14:paraId="1137DA17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14:paraId="26B66B2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23C1C3CC" w14:textId="77777777" w:rsidTr="00EF53A0">
        <w:tc>
          <w:tcPr>
            <w:tcW w:w="4536" w:type="dxa"/>
          </w:tcPr>
          <w:p w14:paraId="2DB97BE8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3FD32F13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94C6309" w14:textId="77777777" w:rsidTr="00EF53A0">
        <w:tc>
          <w:tcPr>
            <w:tcW w:w="4536" w:type="dxa"/>
          </w:tcPr>
          <w:p w14:paraId="5B811F0E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039153E6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3E0713A8" w14:textId="77777777" w:rsidTr="00EF53A0">
        <w:tc>
          <w:tcPr>
            <w:tcW w:w="4536" w:type="dxa"/>
          </w:tcPr>
          <w:p w14:paraId="0280513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14:paraId="0FB8C26A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6D8DC1E4" w14:textId="77777777" w:rsidTr="00EF53A0">
        <w:tc>
          <w:tcPr>
            <w:tcW w:w="4536" w:type="dxa"/>
          </w:tcPr>
          <w:p w14:paraId="3089F8E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14:paraId="381DE2AC" w14:textId="77777777"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770A3BA5" w14:textId="77777777" w:rsidTr="00EF53A0">
        <w:tc>
          <w:tcPr>
            <w:tcW w:w="4536" w:type="dxa"/>
          </w:tcPr>
          <w:p w14:paraId="725426C2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215FE613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04F6144" w14:textId="77777777" w:rsidTr="00EF53A0">
        <w:tc>
          <w:tcPr>
            <w:tcW w:w="4536" w:type="dxa"/>
          </w:tcPr>
          <w:p w14:paraId="5E9F137D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E - mail:</w:t>
            </w:r>
          </w:p>
        </w:tc>
        <w:tc>
          <w:tcPr>
            <w:tcW w:w="5245" w:type="dxa"/>
          </w:tcPr>
          <w:p w14:paraId="17BB87A4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06E25F0A" w14:textId="77777777" w:rsidTr="00EF53A0">
        <w:tc>
          <w:tcPr>
            <w:tcW w:w="4536" w:type="dxa"/>
          </w:tcPr>
          <w:p w14:paraId="50533A81" w14:textId="77777777" w:rsidR="00F534C4" w:rsidRPr="00DC5F00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DC5F00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14:paraId="23F847AC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14:paraId="18F7CAF8" w14:textId="77777777" w:rsidTr="00EF53A0">
        <w:tc>
          <w:tcPr>
            <w:tcW w:w="4536" w:type="dxa"/>
          </w:tcPr>
          <w:p w14:paraId="3564B609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73A841F8" w14:textId="77777777"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14:paraId="5BF6DA2B" w14:textId="77777777" w:rsidTr="007C4A46">
        <w:tc>
          <w:tcPr>
            <w:tcW w:w="4536" w:type="dxa"/>
          </w:tcPr>
          <w:p w14:paraId="753259F1" w14:textId="77777777"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14:paraId="27B16831" w14:textId="77777777"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ANO  /  NE</w:t>
            </w:r>
          </w:p>
        </w:tc>
      </w:tr>
    </w:tbl>
    <w:p w14:paraId="281C9092" w14:textId="77777777" w:rsidR="00D224EE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6AE2E88F" w14:textId="77777777" w:rsidR="00D0079E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p w14:paraId="1E00A6A5" w14:textId="77777777" w:rsidR="00D0079E" w:rsidRPr="00741E33" w:rsidRDefault="00D0079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14:paraId="45EF6864" w14:textId="77777777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1A05C29D" w14:textId="5DBA4890" w:rsidR="00313B84" w:rsidRPr="00741E33" w:rsidRDefault="001C1B83" w:rsidP="009A6FB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C1B83">
              <w:rPr>
                <w:rFonts w:ascii="Arial" w:hAnsi="Arial" w:cs="Arial"/>
                <w:b/>
              </w:rPr>
              <w:t>elkov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nabídkov</w:t>
            </w:r>
            <w:r>
              <w:rPr>
                <w:rFonts w:ascii="Arial" w:hAnsi="Arial" w:cs="Arial"/>
                <w:b/>
              </w:rPr>
              <w:t>á</w:t>
            </w:r>
            <w:r w:rsidRPr="001C1B83">
              <w:rPr>
                <w:rFonts w:ascii="Arial" w:hAnsi="Arial" w:cs="Arial"/>
                <w:b/>
              </w:rPr>
              <w:t xml:space="preserve"> cen</w:t>
            </w:r>
            <w:r>
              <w:rPr>
                <w:rFonts w:ascii="Arial" w:hAnsi="Arial" w:cs="Arial"/>
                <w:b/>
              </w:rPr>
              <w:t>a</w:t>
            </w:r>
            <w:r w:rsidRPr="001C1B83">
              <w:rPr>
                <w:rFonts w:ascii="Arial" w:hAnsi="Arial" w:cs="Arial"/>
                <w:b/>
              </w:rPr>
              <w:t xml:space="preserve"> </w:t>
            </w:r>
            <w:r w:rsidR="00DA0E96" w:rsidRPr="001C1B83">
              <w:rPr>
                <w:rFonts w:ascii="Arial" w:hAnsi="Arial" w:cs="Arial"/>
                <w:b/>
              </w:rPr>
              <w:t xml:space="preserve">bez DPH </w:t>
            </w:r>
            <w:r w:rsidR="00DA0E96">
              <w:rPr>
                <w:rFonts w:ascii="Arial" w:hAnsi="Arial" w:cs="Arial"/>
                <w:b/>
              </w:rPr>
              <w:t>(</w:t>
            </w:r>
            <w:r w:rsidRPr="001C1B83">
              <w:rPr>
                <w:rFonts w:ascii="Arial" w:hAnsi="Arial" w:cs="Arial"/>
                <w:b/>
              </w:rPr>
              <w:t>v Kč</w:t>
            </w:r>
            <w:r w:rsidR="00DA0E9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07BD20" w14:textId="77777777" w:rsidR="00313B84" w:rsidRPr="00741E33" w:rsidRDefault="00313B84" w:rsidP="00AC33F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085486" w14:textId="77777777" w:rsidR="008140C0" w:rsidRDefault="008140C0" w:rsidP="00D21232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</w:rPr>
      </w:pPr>
    </w:p>
    <w:p w14:paraId="3F9F6ACD" w14:textId="77777777" w:rsidR="00D21232" w:rsidRPr="00741E33" w:rsidRDefault="00D21232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D21232" w:rsidRPr="00741E33" w:rsidSect="009F6291">
      <w:pgSz w:w="11906" w:h="16838" w:code="9"/>
      <w:pgMar w:top="993" w:right="1418" w:bottom="1135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C533" w14:textId="77777777" w:rsidR="00E46E4B" w:rsidRDefault="00E46E4B" w:rsidP="006F2A58">
      <w:pPr>
        <w:spacing w:line="240" w:lineRule="auto"/>
      </w:pPr>
      <w:r>
        <w:separator/>
      </w:r>
    </w:p>
  </w:endnote>
  <w:endnote w:type="continuationSeparator" w:id="0">
    <w:p w14:paraId="1550ACC8" w14:textId="77777777" w:rsidR="00E46E4B" w:rsidRDefault="00E46E4B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TimesNewRomanPSMT">
    <w:altName w:val="Times New Roman"/>
    <w:charset w:val="0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2FCB" w14:textId="77777777" w:rsidR="00E46E4B" w:rsidRDefault="00E46E4B" w:rsidP="006F2A58">
      <w:pPr>
        <w:spacing w:line="240" w:lineRule="auto"/>
      </w:pPr>
      <w:r>
        <w:separator/>
      </w:r>
    </w:p>
  </w:footnote>
  <w:footnote w:type="continuationSeparator" w:id="0">
    <w:p w14:paraId="3CED823E" w14:textId="77777777" w:rsidR="00E46E4B" w:rsidRDefault="00E46E4B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27149018">
    <w:abstractNumId w:val="24"/>
  </w:num>
  <w:num w:numId="2" w16cid:durableId="678626998">
    <w:abstractNumId w:val="25"/>
  </w:num>
  <w:num w:numId="3" w16cid:durableId="1037044012">
    <w:abstractNumId w:val="7"/>
  </w:num>
  <w:num w:numId="4" w16cid:durableId="673412154">
    <w:abstractNumId w:val="30"/>
  </w:num>
  <w:num w:numId="5" w16cid:durableId="1599288049">
    <w:abstractNumId w:val="10"/>
  </w:num>
  <w:num w:numId="6" w16cid:durableId="826284345">
    <w:abstractNumId w:val="17"/>
  </w:num>
  <w:num w:numId="7" w16cid:durableId="104086456">
    <w:abstractNumId w:val="20"/>
  </w:num>
  <w:num w:numId="8" w16cid:durableId="1713921895">
    <w:abstractNumId w:val="29"/>
  </w:num>
  <w:num w:numId="9" w16cid:durableId="751585162">
    <w:abstractNumId w:val="13"/>
  </w:num>
  <w:num w:numId="10" w16cid:durableId="434060345">
    <w:abstractNumId w:val="15"/>
  </w:num>
  <w:num w:numId="11" w16cid:durableId="1027096212">
    <w:abstractNumId w:val="32"/>
  </w:num>
  <w:num w:numId="12" w16cid:durableId="670986396">
    <w:abstractNumId w:val="31"/>
  </w:num>
  <w:num w:numId="13" w16cid:durableId="1171916315">
    <w:abstractNumId w:val="19"/>
  </w:num>
  <w:num w:numId="14" w16cid:durableId="425350180">
    <w:abstractNumId w:val="18"/>
  </w:num>
  <w:num w:numId="15" w16cid:durableId="2081755407">
    <w:abstractNumId w:val="27"/>
  </w:num>
  <w:num w:numId="16" w16cid:durableId="1318993905">
    <w:abstractNumId w:val="21"/>
  </w:num>
  <w:num w:numId="17" w16cid:durableId="2050179917">
    <w:abstractNumId w:val="5"/>
  </w:num>
  <w:num w:numId="18" w16cid:durableId="111947173">
    <w:abstractNumId w:val="1"/>
  </w:num>
  <w:num w:numId="19" w16cid:durableId="1729650509">
    <w:abstractNumId w:val="2"/>
  </w:num>
  <w:num w:numId="20" w16cid:durableId="1597713414">
    <w:abstractNumId w:val="4"/>
  </w:num>
  <w:num w:numId="21" w16cid:durableId="1608926031">
    <w:abstractNumId w:val="26"/>
  </w:num>
  <w:num w:numId="22" w16cid:durableId="374161084">
    <w:abstractNumId w:val="11"/>
  </w:num>
  <w:num w:numId="23" w16cid:durableId="775909411">
    <w:abstractNumId w:val="22"/>
  </w:num>
  <w:num w:numId="24" w16cid:durableId="1705902322">
    <w:abstractNumId w:val="8"/>
  </w:num>
  <w:num w:numId="25" w16cid:durableId="2045713219">
    <w:abstractNumId w:val="33"/>
  </w:num>
  <w:num w:numId="26" w16cid:durableId="718239246">
    <w:abstractNumId w:val="12"/>
  </w:num>
  <w:num w:numId="27" w16cid:durableId="869680871">
    <w:abstractNumId w:val="6"/>
  </w:num>
  <w:num w:numId="28" w16cid:durableId="972254576">
    <w:abstractNumId w:val="14"/>
  </w:num>
  <w:num w:numId="29" w16cid:durableId="1843860130">
    <w:abstractNumId w:val="28"/>
  </w:num>
  <w:num w:numId="30" w16cid:durableId="1777166985">
    <w:abstractNumId w:val="9"/>
  </w:num>
  <w:num w:numId="31" w16cid:durableId="902986177">
    <w:abstractNumId w:val="23"/>
  </w:num>
  <w:num w:numId="32" w16cid:durableId="635913728">
    <w:abstractNumId w:val="34"/>
  </w:num>
  <w:num w:numId="33" w16cid:durableId="521090345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07A1D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3A4"/>
    <w:rsid w:val="000D59B9"/>
    <w:rsid w:val="000D6CAB"/>
    <w:rsid w:val="000E1A80"/>
    <w:rsid w:val="000F36FE"/>
    <w:rsid w:val="001039A4"/>
    <w:rsid w:val="00111E93"/>
    <w:rsid w:val="00121203"/>
    <w:rsid w:val="00145E56"/>
    <w:rsid w:val="00157758"/>
    <w:rsid w:val="00163201"/>
    <w:rsid w:val="00163528"/>
    <w:rsid w:val="00172904"/>
    <w:rsid w:val="00176604"/>
    <w:rsid w:val="001806FF"/>
    <w:rsid w:val="0019020E"/>
    <w:rsid w:val="00190D02"/>
    <w:rsid w:val="001C1B83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824A4"/>
    <w:rsid w:val="0028539F"/>
    <w:rsid w:val="002A2917"/>
    <w:rsid w:val="002A2F32"/>
    <w:rsid w:val="002B3FF4"/>
    <w:rsid w:val="002B4A29"/>
    <w:rsid w:val="002C0EAF"/>
    <w:rsid w:val="002E04D4"/>
    <w:rsid w:val="002F4B0F"/>
    <w:rsid w:val="0030039B"/>
    <w:rsid w:val="00305E11"/>
    <w:rsid w:val="00313B84"/>
    <w:rsid w:val="0032451E"/>
    <w:rsid w:val="003553B7"/>
    <w:rsid w:val="00363B81"/>
    <w:rsid w:val="00366529"/>
    <w:rsid w:val="00377EDA"/>
    <w:rsid w:val="00380810"/>
    <w:rsid w:val="00393DE4"/>
    <w:rsid w:val="00393F10"/>
    <w:rsid w:val="003A785E"/>
    <w:rsid w:val="003B1158"/>
    <w:rsid w:val="003B1A76"/>
    <w:rsid w:val="003B3AE6"/>
    <w:rsid w:val="003C3DF4"/>
    <w:rsid w:val="003C3EF4"/>
    <w:rsid w:val="003C4185"/>
    <w:rsid w:val="003F195B"/>
    <w:rsid w:val="003F6CD0"/>
    <w:rsid w:val="004003BC"/>
    <w:rsid w:val="00400A58"/>
    <w:rsid w:val="00402CE3"/>
    <w:rsid w:val="00413FDC"/>
    <w:rsid w:val="00435900"/>
    <w:rsid w:val="004400A4"/>
    <w:rsid w:val="00440BAE"/>
    <w:rsid w:val="004414A2"/>
    <w:rsid w:val="004511C4"/>
    <w:rsid w:val="004564E3"/>
    <w:rsid w:val="00464153"/>
    <w:rsid w:val="004739E0"/>
    <w:rsid w:val="00474A5D"/>
    <w:rsid w:val="004758EE"/>
    <w:rsid w:val="00477F64"/>
    <w:rsid w:val="00482281"/>
    <w:rsid w:val="004957C0"/>
    <w:rsid w:val="004A3A48"/>
    <w:rsid w:val="004B310A"/>
    <w:rsid w:val="004B34A2"/>
    <w:rsid w:val="004C2C2F"/>
    <w:rsid w:val="004C7653"/>
    <w:rsid w:val="004D2AE6"/>
    <w:rsid w:val="004D466E"/>
    <w:rsid w:val="004E1472"/>
    <w:rsid w:val="004F5EB6"/>
    <w:rsid w:val="004F674E"/>
    <w:rsid w:val="00500CB3"/>
    <w:rsid w:val="00505906"/>
    <w:rsid w:val="00512897"/>
    <w:rsid w:val="00536530"/>
    <w:rsid w:val="00536800"/>
    <w:rsid w:val="00545D81"/>
    <w:rsid w:val="00561E2B"/>
    <w:rsid w:val="005917B2"/>
    <w:rsid w:val="00596A29"/>
    <w:rsid w:val="005A0913"/>
    <w:rsid w:val="005A432F"/>
    <w:rsid w:val="005B6109"/>
    <w:rsid w:val="005C2CE2"/>
    <w:rsid w:val="005D662E"/>
    <w:rsid w:val="005F4E4A"/>
    <w:rsid w:val="005F6859"/>
    <w:rsid w:val="0060272D"/>
    <w:rsid w:val="00604E30"/>
    <w:rsid w:val="00611451"/>
    <w:rsid w:val="00613DDD"/>
    <w:rsid w:val="00615456"/>
    <w:rsid w:val="006246AF"/>
    <w:rsid w:val="0063651C"/>
    <w:rsid w:val="0064051C"/>
    <w:rsid w:val="006426E7"/>
    <w:rsid w:val="00660F37"/>
    <w:rsid w:val="00666B0D"/>
    <w:rsid w:val="00667F1F"/>
    <w:rsid w:val="00674872"/>
    <w:rsid w:val="0068013D"/>
    <w:rsid w:val="006B6A93"/>
    <w:rsid w:val="006B77AE"/>
    <w:rsid w:val="006C6082"/>
    <w:rsid w:val="006D0AA6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6580"/>
    <w:rsid w:val="007E7CEC"/>
    <w:rsid w:val="008077B6"/>
    <w:rsid w:val="008140C0"/>
    <w:rsid w:val="00816102"/>
    <w:rsid w:val="00830A06"/>
    <w:rsid w:val="008316B8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8F7455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A6FBD"/>
    <w:rsid w:val="009B1540"/>
    <w:rsid w:val="009B450A"/>
    <w:rsid w:val="009D13DC"/>
    <w:rsid w:val="009D481E"/>
    <w:rsid w:val="009D64AD"/>
    <w:rsid w:val="009E0362"/>
    <w:rsid w:val="009E6236"/>
    <w:rsid w:val="009F4559"/>
    <w:rsid w:val="009F5490"/>
    <w:rsid w:val="009F6291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C33FC"/>
    <w:rsid w:val="00AF047D"/>
    <w:rsid w:val="00B03743"/>
    <w:rsid w:val="00B17C73"/>
    <w:rsid w:val="00B17D82"/>
    <w:rsid w:val="00B254A3"/>
    <w:rsid w:val="00B43531"/>
    <w:rsid w:val="00B44BDB"/>
    <w:rsid w:val="00B466BA"/>
    <w:rsid w:val="00B52AB4"/>
    <w:rsid w:val="00B57888"/>
    <w:rsid w:val="00B61E7C"/>
    <w:rsid w:val="00B63E7D"/>
    <w:rsid w:val="00B81545"/>
    <w:rsid w:val="00B86FDE"/>
    <w:rsid w:val="00BD2228"/>
    <w:rsid w:val="00BE154B"/>
    <w:rsid w:val="00BF7B75"/>
    <w:rsid w:val="00BF7F61"/>
    <w:rsid w:val="00C102DE"/>
    <w:rsid w:val="00C17342"/>
    <w:rsid w:val="00C2050B"/>
    <w:rsid w:val="00C2469D"/>
    <w:rsid w:val="00C31E5D"/>
    <w:rsid w:val="00C33997"/>
    <w:rsid w:val="00C35D2D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079E"/>
    <w:rsid w:val="00D03076"/>
    <w:rsid w:val="00D050E9"/>
    <w:rsid w:val="00D0605F"/>
    <w:rsid w:val="00D15CE6"/>
    <w:rsid w:val="00D1695E"/>
    <w:rsid w:val="00D21232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0E96"/>
    <w:rsid w:val="00DA4A87"/>
    <w:rsid w:val="00DA5C8D"/>
    <w:rsid w:val="00DC5F00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46E4B"/>
    <w:rsid w:val="00E53616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43C2"/>
    <w:rsid w:val="00FC4DD0"/>
    <w:rsid w:val="00FC6C8F"/>
    <w:rsid w:val="00FD006A"/>
    <w:rsid w:val="00FE2560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016BD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link w:val="BezmezerChar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21232"/>
    <w:rPr>
      <w:rFonts w:ascii="Calibri" w:eastAsia="Calibri" w:hAnsi="Calibri" w:cs="Times New Roman"/>
    </w:rPr>
  </w:style>
  <w:style w:type="character" w:customStyle="1" w:styleId="fontstyle01">
    <w:name w:val="fontstyle01"/>
    <w:basedOn w:val="Standardnpsmoodstavce"/>
    <w:rsid w:val="00D21232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31</cp:revision>
  <cp:lastPrinted>2015-01-15T13:02:00Z</cp:lastPrinted>
  <dcterms:created xsi:type="dcterms:W3CDTF">2019-03-06T13:59:00Z</dcterms:created>
  <dcterms:modified xsi:type="dcterms:W3CDTF">2024-03-14T20:13:00Z</dcterms:modified>
</cp:coreProperties>
</file>