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8629" w14:textId="77777777" w:rsidR="006F2A58" w:rsidRPr="00741E33" w:rsidRDefault="006F2A58" w:rsidP="006F2A58">
      <w:pPr>
        <w:pStyle w:val="Zkladntext21"/>
        <w:spacing w:before="200"/>
        <w:ind w:firstLine="6"/>
        <w:jc w:val="left"/>
        <w:rPr>
          <w:rFonts w:ascii="Arial" w:hAnsi="Arial" w:cs="Arial"/>
          <w:b/>
          <w:sz w:val="24"/>
        </w:rPr>
      </w:pPr>
      <w:r w:rsidRPr="00741E33">
        <w:rPr>
          <w:rFonts w:ascii="Arial" w:hAnsi="Arial" w:cs="Arial"/>
          <w:b/>
          <w:sz w:val="24"/>
        </w:rPr>
        <w:t xml:space="preserve">Příloha </w:t>
      </w:r>
      <w:r w:rsidR="0086545A" w:rsidRPr="00741E33">
        <w:rPr>
          <w:rFonts w:ascii="Arial" w:hAnsi="Arial" w:cs="Arial"/>
          <w:b/>
          <w:sz w:val="24"/>
        </w:rPr>
        <w:t>č. 1</w:t>
      </w:r>
    </w:p>
    <w:p w14:paraId="77BDC9BA" w14:textId="77777777" w:rsidR="006F2A58" w:rsidRPr="00741E33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Arial" w:hAnsi="Arial" w:cs="Arial"/>
          <w:b/>
          <w:sz w:val="36"/>
          <w:szCs w:val="36"/>
          <w:lang w:eastAsia="ar-SA"/>
        </w:rPr>
      </w:pPr>
      <w:r w:rsidRPr="00741E33">
        <w:rPr>
          <w:rFonts w:ascii="Arial" w:hAnsi="Arial" w:cs="Arial"/>
          <w:b/>
          <w:sz w:val="36"/>
          <w:szCs w:val="36"/>
          <w:lang w:eastAsia="ar-SA"/>
        </w:rPr>
        <w:t>Krycí list nabídky</w:t>
      </w:r>
    </w:p>
    <w:p w14:paraId="46F0E812" w14:textId="77777777" w:rsidR="000E1A80" w:rsidRPr="00741E33" w:rsidRDefault="000E1A80" w:rsidP="00F534C4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F534C4" w:rsidRPr="00741E33" w14:paraId="42329648" w14:textId="77777777" w:rsidTr="00494DC0">
        <w:tc>
          <w:tcPr>
            <w:tcW w:w="4536" w:type="dxa"/>
            <w:shd w:val="clear" w:color="auto" w:fill="EEECE1" w:themeFill="background2"/>
          </w:tcPr>
          <w:p w14:paraId="2303CBFD" w14:textId="4B843F1A" w:rsidR="00F534C4" w:rsidRPr="00F40BAB" w:rsidRDefault="00F534C4" w:rsidP="00EF53A0">
            <w:pPr>
              <w:spacing w:before="60" w:after="60"/>
              <w:rPr>
                <w:rFonts w:ascii="Arial" w:hAnsi="Arial" w:cs="Arial"/>
                <w:b/>
                <w:bCs/>
                <w:lang w:eastAsia="en-US"/>
              </w:rPr>
            </w:pPr>
            <w:r w:rsidRPr="00F40BAB">
              <w:rPr>
                <w:rFonts w:ascii="Arial" w:hAnsi="Arial" w:cs="Arial"/>
                <w:b/>
                <w:bCs/>
                <w:lang w:eastAsia="en-US"/>
              </w:rPr>
              <w:t>Název veřejné zakázky</w:t>
            </w:r>
          </w:p>
        </w:tc>
        <w:tc>
          <w:tcPr>
            <w:tcW w:w="5245" w:type="dxa"/>
          </w:tcPr>
          <w:p w14:paraId="63B56D65" w14:textId="74BDA51B" w:rsidR="00F534C4" w:rsidRPr="00741E33" w:rsidRDefault="00494DC0" w:rsidP="00EF53A0">
            <w:pPr>
              <w:spacing w:before="60" w:after="6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494DC0">
              <w:rPr>
                <w:rFonts w:ascii="Arial" w:hAnsi="Arial" w:cs="Arial"/>
                <w:b/>
              </w:rPr>
              <w:t>Instalace FVE na pavilon D hlavní budovy FZÚ</w:t>
            </w:r>
          </w:p>
        </w:tc>
      </w:tr>
      <w:tr w:rsidR="00F534C4" w:rsidRPr="00741E33" w14:paraId="2F297F90" w14:textId="77777777" w:rsidTr="00494DC0">
        <w:tc>
          <w:tcPr>
            <w:tcW w:w="9781" w:type="dxa"/>
            <w:gridSpan w:val="2"/>
            <w:shd w:val="clear" w:color="auto" w:fill="EEECE1" w:themeFill="background2"/>
          </w:tcPr>
          <w:p w14:paraId="29BC12C9" w14:textId="26E0FD42" w:rsidR="00F534C4" w:rsidRPr="00741E33" w:rsidRDefault="00F534C4" w:rsidP="00EF53A0">
            <w:pPr>
              <w:spacing w:before="60" w:after="60"/>
              <w:rPr>
                <w:rFonts w:ascii="Arial" w:hAnsi="Arial" w:cs="Arial"/>
                <w:b/>
                <w:lang w:eastAsia="en-US"/>
              </w:rPr>
            </w:pPr>
            <w:r w:rsidRPr="00741E33">
              <w:rPr>
                <w:rFonts w:ascii="Arial" w:hAnsi="Arial" w:cs="Arial"/>
                <w:b/>
                <w:lang w:eastAsia="en-US"/>
              </w:rPr>
              <w:t>Identifikační údaje dodavatele</w:t>
            </w:r>
          </w:p>
        </w:tc>
      </w:tr>
      <w:tr w:rsidR="00F534C4" w:rsidRPr="00741E33" w14:paraId="4A6EE0FA" w14:textId="77777777" w:rsidTr="00EF53A0">
        <w:tc>
          <w:tcPr>
            <w:tcW w:w="4536" w:type="dxa"/>
          </w:tcPr>
          <w:p w14:paraId="660F8948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Obchodní firma nebo název / jméno:</w:t>
            </w:r>
          </w:p>
        </w:tc>
        <w:tc>
          <w:tcPr>
            <w:tcW w:w="5245" w:type="dxa"/>
          </w:tcPr>
          <w:p w14:paraId="7D12846A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25EE88F0" w14:textId="77777777" w:rsidTr="00EF53A0">
        <w:tc>
          <w:tcPr>
            <w:tcW w:w="4536" w:type="dxa"/>
          </w:tcPr>
          <w:p w14:paraId="1AB9A413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Sídlo:</w:t>
            </w:r>
          </w:p>
        </w:tc>
        <w:tc>
          <w:tcPr>
            <w:tcW w:w="5245" w:type="dxa"/>
          </w:tcPr>
          <w:p w14:paraId="5ED82ACB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71C2B52D" w14:textId="77777777" w:rsidTr="00EF53A0">
        <w:tc>
          <w:tcPr>
            <w:tcW w:w="4536" w:type="dxa"/>
          </w:tcPr>
          <w:p w14:paraId="4B0814D6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14:paraId="101431AF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4EAE888B" w14:textId="77777777" w:rsidTr="00EF53A0">
        <w:tc>
          <w:tcPr>
            <w:tcW w:w="4536" w:type="dxa"/>
          </w:tcPr>
          <w:p w14:paraId="55AD7ECD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IČO (je-li přiděleno):</w:t>
            </w:r>
          </w:p>
        </w:tc>
        <w:tc>
          <w:tcPr>
            <w:tcW w:w="5245" w:type="dxa"/>
          </w:tcPr>
          <w:p w14:paraId="7BE65742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4A1ED0D8" w14:textId="77777777" w:rsidTr="00EF53A0">
        <w:tc>
          <w:tcPr>
            <w:tcW w:w="4536" w:type="dxa"/>
          </w:tcPr>
          <w:p w14:paraId="18B92938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DIČ (je-li přiděleno):</w:t>
            </w:r>
          </w:p>
        </w:tc>
        <w:tc>
          <w:tcPr>
            <w:tcW w:w="5245" w:type="dxa"/>
          </w:tcPr>
          <w:p w14:paraId="126F1254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763AA70B" w14:textId="77777777" w:rsidTr="00EF53A0">
        <w:tc>
          <w:tcPr>
            <w:tcW w:w="4536" w:type="dxa"/>
          </w:tcPr>
          <w:p w14:paraId="1B3ECE61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14:paraId="538025E5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4EA5756F" w14:textId="77777777" w:rsidTr="00EF53A0">
        <w:tc>
          <w:tcPr>
            <w:tcW w:w="4536" w:type="dxa"/>
          </w:tcPr>
          <w:p w14:paraId="43273D91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proofErr w:type="gramStart"/>
            <w:r w:rsidRPr="00741E33">
              <w:rPr>
                <w:rFonts w:ascii="Arial" w:hAnsi="Arial" w:cs="Arial"/>
                <w:lang w:eastAsia="en-US"/>
              </w:rPr>
              <w:t>E - mail</w:t>
            </w:r>
            <w:proofErr w:type="gramEnd"/>
            <w:r w:rsidRPr="00741E33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5245" w:type="dxa"/>
          </w:tcPr>
          <w:p w14:paraId="5371C528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7A05F319" w14:textId="77777777" w:rsidTr="00EF53A0">
        <w:tc>
          <w:tcPr>
            <w:tcW w:w="4536" w:type="dxa"/>
          </w:tcPr>
          <w:p w14:paraId="3C96FE5D" w14:textId="77777777" w:rsidR="00F534C4" w:rsidRPr="00DC5F00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DC5F00">
              <w:rPr>
                <w:rFonts w:ascii="Arial" w:hAnsi="Arial" w:cs="Arial"/>
              </w:rPr>
              <w:t>Tel. kontakt:</w:t>
            </w:r>
          </w:p>
        </w:tc>
        <w:tc>
          <w:tcPr>
            <w:tcW w:w="5245" w:type="dxa"/>
          </w:tcPr>
          <w:p w14:paraId="07A903DD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19FF5B65" w14:textId="77777777" w:rsidTr="00EF53A0">
        <w:tc>
          <w:tcPr>
            <w:tcW w:w="4536" w:type="dxa"/>
          </w:tcPr>
          <w:p w14:paraId="514C00AA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14:paraId="6BC259E3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7C4A46" w:rsidRPr="00741E33" w14:paraId="6A909C88" w14:textId="77777777" w:rsidTr="007C4A46">
        <w:tc>
          <w:tcPr>
            <w:tcW w:w="4536" w:type="dxa"/>
          </w:tcPr>
          <w:p w14:paraId="7461E3F7" w14:textId="77777777" w:rsidR="007C4A46" w:rsidRPr="00741E33" w:rsidRDefault="007C4A46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Dodavatel je malým či středním podnikem dle Doporučení 2003/361/ES</w:t>
            </w:r>
          </w:p>
        </w:tc>
        <w:tc>
          <w:tcPr>
            <w:tcW w:w="5245" w:type="dxa"/>
            <w:vAlign w:val="center"/>
          </w:tcPr>
          <w:p w14:paraId="6A73765C" w14:textId="77777777" w:rsidR="007C4A46" w:rsidRPr="00741E33" w:rsidRDefault="007C4A46" w:rsidP="007C4A46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741E33">
              <w:rPr>
                <w:rFonts w:ascii="Arial" w:hAnsi="Arial" w:cs="Arial"/>
                <w:lang w:eastAsia="en-US"/>
              </w:rPr>
              <w:t>ANO  /</w:t>
            </w:r>
            <w:proofErr w:type="gramEnd"/>
            <w:r w:rsidRPr="00741E33">
              <w:rPr>
                <w:rFonts w:ascii="Arial" w:hAnsi="Arial" w:cs="Arial"/>
                <w:lang w:eastAsia="en-US"/>
              </w:rPr>
              <w:t xml:space="preserve">  NE</w:t>
            </w:r>
          </w:p>
        </w:tc>
      </w:tr>
    </w:tbl>
    <w:p w14:paraId="48D209F0" w14:textId="77777777" w:rsidR="00D224EE" w:rsidRDefault="00D224E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14:paraId="3CD411AE" w14:textId="77777777" w:rsidR="00D0079E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14:paraId="2EB723B8" w14:textId="77777777" w:rsidR="00D0079E" w:rsidRPr="00741E33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313B84" w:rsidRPr="00741E33" w14:paraId="0A465004" w14:textId="77777777" w:rsidTr="00377EDA">
        <w:trPr>
          <w:trHeight w:val="642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42E205B6" w14:textId="77777777" w:rsidR="00313B84" w:rsidRPr="00741E33" w:rsidRDefault="009F6291" w:rsidP="003B3AE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="00377EDA" w:rsidRPr="00741E33">
              <w:rPr>
                <w:rFonts w:ascii="Arial" w:hAnsi="Arial" w:cs="Arial"/>
                <w:b/>
              </w:rPr>
              <w:t>abídková cena (v Kč bez DPH)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01F5F9" w14:textId="77777777" w:rsidR="00313B84" w:rsidRPr="00741E33" w:rsidRDefault="00313B84" w:rsidP="00AC33F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1B1C6C2" w14:textId="77777777" w:rsidR="008140C0" w:rsidRDefault="008140C0" w:rsidP="00D21232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b/>
        </w:rPr>
      </w:pPr>
    </w:p>
    <w:p w14:paraId="3C22C1E4" w14:textId="77777777" w:rsidR="00D21232" w:rsidRPr="00741E33" w:rsidRDefault="00D21232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  <w:b/>
        </w:rPr>
      </w:pPr>
    </w:p>
    <w:sectPr w:rsidR="00D21232" w:rsidRPr="00741E33" w:rsidSect="009F6291">
      <w:pgSz w:w="11906" w:h="16838" w:code="9"/>
      <w:pgMar w:top="993" w:right="1418" w:bottom="1135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0636" w14:textId="77777777" w:rsidR="00EC7759" w:rsidRDefault="00EC7759" w:rsidP="006F2A58">
      <w:pPr>
        <w:spacing w:line="240" w:lineRule="auto"/>
      </w:pPr>
      <w:r>
        <w:separator/>
      </w:r>
    </w:p>
  </w:endnote>
  <w:endnote w:type="continuationSeparator" w:id="0">
    <w:p w14:paraId="2D152D28" w14:textId="77777777" w:rsidR="00EC7759" w:rsidRDefault="00EC7759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6DA4" w14:textId="77777777" w:rsidR="00EC7759" w:rsidRDefault="00EC7759" w:rsidP="006F2A58">
      <w:pPr>
        <w:spacing w:line="240" w:lineRule="auto"/>
      </w:pPr>
      <w:r>
        <w:separator/>
      </w:r>
    </w:p>
  </w:footnote>
  <w:footnote w:type="continuationSeparator" w:id="0">
    <w:p w14:paraId="1BE145E3" w14:textId="77777777" w:rsidR="00EC7759" w:rsidRDefault="00EC7759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5526056">
    <w:abstractNumId w:val="24"/>
  </w:num>
  <w:num w:numId="2" w16cid:durableId="392851306">
    <w:abstractNumId w:val="25"/>
  </w:num>
  <w:num w:numId="3" w16cid:durableId="1022783776">
    <w:abstractNumId w:val="7"/>
  </w:num>
  <w:num w:numId="4" w16cid:durableId="874078546">
    <w:abstractNumId w:val="30"/>
  </w:num>
  <w:num w:numId="5" w16cid:durableId="1853837536">
    <w:abstractNumId w:val="10"/>
  </w:num>
  <w:num w:numId="6" w16cid:durableId="1226843431">
    <w:abstractNumId w:val="17"/>
  </w:num>
  <w:num w:numId="7" w16cid:durableId="1167944508">
    <w:abstractNumId w:val="20"/>
  </w:num>
  <w:num w:numId="8" w16cid:durableId="514854787">
    <w:abstractNumId w:val="29"/>
  </w:num>
  <w:num w:numId="9" w16cid:durableId="1562981585">
    <w:abstractNumId w:val="13"/>
  </w:num>
  <w:num w:numId="10" w16cid:durableId="805127853">
    <w:abstractNumId w:val="15"/>
  </w:num>
  <w:num w:numId="11" w16cid:durableId="608390549">
    <w:abstractNumId w:val="32"/>
  </w:num>
  <w:num w:numId="12" w16cid:durableId="262425561">
    <w:abstractNumId w:val="31"/>
  </w:num>
  <w:num w:numId="13" w16cid:durableId="1513489185">
    <w:abstractNumId w:val="19"/>
  </w:num>
  <w:num w:numId="14" w16cid:durableId="1147012863">
    <w:abstractNumId w:val="18"/>
  </w:num>
  <w:num w:numId="15" w16cid:durableId="547884797">
    <w:abstractNumId w:val="27"/>
  </w:num>
  <w:num w:numId="16" w16cid:durableId="2085444273">
    <w:abstractNumId w:val="21"/>
  </w:num>
  <w:num w:numId="17" w16cid:durableId="988284030">
    <w:abstractNumId w:val="5"/>
  </w:num>
  <w:num w:numId="18" w16cid:durableId="1602567915">
    <w:abstractNumId w:val="1"/>
  </w:num>
  <w:num w:numId="19" w16cid:durableId="529807822">
    <w:abstractNumId w:val="2"/>
  </w:num>
  <w:num w:numId="20" w16cid:durableId="520626996">
    <w:abstractNumId w:val="4"/>
  </w:num>
  <w:num w:numId="21" w16cid:durableId="1807165267">
    <w:abstractNumId w:val="26"/>
  </w:num>
  <w:num w:numId="22" w16cid:durableId="413674519">
    <w:abstractNumId w:val="11"/>
  </w:num>
  <w:num w:numId="23" w16cid:durableId="800879105">
    <w:abstractNumId w:val="22"/>
  </w:num>
  <w:num w:numId="24" w16cid:durableId="2131897456">
    <w:abstractNumId w:val="8"/>
  </w:num>
  <w:num w:numId="25" w16cid:durableId="1286960657">
    <w:abstractNumId w:val="33"/>
  </w:num>
  <w:num w:numId="26" w16cid:durableId="1979534367">
    <w:abstractNumId w:val="12"/>
  </w:num>
  <w:num w:numId="27" w16cid:durableId="1582980738">
    <w:abstractNumId w:val="6"/>
  </w:num>
  <w:num w:numId="28" w16cid:durableId="224730079">
    <w:abstractNumId w:val="14"/>
  </w:num>
  <w:num w:numId="29" w16cid:durableId="1046563994">
    <w:abstractNumId w:val="28"/>
  </w:num>
  <w:num w:numId="30" w16cid:durableId="1227491989">
    <w:abstractNumId w:val="9"/>
  </w:num>
  <w:num w:numId="31" w16cid:durableId="905602790">
    <w:abstractNumId w:val="23"/>
  </w:num>
  <w:num w:numId="32" w16cid:durableId="34232442">
    <w:abstractNumId w:val="34"/>
  </w:num>
  <w:num w:numId="33" w16cid:durableId="162719838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07A1D"/>
    <w:rsid w:val="00014B54"/>
    <w:rsid w:val="00021374"/>
    <w:rsid w:val="000255BD"/>
    <w:rsid w:val="00025C2E"/>
    <w:rsid w:val="00032AF4"/>
    <w:rsid w:val="00035F89"/>
    <w:rsid w:val="00052ADD"/>
    <w:rsid w:val="00052FF1"/>
    <w:rsid w:val="00056A65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4E9A"/>
    <w:rsid w:val="000B6D74"/>
    <w:rsid w:val="000C209D"/>
    <w:rsid w:val="000C760B"/>
    <w:rsid w:val="000D53A4"/>
    <w:rsid w:val="000D59B9"/>
    <w:rsid w:val="000D6CAB"/>
    <w:rsid w:val="000E1A80"/>
    <w:rsid w:val="000F36FE"/>
    <w:rsid w:val="001039A4"/>
    <w:rsid w:val="00111E93"/>
    <w:rsid w:val="00121203"/>
    <w:rsid w:val="00145E56"/>
    <w:rsid w:val="00163201"/>
    <w:rsid w:val="00163528"/>
    <w:rsid w:val="00172904"/>
    <w:rsid w:val="00176604"/>
    <w:rsid w:val="001806FF"/>
    <w:rsid w:val="0019020E"/>
    <w:rsid w:val="00190D02"/>
    <w:rsid w:val="00195309"/>
    <w:rsid w:val="001C2B8F"/>
    <w:rsid w:val="001D154E"/>
    <w:rsid w:val="001D316E"/>
    <w:rsid w:val="001E30E8"/>
    <w:rsid w:val="001E70B3"/>
    <w:rsid w:val="001F0E15"/>
    <w:rsid w:val="00217A15"/>
    <w:rsid w:val="00235CE7"/>
    <w:rsid w:val="0023602C"/>
    <w:rsid w:val="002403E6"/>
    <w:rsid w:val="00243347"/>
    <w:rsid w:val="00260EC8"/>
    <w:rsid w:val="0028539F"/>
    <w:rsid w:val="002A2917"/>
    <w:rsid w:val="002A2F32"/>
    <w:rsid w:val="002B3FF4"/>
    <w:rsid w:val="002B4A29"/>
    <w:rsid w:val="002C0EAF"/>
    <w:rsid w:val="002E04D4"/>
    <w:rsid w:val="002F4B0F"/>
    <w:rsid w:val="0030039B"/>
    <w:rsid w:val="00305E11"/>
    <w:rsid w:val="00313B84"/>
    <w:rsid w:val="0032451E"/>
    <w:rsid w:val="003553B7"/>
    <w:rsid w:val="00363B81"/>
    <w:rsid w:val="00366529"/>
    <w:rsid w:val="00377EDA"/>
    <w:rsid w:val="00380810"/>
    <w:rsid w:val="00393DE4"/>
    <w:rsid w:val="00393F10"/>
    <w:rsid w:val="003A785E"/>
    <w:rsid w:val="003B1158"/>
    <w:rsid w:val="003B1A76"/>
    <w:rsid w:val="003B3AE6"/>
    <w:rsid w:val="003C3DF4"/>
    <w:rsid w:val="003C3EF4"/>
    <w:rsid w:val="003C4185"/>
    <w:rsid w:val="003F195B"/>
    <w:rsid w:val="003F6CD0"/>
    <w:rsid w:val="004003BC"/>
    <w:rsid w:val="00400A58"/>
    <w:rsid w:val="00402CE3"/>
    <w:rsid w:val="00413FDC"/>
    <w:rsid w:val="00435900"/>
    <w:rsid w:val="004400A4"/>
    <w:rsid w:val="00440BAE"/>
    <w:rsid w:val="004414A2"/>
    <w:rsid w:val="004511C4"/>
    <w:rsid w:val="004564E3"/>
    <w:rsid w:val="00464153"/>
    <w:rsid w:val="004739E0"/>
    <w:rsid w:val="00474A5D"/>
    <w:rsid w:val="004758EE"/>
    <w:rsid w:val="00477F64"/>
    <w:rsid w:val="00494DC0"/>
    <w:rsid w:val="004957C0"/>
    <w:rsid w:val="004A3A48"/>
    <w:rsid w:val="004B310A"/>
    <w:rsid w:val="004B34A2"/>
    <w:rsid w:val="004C2C2F"/>
    <w:rsid w:val="004C7653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917B2"/>
    <w:rsid w:val="00596A29"/>
    <w:rsid w:val="005A0913"/>
    <w:rsid w:val="005A432F"/>
    <w:rsid w:val="005B6109"/>
    <w:rsid w:val="005C2CE2"/>
    <w:rsid w:val="005D662E"/>
    <w:rsid w:val="005F4E4A"/>
    <w:rsid w:val="005F6859"/>
    <w:rsid w:val="0060272D"/>
    <w:rsid w:val="00604E30"/>
    <w:rsid w:val="00611451"/>
    <w:rsid w:val="00613DDD"/>
    <w:rsid w:val="00615456"/>
    <w:rsid w:val="006246AF"/>
    <w:rsid w:val="0063651C"/>
    <w:rsid w:val="0064051C"/>
    <w:rsid w:val="006426E7"/>
    <w:rsid w:val="00660F37"/>
    <w:rsid w:val="00666B0D"/>
    <w:rsid w:val="00667F1F"/>
    <w:rsid w:val="00674872"/>
    <w:rsid w:val="0068013D"/>
    <w:rsid w:val="006B6A93"/>
    <w:rsid w:val="006B77AE"/>
    <w:rsid w:val="006C6082"/>
    <w:rsid w:val="006D0AA6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1E33"/>
    <w:rsid w:val="00745E9D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2A1C"/>
    <w:rsid w:val="007C4A46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6B8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8F7455"/>
    <w:rsid w:val="00900CDE"/>
    <w:rsid w:val="00900DE3"/>
    <w:rsid w:val="00911DC4"/>
    <w:rsid w:val="0091304D"/>
    <w:rsid w:val="009370F8"/>
    <w:rsid w:val="00941C19"/>
    <w:rsid w:val="00953DA2"/>
    <w:rsid w:val="0095466E"/>
    <w:rsid w:val="0096547C"/>
    <w:rsid w:val="009B450A"/>
    <w:rsid w:val="009D13DC"/>
    <w:rsid w:val="009D481E"/>
    <w:rsid w:val="009D64AD"/>
    <w:rsid w:val="009E0362"/>
    <w:rsid w:val="009E6236"/>
    <w:rsid w:val="009F4559"/>
    <w:rsid w:val="009F5490"/>
    <w:rsid w:val="009F6291"/>
    <w:rsid w:val="00A06B4A"/>
    <w:rsid w:val="00A1344F"/>
    <w:rsid w:val="00A14C22"/>
    <w:rsid w:val="00A1518E"/>
    <w:rsid w:val="00A22E94"/>
    <w:rsid w:val="00A440D2"/>
    <w:rsid w:val="00A444FA"/>
    <w:rsid w:val="00A47FE0"/>
    <w:rsid w:val="00A53455"/>
    <w:rsid w:val="00A64AB6"/>
    <w:rsid w:val="00A64D85"/>
    <w:rsid w:val="00A6648F"/>
    <w:rsid w:val="00A70D08"/>
    <w:rsid w:val="00A749A2"/>
    <w:rsid w:val="00A83F8C"/>
    <w:rsid w:val="00A83FF1"/>
    <w:rsid w:val="00A86D5D"/>
    <w:rsid w:val="00A87714"/>
    <w:rsid w:val="00A87E58"/>
    <w:rsid w:val="00A90978"/>
    <w:rsid w:val="00A90C7D"/>
    <w:rsid w:val="00A93CDA"/>
    <w:rsid w:val="00A9544B"/>
    <w:rsid w:val="00AA67B2"/>
    <w:rsid w:val="00AB09BF"/>
    <w:rsid w:val="00AB2FEE"/>
    <w:rsid w:val="00AC33FC"/>
    <w:rsid w:val="00AF047D"/>
    <w:rsid w:val="00B03743"/>
    <w:rsid w:val="00B17C73"/>
    <w:rsid w:val="00B17D82"/>
    <w:rsid w:val="00B254A3"/>
    <w:rsid w:val="00B43531"/>
    <w:rsid w:val="00B44BDB"/>
    <w:rsid w:val="00B466BA"/>
    <w:rsid w:val="00B52AB4"/>
    <w:rsid w:val="00B57888"/>
    <w:rsid w:val="00B61E7C"/>
    <w:rsid w:val="00B63E7D"/>
    <w:rsid w:val="00B81545"/>
    <w:rsid w:val="00BD2228"/>
    <w:rsid w:val="00BE154B"/>
    <w:rsid w:val="00BF6C71"/>
    <w:rsid w:val="00BF7B75"/>
    <w:rsid w:val="00BF7F61"/>
    <w:rsid w:val="00C102DE"/>
    <w:rsid w:val="00C17342"/>
    <w:rsid w:val="00C2050B"/>
    <w:rsid w:val="00C2469D"/>
    <w:rsid w:val="00C31E5D"/>
    <w:rsid w:val="00C33997"/>
    <w:rsid w:val="00C35D2D"/>
    <w:rsid w:val="00C455D3"/>
    <w:rsid w:val="00C52B00"/>
    <w:rsid w:val="00C579E5"/>
    <w:rsid w:val="00C63D55"/>
    <w:rsid w:val="00C65576"/>
    <w:rsid w:val="00C6657A"/>
    <w:rsid w:val="00C66F12"/>
    <w:rsid w:val="00C71844"/>
    <w:rsid w:val="00C741F0"/>
    <w:rsid w:val="00CB51C8"/>
    <w:rsid w:val="00CC164F"/>
    <w:rsid w:val="00CF0AFD"/>
    <w:rsid w:val="00CF3558"/>
    <w:rsid w:val="00D0079E"/>
    <w:rsid w:val="00D03076"/>
    <w:rsid w:val="00D050E9"/>
    <w:rsid w:val="00D0605F"/>
    <w:rsid w:val="00D15CE6"/>
    <w:rsid w:val="00D1695E"/>
    <w:rsid w:val="00D21232"/>
    <w:rsid w:val="00D224EE"/>
    <w:rsid w:val="00D27E71"/>
    <w:rsid w:val="00D324BF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C5F00"/>
    <w:rsid w:val="00DD1359"/>
    <w:rsid w:val="00DD41C4"/>
    <w:rsid w:val="00DE0DB2"/>
    <w:rsid w:val="00DF6046"/>
    <w:rsid w:val="00E01124"/>
    <w:rsid w:val="00E0421A"/>
    <w:rsid w:val="00E05AD4"/>
    <w:rsid w:val="00E077FA"/>
    <w:rsid w:val="00E14F15"/>
    <w:rsid w:val="00E439DA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B2B78"/>
    <w:rsid w:val="00EC42DB"/>
    <w:rsid w:val="00EC5246"/>
    <w:rsid w:val="00EC7759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0BAB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43C2"/>
    <w:rsid w:val="00FC6C8F"/>
    <w:rsid w:val="00FD006A"/>
    <w:rsid w:val="00FE2560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8D1A9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link w:val="BezmezerChar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locked/>
    <w:rsid w:val="00D21232"/>
    <w:rPr>
      <w:rFonts w:ascii="Calibri" w:eastAsia="Calibri" w:hAnsi="Calibri" w:cs="Times New Roman"/>
    </w:rPr>
  </w:style>
  <w:style w:type="character" w:customStyle="1" w:styleId="fontstyle01">
    <w:name w:val="fontstyle01"/>
    <w:basedOn w:val="Standardnpsmoodstavce"/>
    <w:rsid w:val="00D21232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Václav Kafka</cp:lastModifiedBy>
  <cp:revision>29</cp:revision>
  <cp:lastPrinted>2015-01-15T13:02:00Z</cp:lastPrinted>
  <dcterms:created xsi:type="dcterms:W3CDTF">2019-03-06T13:59:00Z</dcterms:created>
  <dcterms:modified xsi:type="dcterms:W3CDTF">2023-05-24T05:27:00Z</dcterms:modified>
</cp:coreProperties>
</file>