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E8629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7BDC9BA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46F0E812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499"/>
      </w:tblGrid>
      <w:tr w:rsidR="00F534C4" w:rsidRPr="00741E33" w14:paraId="42329648" w14:textId="77777777" w:rsidTr="00736D2D">
        <w:tc>
          <w:tcPr>
            <w:tcW w:w="4282" w:type="dxa"/>
            <w:shd w:val="clear" w:color="auto" w:fill="F2F2F2" w:themeFill="background1" w:themeFillShade="F2"/>
          </w:tcPr>
          <w:p w14:paraId="2303CBFD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499" w:type="dxa"/>
          </w:tcPr>
          <w:p w14:paraId="63B56D65" w14:textId="213AEB8E" w:rsidR="00F534C4" w:rsidRPr="00741E33" w:rsidRDefault="00130179" w:rsidP="00130179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30179">
              <w:rPr>
                <w:rFonts w:ascii="Arial" w:hAnsi="Arial" w:cs="Arial"/>
                <w:b/>
              </w:rPr>
              <w:t>Posílení kabelového vedení NN z</w:t>
            </w:r>
            <w:r w:rsidR="00B960A8">
              <w:rPr>
                <w:rFonts w:ascii="Arial" w:hAnsi="Arial" w:cs="Arial"/>
                <w:b/>
              </w:rPr>
              <w:t> </w:t>
            </w:r>
            <w:r w:rsidRPr="00130179">
              <w:rPr>
                <w:rFonts w:ascii="Arial" w:hAnsi="Arial" w:cs="Arial"/>
                <w:b/>
              </w:rPr>
              <w:t>trafostanice</w:t>
            </w:r>
            <w:r w:rsidR="00B960A8">
              <w:rPr>
                <w:rFonts w:ascii="Arial" w:hAnsi="Arial" w:cs="Arial"/>
                <w:b/>
              </w:rPr>
              <w:t xml:space="preserve"> – nové zadání</w:t>
            </w:r>
          </w:p>
        </w:tc>
      </w:tr>
      <w:tr w:rsidR="00F534C4" w:rsidRPr="00741E33" w14:paraId="2F297F90" w14:textId="77777777" w:rsidTr="00736D2D">
        <w:tc>
          <w:tcPr>
            <w:tcW w:w="9781" w:type="dxa"/>
            <w:gridSpan w:val="2"/>
            <w:shd w:val="clear" w:color="auto" w:fill="F2F2F2" w:themeFill="background1" w:themeFillShade="F2"/>
          </w:tcPr>
          <w:p w14:paraId="29BC12C9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14:paraId="4A6EE0FA" w14:textId="77777777" w:rsidTr="00130179">
        <w:tc>
          <w:tcPr>
            <w:tcW w:w="4282" w:type="dxa"/>
          </w:tcPr>
          <w:p w14:paraId="660F894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499" w:type="dxa"/>
          </w:tcPr>
          <w:p w14:paraId="7D1284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5EE88F0" w14:textId="77777777" w:rsidTr="00130179">
        <w:tc>
          <w:tcPr>
            <w:tcW w:w="4282" w:type="dxa"/>
          </w:tcPr>
          <w:p w14:paraId="1AB9A4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499" w:type="dxa"/>
          </w:tcPr>
          <w:p w14:paraId="5ED82ACB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1C2B52D" w14:textId="77777777" w:rsidTr="00130179">
        <w:tc>
          <w:tcPr>
            <w:tcW w:w="4282" w:type="dxa"/>
          </w:tcPr>
          <w:p w14:paraId="4B0814D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499" w:type="dxa"/>
          </w:tcPr>
          <w:p w14:paraId="101431AF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EAE888B" w14:textId="77777777" w:rsidTr="00130179">
        <w:tc>
          <w:tcPr>
            <w:tcW w:w="4282" w:type="dxa"/>
          </w:tcPr>
          <w:p w14:paraId="55AD7ECD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499" w:type="dxa"/>
          </w:tcPr>
          <w:p w14:paraId="7BE65742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A1ED0D8" w14:textId="77777777" w:rsidTr="00130179">
        <w:tc>
          <w:tcPr>
            <w:tcW w:w="4282" w:type="dxa"/>
          </w:tcPr>
          <w:p w14:paraId="18B9293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499" w:type="dxa"/>
          </w:tcPr>
          <w:p w14:paraId="126F1254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63AA70B" w14:textId="77777777" w:rsidTr="00130179">
        <w:tc>
          <w:tcPr>
            <w:tcW w:w="4282" w:type="dxa"/>
          </w:tcPr>
          <w:p w14:paraId="1B3ECE61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499" w:type="dxa"/>
          </w:tcPr>
          <w:p w14:paraId="538025E5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EA5756F" w14:textId="77777777" w:rsidTr="00130179">
        <w:tc>
          <w:tcPr>
            <w:tcW w:w="4282" w:type="dxa"/>
          </w:tcPr>
          <w:p w14:paraId="43273D91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499" w:type="dxa"/>
          </w:tcPr>
          <w:p w14:paraId="5371C52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A05F319" w14:textId="77777777" w:rsidTr="00130179">
        <w:tc>
          <w:tcPr>
            <w:tcW w:w="4282" w:type="dxa"/>
          </w:tcPr>
          <w:p w14:paraId="3C96FE5D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499" w:type="dxa"/>
          </w:tcPr>
          <w:p w14:paraId="07A903D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9FF5B65" w14:textId="77777777" w:rsidTr="00130179">
        <w:tc>
          <w:tcPr>
            <w:tcW w:w="4282" w:type="dxa"/>
          </w:tcPr>
          <w:p w14:paraId="514C00AA" w14:textId="77777777" w:rsidR="00F534C4" w:rsidRPr="00741E33" w:rsidRDefault="00F534C4" w:rsidP="00130179">
            <w:pPr>
              <w:spacing w:before="60" w:after="60"/>
              <w:jc w:val="left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499" w:type="dxa"/>
          </w:tcPr>
          <w:p w14:paraId="6BC259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6A909C88" w14:textId="77777777" w:rsidTr="00130179">
        <w:tc>
          <w:tcPr>
            <w:tcW w:w="4282" w:type="dxa"/>
          </w:tcPr>
          <w:p w14:paraId="7461E3F7" w14:textId="77777777" w:rsidR="007C4A46" w:rsidRPr="00741E33" w:rsidRDefault="007C4A46" w:rsidP="00130179">
            <w:pPr>
              <w:spacing w:before="60" w:after="60"/>
              <w:jc w:val="left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499" w:type="dxa"/>
            <w:vAlign w:val="center"/>
          </w:tcPr>
          <w:p w14:paraId="6A73765C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48D209F0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3CD411AE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2EB723B8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313B84" w:rsidRPr="00741E33" w14:paraId="0A465004" w14:textId="77777777" w:rsidTr="000F4E11">
        <w:trPr>
          <w:trHeight w:val="642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2E205B6" w14:textId="77777777"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1F5F9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B1C6C2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C22C1E4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8B5A" w14:textId="77777777" w:rsidR="000B4E9A" w:rsidRDefault="000B4E9A" w:rsidP="006F2A58">
      <w:pPr>
        <w:spacing w:line="240" w:lineRule="auto"/>
      </w:pPr>
      <w:r>
        <w:separator/>
      </w:r>
    </w:p>
  </w:endnote>
  <w:endnote w:type="continuationSeparator" w:id="0">
    <w:p w14:paraId="3FED8056" w14:textId="77777777" w:rsidR="000B4E9A" w:rsidRDefault="000B4E9A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2117E" w14:textId="77777777" w:rsidR="000B4E9A" w:rsidRDefault="000B4E9A" w:rsidP="006F2A58">
      <w:pPr>
        <w:spacing w:line="240" w:lineRule="auto"/>
      </w:pPr>
      <w:r>
        <w:separator/>
      </w:r>
    </w:p>
  </w:footnote>
  <w:footnote w:type="continuationSeparator" w:id="0">
    <w:p w14:paraId="74988CFD" w14:textId="77777777" w:rsidR="000B4E9A" w:rsidRDefault="000B4E9A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5526056">
    <w:abstractNumId w:val="24"/>
  </w:num>
  <w:num w:numId="2" w16cid:durableId="392851306">
    <w:abstractNumId w:val="25"/>
  </w:num>
  <w:num w:numId="3" w16cid:durableId="1022783776">
    <w:abstractNumId w:val="7"/>
  </w:num>
  <w:num w:numId="4" w16cid:durableId="874078546">
    <w:abstractNumId w:val="30"/>
  </w:num>
  <w:num w:numId="5" w16cid:durableId="1853837536">
    <w:abstractNumId w:val="10"/>
  </w:num>
  <w:num w:numId="6" w16cid:durableId="1226843431">
    <w:abstractNumId w:val="17"/>
  </w:num>
  <w:num w:numId="7" w16cid:durableId="1167944508">
    <w:abstractNumId w:val="20"/>
  </w:num>
  <w:num w:numId="8" w16cid:durableId="514854787">
    <w:abstractNumId w:val="29"/>
  </w:num>
  <w:num w:numId="9" w16cid:durableId="1562981585">
    <w:abstractNumId w:val="13"/>
  </w:num>
  <w:num w:numId="10" w16cid:durableId="805127853">
    <w:abstractNumId w:val="15"/>
  </w:num>
  <w:num w:numId="11" w16cid:durableId="608390549">
    <w:abstractNumId w:val="32"/>
  </w:num>
  <w:num w:numId="12" w16cid:durableId="262425561">
    <w:abstractNumId w:val="31"/>
  </w:num>
  <w:num w:numId="13" w16cid:durableId="1513489185">
    <w:abstractNumId w:val="19"/>
  </w:num>
  <w:num w:numId="14" w16cid:durableId="1147012863">
    <w:abstractNumId w:val="18"/>
  </w:num>
  <w:num w:numId="15" w16cid:durableId="547884797">
    <w:abstractNumId w:val="27"/>
  </w:num>
  <w:num w:numId="16" w16cid:durableId="2085444273">
    <w:abstractNumId w:val="21"/>
  </w:num>
  <w:num w:numId="17" w16cid:durableId="988284030">
    <w:abstractNumId w:val="5"/>
  </w:num>
  <w:num w:numId="18" w16cid:durableId="1602567915">
    <w:abstractNumId w:val="1"/>
  </w:num>
  <w:num w:numId="19" w16cid:durableId="529807822">
    <w:abstractNumId w:val="2"/>
  </w:num>
  <w:num w:numId="20" w16cid:durableId="520626996">
    <w:abstractNumId w:val="4"/>
  </w:num>
  <w:num w:numId="21" w16cid:durableId="1807165267">
    <w:abstractNumId w:val="26"/>
  </w:num>
  <w:num w:numId="22" w16cid:durableId="413674519">
    <w:abstractNumId w:val="11"/>
  </w:num>
  <w:num w:numId="23" w16cid:durableId="800879105">
    <w:abstractNumId w:val="22"/>
  </w:num>
  <w:num w:numId="24" w16cid:durableId="2131897456">
    <w:abstractNumId w:val="8"/>
  </w:num>
  <w:num w:numId="25" w16cid:durableId="1286960657">
    <w:abstractNumId w:val="33"/>
  </w:num>
  <w:num w:numId="26" w16cid:durableId="1979534367">
    <w:abstractNumId w:val="12"/>
  </w:num>
  <w:num w:numId="27" w16cid:durableId="1582980738">
    <w:abstractNumId w:val="6"/>
  </w:num>
  <w:num w:numId="28" w16cid:durableId="224730079">
    <w:abstractNumId w:val="14"/>
  </w:num>
  <w:num w:numId="29" w16cid:durableId="1046563994">
    <w:abstractNumId w:val="28"/>
  </w:num>
  <w:num w:numId="30" w16cid:durableId="1227491989">
    <w:abstractNumId w:val="9"/>
  </w:num>
  <w:num w:numId="31" w16cid:durableId="905602790">
    <w:abstractNumId w:val="23"/>
  </w:num>
  <w:num w:numId="32" w16cid:durableId="34232442">
    <w:abstractNumId w:val="34"/>
  </w:num>
  <w:num w:numId="33" w16cid:durableId="162719838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4E9A"/>
    <w:rsid w:val="000B6D74"/>
    <w:rsid w:val="000C209D"/>
    <w:rsid w:val="000C760B"/>
    <w:rsid w:val="000D53A4"/>
    <w:rsid w:val="000D59B9"/>
    <w:rsid w:val="000D6CAB"/>
    <w:rsid w:val="000E1A80"/>
    <w:rsid w:val="000F36FE"/>
    <w:rsid w:val="000F4E11"/>
    <w:rsid w:val="001039A4"/>
    <w:rsid w:val="00111E93"/>
    <w:rsid w:val="00121203"/>
    <w:rsid w:val="00130179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E70B3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C0EAF"/>
    <w:rsid w:val="002E04D4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36D2D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47FE0"/>
    <w:rsid w:val="00A53455"/>
    <w:rsid w:val="00A64AB6"/>
    <w:rsid w:val="00A64D85"/>
    <w:rsid w:val="00A6648F"/>
    <w:rsid w:val="00A70D08"/>
    <w:rsid w:val="00A749A2"/>
    <w:rsid w:val="00A83F8C"/>
    <w:rsid w:val="00A83FF1"/>
    <w:rsid w:val="00A86D5D"/>
    <w:rsid w:val="00A87714"/>
    <w:rsid w:val="00A87E58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960A8"/>
    <w:rsid w:val="00BD2228"/>
    <w:rsid w:val="00BE154B"/>
    <w:rsid w:val="00BF6C71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1844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8D1A9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30</cp:revision>
  <cp:lastPrinted>2015-01-15T13:02:00Z</cp:lastPrinted>
  <dcterms:created xsi:type="dcterms:W3CDTF">2019-03-06T13:59:00Z</dcterms:created>
  <dcterms:modified xsi:type="dcterms:W3CDTF">2024-04-05T17:51:00Z</dcterms:modified>
</cp:coreProperties>
</file>