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EAEB" w14:textId="77777777" w:rsidR="006F2A58" w:rsidRPr="00741E33" w:rsidRDefault="006F2A58" w:rsidP="006F2A58">
      <w:pPr>
        <w:pStyle w:val="Zkladntext21"/>
        <w:spacing w:before="200"/>
        <w:ind w:firstLine="6"/>
        <w:jc w:val="left"/>
        <w:rPr>
          <w:rFonts w:ascii="Arial" w:hAnsi="Arial" w:cs="Arial"/>
          <w:b/>
          <w:sz w:val="24"/>
        </w:rPr>
      </w:pPr>
      <w:r w:rsidRPr="00741E33">
        <w:rPr>
          <w:rFonts w:ascii="Arial" w:hAnsi="Arial" w:cs="Arial"/>
          <w:b/>
          <w:sz w:val="24"/>
        </w:rPr>
        <w:t xml:space="preserve">Příloha </w:t>
      </w:r>
      <w:r w:rsidR="0086545A" w:rsidRPr="00741E33">
        <w:rPr>
          <w:rFonts w:ascii="Arial" w:hAnsi="Arial" w:cs="Arial"/>
          <w:b/>
          <w:sz w:val="24"/>
        </w:rPr>
        <w:t>č. 1</w:t>
      </w:r>
    </w:p>
    <w:p w14:paraId="02B4EAEC" w14:textId="77777777" w:rsidR="006F2A58" w:rsidRPr="00741E33" w:rsidRDefault="006F2A58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="Arial" w:hAnsi="Arial" w:cs="Arial"/>
          <w:b/>
          <w:sz w:val="36"/>
          <w:szCs w:val="36"/>
          <w:lang w:eastAsia="ar-SA"/>
        </w:rPr>
      </w:pPr>
      <w:r w:rsidRPr="00741E33">
        <w:rPr>
          <w:rFonts w:ascii="Arial" w:hAnsi="Arial" w:cs="Arial"/>
          <w:b/>
          <w:sz w:val="36"/>
          <w:szCs w:val="36"/>
          <w:lang w:eastAsia="ar-SA"/>
        </w:rPr>
        <w:t>Krycí list nabídky</w:t>
      </w:r>
    </w:p>
    <w:p w14:paraId="02B4EAED" w14:textId="77777777" w:rsidR="000E1A80" w:rsidRPr="00741E33" w:rsidRDefault="000E1A80" w:rsidP="00F534C4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F534C4" w:rsidRPr="005A6C7B" w14:paraId="02B4EAF0" w14:textId="77777777" w:rsidTr="00EF53A0">
        <w:tc>
          <w:tcPr>
            <w:tcW w:w="4536" w:type="dxa"/>
          </w:tcPr>
          <w:p w14:paraId="02B4EAEE" w14:textId="77777777" w:rsidR="00F534C4" w:rsidRPr="003920C1" w:rsidRDefault="00F534C4" w:rsidP="00EF53A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920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Název veřejné zakázky:</w:t>
            </w:r>
          </w:p>
        </w:tc>
        <w:tc>
          <w:tcPr>
            <w:tcW w:w="5245" w:type="dxa"/>
          </w:tcPr>
          <w:p w14:paraId="02B4EAEF" w14:textId="0F0A98F2" w:rsidR="00F534C4" w:rsidRPr="003920C1" w:rsidRDefault="00F82979" w:rsidP="00EF53A0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8297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Nákup nových serverů pro virtualizaci</w:t>
            </w:r>
          </w:p>
        </w:tc>
      </w:tr>
      <w:tr w:rsidR="00F534C4" w:rsidRPr="005A6C7B" w14:paraId="02B4EAF2" w14:textId="77777777" w:rsidTr="00EF53A0">
        <w:tc>
          <w:tcPr>
            <w:tcW w:w="9781" w:type="dxa"/>
            <w:gridSpan w:val="2"/>
          </w:tcPr>
          <w:p w14:paraId="02B4EAF1" w14:textId="77777777" w:rsidR="00F534C4" w:rsidRPr="005A6C7B" w:rsidRDefault="00F534C4" w:rsidP="00EF53A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A6C7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Identifikační údaje dodavatele</w:t>
            </w:r>
            <w:r w:rsidR="005A6C7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F534C4" w:rsidRPr="005A6C7B" w14:paraId="02B4EAF5" w14:textId="77777777" w:rsidTr="00EF53A0">
        <w:tc>
          <w:tcPr>
            <w:tcW w:w="4536" w:type="dxa"/>
          </w:tcPr>
          <w:p w14:paraId="02B4EAF3" w14:textId="77777777" w:rsidR="00F534C4" w:rsidRPr="005A6C7B" w:rsidRDefault="00F534C4" w:rsidP="00EF53A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A6C7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Obchodní firma nebo název / jméno:</w:t>
            </w:r>
          </w:p>
        </w:tc>
        <w:tc>
          <w:tcPr>
            <w:tcW w:w="5245" w:type="dxa"/>
          </w:tcPr>
          <w:p w14:paraId="02B4EAF4" w14:textId="77777777" w:rsidR="00F534C4" w:rsidRPr="005A6C7B" w:rsidRDefault="00F534C4" w:rsidP="00EF53A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534C4" w:rsidRPr="005A6C7B" w14:paraId="02B4EAF8" w14:textId="77777777" w:rsidTr="00EF53A0">
        <w:tc>
          <w:tcPr>
            <w:tcW w:w="4536" w:type="dxa"/>
          </w:tcPr>
          <w:p w14:paraId="02B4EAF6" w14:textId="77777777" w:rsidR="00F534C4" w:rsidRPr="005A6C7B" w:rsidRDefault="00F534C4" w:rsidP="00EF53A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A6C7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5245" w:type="dxa"/>
          </w:tcPr>
          <w:p w14:paraId="02B4EAF7" w14:textId="77777777" w:rsidR="00F534C4" w:rsidRPr="005A6C7B" w:rsidRDefault="00F534C4" w:rsidP="00EF53A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534C4" w:rsidRPr="005A6C7B" w14:paraId="02B4EAFB" w14:textId="77777777" w:rsidTr="00EF53A0">
        <w:tc>
          <w:tcPr>
            <w:tcW w:w="4536" w:type="dxa"/>
          </w:tcPr>
          <w:p w14:paraId="02B4EAF9" w14:textId="77777777" w:rsidR="00F534C4" w:rsidRPr="005A6C7B" w:rsidRDefault="00F534C4" w:rsidP="00EF53A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A6C7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245" w:type="dxa"/>
          </w:tcPr>
          <w:p w14:paraId="02B4EAFA" w14:textId="77777777" w:rsidR="00F534C4" w:rsidRPr="005A6C7B" w:rsidRDefault="00F534C4" w:rsidP="00EF53A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534C4" w:rsidRPr="005A6C7B" w14:paraId="02B4EAFE" w14:textId="77777777" w:rsidTr="00EF53A0">
        <w:tc>
          <w:tcPr>
            <w:tcW w:w="4536" w:type="dxa"/>
          </w:tcPr>
          <w:p w14:paraId="02B4EAFC" w14:textId="77777777" w:rsidR="00F534C4" w:rsidRPr="005A6C7B" w:rsidRDefault="00F534C4" w:rsidP="00EF53A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A6C7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IČO (je-li přiděleno):</w:t>
            </w:r>
          </w:p>
        </w:tc>
        <w:tc>
          <w:tcPr>
            <w:tcW w:w="5245" w:type="dxa"/>
          </w:tcPr>
          <w:p w14:paraId="02B4EAFD" w14:textId="77777777" w:rsidR="00F534C4" w:rsidRPr="005A6C7B" w:rsidRDefault="00F534C4" w:rsidP="00EF53A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534C4" w:rsidRPr="005A6C7B" w14:paraId="02B4EB01" w14:textId="77777777" w:rsidTr="00EF53A0">
        <w:tc>
          <w:tcPr>
            <w:tcW w:w="4536" w:type="dxa"/>
          </w:tcPr>
          <w:p w14:paraId="02B4EAFF" w14:textId="77777777" w:rsidR="00F534C4" w:rsidRPr="005A6C7B" w:rsidRDefault="00F534C4" w:rsidP="00F534C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A6C7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 - mail:</w:t>
            </w:r>
          </w:p>
        </w:tc>
        <w:tc>
          <w:tcPr>
            <w:tcW w:w="5245" w:type="dxa"/>
          </w:tcPr>
          <w:p w14:paraId="02B4EB00" w14:textId="77777777" w:rsidR="00F534C4" w:rsidRPr="005A6C7B" w:rsidRDefault="00F534C4" w:rsidP="00F534C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534C4" w:rsidRPr="005A6C7B" w14:paraId="02B4EB07" w14:textId="77777777" w:rsidTr="00EF53A0">
        <w:tc>
          <w:tcPr>
            <w:tcW w:w="4536" w:type="dxa"/>
          </w:tcPr>
          <w:p w14:paraId="02B4EB05" w14:textId="77777777" w:rsidR="00F534C4" w:rsidRPr="005A6C7B" w:rsidRDefault="00F534C4" w:rsidP="00F534C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A6C7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45" w:type="dxa"/>
          </w:tcPr>
          <w:p w14:paraId="02B4EB06" w14:textId="77777777" w:rsidR="00F534C4" w:rsidRPr="005A6C7B" w:rsidRDefault="00F534C4" w:rsidP="00F534C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2B4EB08" w14:textId="77777777" w:rsidR="00D224EE" w:rsidRPr="005A6C7B" w:rsidRDefault="00D224EE" w:rsidP="00B254A3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02B4EB09" w14:textId="77777777" w:rsidR="00D0079E" w:rsidRPr="005A6C7B" w:rsidRDefault="00D0079E" w:rsidP="00B254A3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977"/>
      </w:tblGrid>
      <w:tr w:rsidR="00313B84" w:rsidRPr="005A6C7B" w14:paraId="02B4EB0C" w14:textId="77777777" w:rsidTr="005A6C7B">
        <w:trPr>
          <w:trHeight w:val="642"/>
        </w:trPr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02B4EB0A" w14:textId="77777777" w:rsidR="00313B84" w:rsidRPr="005A6C7B" w:rsidRDefault="009F6291" w:rsidP="003B3AE6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6C7B">
              <w:rPr>
                <w:rFonts w:asciiTheme="minorHAnsi" w:hAnsiTheme="minorHAnsi" w:cstheme="minorHAnsi"/>
                <w:b/>
                <w:sz w:val="22"/>
                <w:szCs w:val="22"/>
              </w:rPr>
              <w:t>Celková n</w:t>
            </w:r>
            <w:r w:rsidR="00377EDA" w:rsidRPr="005A6C7B">
              <w:rPr>
                <w:rFonts w:asciiTheme="minorHAnsi" w:hAnsiTheme="minorHAnsi" w:cstheme="minorHAnsi"/>
                <w:b/>
                <w:sz w:val="22"/>
                <w:szCs w:val="22"/>
              </w:rPr>
              <w:t>abídková cena (v Kč bez DPH)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B4EB0B" w14:textId="77777777" w:rsidR="00313B84" w:rsidRPr="005A6C7B" w:rsidRDefault="00313B84" w:rsidP="00AC33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2B4EB0D" w14:textId="77777777" w:rsidR="008140C0" w:rsidRPr="005A6C7B" w:rsidRDefault="008140C0">
      <w:pPr>
        <w:widowControl/>
        <w:adjustRightInd/>
        <w:spacing w:after="200" w:line="276" w:lineRule="auto"/>
        <w:jc w:val="left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sectPr w:rsidR="008140C0" w:rsidRPr="005A6C7B" w:rsidSect="009F6291">
      <w:pgSz w:w="11906" w:h="16838" w:code="9"/>
      <w:pgMar w:top="993" w:right="1418" w:bottom="1135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4EB10" w14:textId="77777777" w:rsidR="007E0A1B" w:rsidRDefault="007E0A1B" w:rsidP="006F2A58">
      <w:pPr>
        <w:spacing w:line="240" w:lineRule="auto"/>
      </w:pPr>
      <w:r>
        <w:separator/>
      </w:r>
    </w:p>
  </w:endnote>
  <w:endnote w:type="continuationSeparator" w:id="0">
    <w:p w14:paraId="02B4EB11" w14:textId="77777777" w:rsidR="007E0A1B" w:rsidRDefault="007E0A1B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EB0E" w14:textId="77777777" w:rsidR="007E0A1B" w:rsidRDefault="007E0A1B" w:rsidP="006F2A58">
      <w:pPr>
        <w:spacing w:line="240" w:lineRule="auto"/>
      </w:pPr>
      <w:r>
        <w:separator/>
      </w:r>
    </w:p>
  </w:footnote>
  <w:footnote w:type="continuationSeparator" w:id="0">
    <w:p w14:paraId="02B4EB0F" w14:textId="77777777" w:rsidR="007E0A1B" w:rsidRDefault="007E0A1B" w:rsidP="006F2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7357244">
    <w:abstractNumId w:val="24"/>
  </w:num>
  <w:num w:numId="2" w16cid:durableId="1713265200">
    <w:abstractNumId w:val="25"/>
  </w:num>
  <w:num w:numId="3" w16cid:durableId="301421215">
    <w:abstractNumId w:val="7"/>
  </w:num>
  <w:num w:numId="4" w16cid:durableId="307438040">
    <w:abstractNumId w:val="30"/>
  </w:num>
  <w:num w:numId="5" w16cid:durableId="172307661">
    <w:abstractNumId w:val="10"/>
  </w:num>
  <w:num w:numId="6" w16cid:durableId="1674145262">
    <w:abstractNumId w:val="17"/>
  </w:num>
  <w:num w:numId="7" w16cid:durableId="770509384">
    <w:abstractNumId w:val="20"/>
  </w:num>
  <w:num w:numId="8" w16cid:durableId="1321693317">
    <w:abstractNumId w:val="29"/>
  </w:num>
  <w:num w:numId="9" w16cid:durableId="1995910055">
    <w:abstractNumId w:val="13"/>
  </w:num>
  <w:num w:numId="10" w16cid:durableId="906107742">
    <w:abstractNumId w:val="15"/>
  </w:num>
  <w:num w:numId="11" w16cid:durableId="1986859508">
    <w:abstractNumId w:val="32"/>
  </w:num>
  <w:num w:numId="12" w16cid:durableId="277374867">
    <w:abstractNumId w:val="31"/>
  </w:num>
  <w:num w:numId="13" w16cid:durableId="1336112761">
    <w:abstractNumId w:val="19"/>
  </w:num>
  <w:num w:numId="14" w16cid:durableId="1932665619">
    <w:abstractNumId w:val="18"/>
  </w:num>
  <w:num w:numId="15" w16cid:durableId="1778214390">
    <w:abstractNumId w:val="27"/>
  </w:num>
  <w:num w:numId="16" w16cid:durableId="1076518451">
    <w:abstractNumId w:val="21"/>
  </w:num>
  <w:num w:numId="17" w16cid:durableId="1364013821">
    <w:abstractNumId w:val="5"/>
  </w:num>
  <w:num w:numId="18" w16cid:durableId="1012533635">
    <w:abstractNumId w:val="1"/>
  </w:num>
  <w:num w:numId="19" w16cid:durableId="864176798">
    <w:abstractNumId w:val="2"/>
  </w:num>
  <w:num w:numId="20" w16cid:durableId="796483405">
    <w:abstractNumId w:val="4"/>
  </w:num>
  <w:num w:numId="21" w16cid:durableId="1730150776">
    <w:abstractNumId w:val="26"/>
  </w:num>
  <w:num w:numId="22" w16cid:durableId="897479150">
    <w:abstractNumId w:val="11"/>
  </w:num>
  <w:num w:numId="23" w16cid:durableId="233781483">
    <w:abstractNumId w:val="22"/>
  </w:num>
  <w:num w:numId="24" w16cid:durableId="143620284">
    <w:abstractNumId w:val="8"/>
  </w:num>
  <w:num w:numId="25" w16cid:durableId="1132331378">
    <w:abstractNumId w:val="33"/>
  </w:num>
  <w:num w:numId="26" w16cid:durableId="333802752">
    <w:abstractNumId w:val="12"/>
  </w:num>
  <w:num w:numId="27" w16cid:durableId="690885759">
    <w:abstractNumId w:val="6"/>
  </w:num>
  <w:num w:numId="28" w16cid:durableId="839471697">
    <w:abstractNumId w:val="14"/>
  </w:num>
  <w:num w:numId="29" w16cid:durableId="844514773">
    <w:abstractNumId w:val="28"/>
  </w:num>
  <w:num w:numId="30" w16cid:durableId="198712085">
    <w:abstractNumId w:val="9"/>
  </w:num>
  <w:num w:numId="31" w16cid:durableId="1328168052">
    <w:abstractNumId w:val="23"/>
  </w:num>
  <w:num w:numId="32" w16cid:durableId="2123188451">
    <w:abstractNumId w:val="34"/>
  </w:num>
  <w:num w:numId="33" w16cid:durableId="74391405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52FF1"/>
    <w:rsid w:val="00056A65"/>
    <w:rsid w:val="00061EA8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45E56"/>
    <w:rsid w:val="00163201"/>
    <w:rsid w:val="00163528"/>
    <w:rsid w:val="00172904"/>
    <w:rsid w:val="00174EC4"/>
    <w:rsid w:val="00176604"/>
    <w:rsid w:val="001806FF"/>
    <w:rsid w:val="0019020E"/>
    <w:rsid w:val="00190D02"/>
    <w:rsid w:val="001C2B8F"/>
    <w:rsid w:val="001D154E"/>
    <w:rsid w:val="001D316E"/>
    <w:rsid w:val="001E30E8"/>
    <w:rsid w:val="001F0E15"/>
    <w:rsid w:val="00217A15"/>
    <w:rsid w:val="00235CE7"/>
    <w:rsid w:val="0023602C"/>
    <w:rsid w:val="002403E6"/>
    <w:rsid w:val="00243347"/>
    <w:rsid w:val="00260EC8"/>
    <w:rsid w:val="0028539F"/>
    <w:rsid w:val="002A2917"/>
    <w:rsid w:val="002A2F32"/>
    <w:rsid w:val="002B3FF4"/>
    <w:rsid w:val="002B4A29"/>
    <w:rsid w:val="002E04D4"/>
    <w:rsid w:val="002F4B0F"/>
    <w:rsid w:val="00305E11"/>
    <w:rsid w:val="00313B84"/>
    <w:rsid w:val="0032451E"/>
    <w:rsid w:val="003553B7"/>
    <w:rsid w:val="00363B81"/>
    <w:rsid w:val="00366529"/>
    <w:rsid w:val="00377EDA"/>
    <w:rsid w:val="003920C1"/>
    <w:rsid w:val="00393DE4"/>
    <w:rsid w:val="00393F10"/>
    <w:rsid w:val="003A785E"/>
    <w:rsid w:val="003B1158"/>
    <w:rsid w:val="003B1A76"/>
    <w:rsid w:val="003B3AE6"/>
    <w:rsid w:val="003C3DF4"/>
    <w:rsid w:val="003C3EF4"/>
    <w:rsid w:val="003C4185"/>
    <w:rsid w:val="003F0E05"/>
    <w:rsid w:val="003F195B"/>
    <w:rsid w:val="004003BC"/>
    <w:rsid w:val="00400A58"/>
    <w:rsid w:val="00400C40"/>
    <w:rsid w:val="00402CE3"/>
    <w:rsid w:val="00435900"/>
    <w:rsid w:val="004400A4"/>
    <w:rsid w:val="00440BAE"/>
    <w:rsid w:val="004414A2"/>
    <w:rsid w:val="004511C4"/>
    <w:rsid w:val="004564E3"/>
    <w:rsid w:val="004739E0"/>
    <w:rsid w:val="00474A5D"/>
    <w:rsid w:val="004758EE"/>
    <w:rsid w:val="00477F64"/>
    <w:rsid w:val="004957C0"/>
    <w:rsid w:val="004B310A"/>
    <w:rsid w:val="004B34A2"/>
    <w:rsid w:val="004C2C2F"/>
    <w:rsid w:val="004D1216"/>
    <w:rsid w:val="004D2AE6"/>
    <w:rsid w:val="004D466E"/>
    <w:rsid w:val="004E1472"/>
    <w:rsid w:val="004F5EB6"/>
    <w:rsid w:val="00500CB3"/>
    <w:rsid w:val="00505906"/>
    <w:rsid w:val="00512897"/>
    <w:rsid w:val="00536800"/>
    <w:rsid w:val="00545D81"/>
    <w:rsid w:val="00561E2B"/>
    <w:rsid w:val="005917B2"/>
    <w:rsid w:val="00596A29"/>
    <w:rsid w:val="005A0913"/>
    <w:rsid w:val="005A432F"/>
    <w:rsid w:val="005A6C7B"/>
    <w:rsid w:val="005B6109"/>
    <w:rsid w:val="005C2CE2"/>
    <w:rsid w:val="005D662E"/>
    <w:rsid w:val="005F4E4A"/>
    <w:rsid w:val="005F6859"/>
    <w:rsid w:val="0060272D"/>
    <w:rsid w:val="00604E30"/>
    <w:rsid w:val="00611451"/>
    <w:rsid w:val="00615456"/>
    <w:rsid w:val="006246AF"/>
    <w:rsid w:val="0063651C"/>
    <w:rsid w:val="0064051C"/>
    <w:rsid w:val="006426E7"/>
    <w:rsid w:val="00660F37"/>
    <w:rsid w:val="00666B0D"/>
    <w:rsid w:val="00667F1F"/>
    <w:rsid w:val="00674872"/>
    <w:rsid w:val="0068013D"/>
    <w:rsid w:val="006B6A93"/>
    <w:rsid w:val="006B77AE"/>
    <w:rsid w:val="006C6082"/>
    <w:rsid w:val="006D67C0"/>
    <w:rsid w:val="006D6C4E"/>
    <w:rsid w:val="006E6840"/>
    <w:rsid w:val="006F2A58"/>
    <w:rsid w:val="006F7968"/>
    <w:rsid w:val="00702230"/>
    <w:rsid w:val="00710D37"/>
    <w:rsid w:val="00713689"/>
    <w:rsid w:val="007143E5"/>
    <w:rsid w:val="00714B49"/>
    <w:rsid w:val="00734253"/>
    <w:rsid w:val="00741E33"/>
    <w:rsid w:val="00745E9D"/>
    <w:rsid w:val="00760722"/>
    <w:rsid w:val="00763A7F"/>
    <w:rsid w:val="0076661C"/>
    <w:rsid w:val="00774315"/>
    <w:rsid w:val="00781082"/>
    <w:rsid w:val="007818B2"/>
    <w:rsid w:val="00794681"/>
    <w:rsid w:val="00795A47"/>
    <w:rsid w:val="00795BB3"/>
    <w:rsid w:val="007B7B32"/>
    <w:rsid w:val="007C2A1C"/>
    <w:rsid w:val="007C4A46"/>
    <w:rsid w:val="007C7883"/>
    <w:rsid w:val="007D25A0"/>
    <w:rsid w:val="007E0A1B"/>
    <w:rsid w:val="007E20F9"/>
    <w:rsid w:val="007E6433"/>
    <w:rsid w:val="007E7CEC"/>
    <w:rsid w:val="008077B6"/>
    <w:rsid w:val="008140C0"/>
    <w:rsid w:val="00816102"/>
    <w:rsid w:val="00830A06"/>
    <w:rsid w:val="008316B8"/>
    <w:rsid w:val="00831974"/>
    <w:rsid w:val="0083367F"/>
    <w:rsid w:val="00835774"/>
    <w:rsid w:val="00851C14"/>
    <w:rsid w:val="00853E97"/>
    <w:rsid w:val="00856C25"/>
    <w:rsid w:val="008601B0"/>
    <w:rsid w:val="00860480"/>
    <w:rsid w:val="0086545A"/>
    <w:rsid w:val="00865C88"/>
    <w:rsid w:val="008711F6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1DC4"/>
    <w:rsid w:val="0091304D"/>
    <w:rsid w:val="009370F8"/>
    <w:rsid w:val="00941C19"/>
    <w:rsid w:val="00953DA2"/>
    <w:rsid w:val="0095466E"/>
    <w:rsid w:val="0096547C"/>
    <w:rsid w:val="00972D73"/>
    <w:rsid w:val="009B450A"/>
    <w:rsid w:val="009D13DC"/>
    <w:rsid w:val="009D481E"/>
    <w:rsid w:val="009D64AD"/>
    <w:rsid w:val="009E0362"/>
    <w:rsid w:val="009E6236"/>
    <w:rsid w:val="009F4559"/>
    <w:rsid w:val="009F5490"/>
    <w:rsid w:val="009F6291"/>
    <w:rsid w:val="00A06B4A"/>
    <w:rsid w:val="00A1344F"/>
    <w:rsid w:val="00A14C22"/>
    <w:rsid w:val="00A1518E"/>
    <w:rsid w:val="00A22E94"/>
    <w:rsid w:val="00A440D2"/>
    <w:rsid w:val="00A444FA"/>
    <w:rsid w:val="00A53455"/>
    <w:rsid w:val="00A5609E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C33FC"/>
    <w:rsid w:val="00AF047D"/>
    <w:rsid w:val="00B03743"/>
    <w:rsid w:val="00B17C73"/>
    <w:rsid w:val="00B17D82"/>
    <w:rsid w:val="00B254A3"/>
    <w:rsid w:val="00B43531"/>
    <w:rsid w:val="00B44BDB"/>
    <w:rsid w:val="00B466BA"/>
    <w:rsid w:val="00B52AB4"/>
    <w:rsid w:val="00B563EA"/>
    <w:rsid w:val="00B57888"/>
    <w:rsid w:val="00B63E7D"/>
    <w:rsid w:val="00B81545"/>
    <w:rsid w:val="00BD2228"/>
    <w:rsid w:val="00BE154B"/>
    <w:rsid w:val="00BF7B75"/>
    <w:rsid w:val="00BF7F61"/>
    <w:rsid w:val="00C102DE"/>
    <w:rsid w:val="00C17342"/>
    <w:rsid w:val="00C2050B"/>
    <w:rsid w:val="00C2469D"/>
    <w:rsid w:val="00C31E5D"/>
    <w:rsid w:val="00C33997"/>
    <w:rsid w:val="00C455D3"/>
    <w:rsid w:val="00C52B00"/>
    <w:rsid w:val="00C579E5"/>
    <w:rsid w:val="00C63D55"/>
    <w:rsid w:val="00C65576"/>
    <w:rsid w:val="00C6657A"/>
    <w:rsid w:val="00C66F12"/>
    <w:rsid w:val="00C741F0"/>
    <w:rsid w:val="00CB51C8"/>
    <w:rsid w:val="00CC164F"/>
    <w:rsid w:val="00CF00B6"/>
    <w:rsid w:val="00CF0AFD"/>
    <w:rsid w:val="00CF3558"/>
    <w:rsid w:val="00CF6BA0"/>
    <w:rsid w:val="00D0079E"/>
    <w:rsid w:val="00D03076"/>
    <w:rsid w:val="00D050E9"/>
    <w:rsid w:val="00D0605F"/>
    <w:rsid w:val="00D11EFA"/>
    <w:rsid w:val="00D15CE6"/>
    <w:rsid w:val="00D1695E"/>
    <w:rsid w:val="00D21DBF"/>
    <w:rsid w:val="00D224EE"/>
    <w:rsid w:val="00D27E71"/>
    <w:rsid w:val="00D324BF"/>
    <w:rsid w:val="00D44CC1"/>
    <w:rsid w:val="00D44FDD"/>
    <w:rsid w:val="00D50E08"/>
    <w:rsid w:val="00D5488D"/>
    <w:rsid w:val="00D73242"/>
    <w:rsid w:val="00D923AB"/>
    <w:rsid w:val="00D94AC7"/>
    <w:rsid w:val="00DA4A87"/>
    <w:rsid w:val="00DA5C8D"/>
    <w:rsid w:val="00DC5F00"/>
    <w:rsid w:val="00DD1359"/>
    <w:rsid w:val="00DD41C4"/>
    <w:rsid w:val="00DE0DB2"/>
    <w:rsid w:val="00DF6046"/>
    <w:rsid w:val="00E01124"/>
    <w:rsid w:val="00E0421A"/>
    <w:rsid w:val="00E05AD4"/>
    <w:rsid w:val="00E077FA"/>
    <w:rsid w:val="00E14F15"/>
    <w:rsid w:val="00E439DA"/>
    <w:rsid w:val="00E6367F"/>
    <w:rsid w:val="00E81715"/>
    <w:rsid w:val="00E8733A"/>
    <w:rsid w:val="00E91E7E"/>
    <w:rsid w:val="00EA019F"/>
    <w:rsid w:val="00EA14EB"/>
    <w:rsid w:val="00EA2742"/>
    <w:rsid w:val="00EA62B4"/>
    <w:rsid w:val="00EB2893"/>
    <w:rsid w:val="00EB2B78"/>
    <w:rsid w:val="00EC42DB"/>
    <w:rsid w:val="00EC5246"/>
    <w:rsid w:val="00ED1B0D"/>
    <w:rsid w:val="00ED7341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65652"/>
    <w:rsid w:val="00F70EBA"/>
    <w:rsid w:val="00F76EFA"/>
    <w:rsid w:val="00F81CBD"/>
    <w:rsid w:val="00F81E34"/>
    <w:rsid w:val="00F82979"/>
    <w:rsid w:val="00F83704"/>
    <w:rsid w:val="00FA2FAA"/>
    <w:rsid w:val="00FC43C2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B4EAEB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Vladimír Levandovský</cp:lastModifiedBy>
  <cp:revision>20</cp:revision>
  <cp:lastPrinted>2015-01-15T13:02:00Z</cp:lastPrinted>
  <dcterms:created xsi:type="dcterms:W3CDTF">2019-03-06T13:59:00Z</dcterms:created>
  <dcterms:modified xsi:type="dcterms:W3CDTF">2022-10-11T10:43:00Z</dcterms:modified>
</cp:coreProperties>
</file>