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62261B73" w:rsidR="006F2A58" w:rsidRPr="00DE3F39" w:rsidRDefault="006F2A58" w:rsidP="00DE3F39">
      <w:pPr>
        <w:pStyle w:val="Zkladntext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E3F39">
        <w:rPr>
          <w:rFonts w:asciiTheme="minorHAnsi" w:hAnsiTheme="minorHAnsi" w:cstheme="minorHAnsi"/>
          <w:b/>
          <w:sz w:val="22"/>
          <w:szCs w:val="22"/>
        </w:rPr>
        <w:t xml:space="preserve">Příloha </w:t>
      </w:r>
      <w:r w:rsidR="00015ECE" w:rsidRPr="00DE3F39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8165E5">
        <w:rPr>
          <w:rFonts w:asciiTheme="minorHAnsi" w:hAnsiTheme="minorHAnsi" w:cstheme="minorHAnsi"/>
          <w:b/>
          <w:sz w:val="22"/>
          <w:szCs w:val="22"/>
        </w:rPr>
        <w:t>6</w:t>
      </w:r>
    </w:p>
    <w:p w14:paraId="4D8C73DA" w14:textId="77777777" w:rsidR="006F2A58" w:rsidRPr="00DE3F39" w:rsidRDefault="006F2A58" w:rsidP="00DE3F39">
      <w:pPr>
        <w:widowControl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0454E22" w14:textId="607CC2A2" w:rsidR="00F534C4" w:rsidRDefault="00F534C4" w:rsidP="00DE3F39">
      <w:pPr>
        <w:pStyle w:val="Nadpis1"/>
        <w:spacing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DE3F39">
        <w:rPr>
          <w:rFonts w:asciiTheme="minorHAnsi" w:hAnsiTheme="minorHAnsi" w:cstheme="minorHAnsi"/>
          <w:b/>
          <w:sz w:val="36"/>
          <w:szCs w:val="36"/>
        </w:rPr>
        <w:t>Č</w:t>
      </w:r>
      <w:r w:rsidR="00A06B4A" w:rsidRPr="00DE3F39">
        <w:rPr>
          <w:rFonts w:asciiTheme="minorHAnsi" w:hAnsiTheme="minorHAnsi" w:cstheme="minorHAnsi"/>
          <w:b/>
          <w:sz w:val="36"/>
          <w:szCs w:val="36"/>
        </w:rPr>
        <w:t>estné prohlášení o splnění</w:t>
      </w:r>
      <w:r w:rsidRPr="00DE3F3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E3F39">
        <w:rPr>
          <w:rFonts w:asciiTheme="minorHAnsi" w:hAnsiTheme="minorHAnsi" w:cstheme="minorHAnsi"/>
          <w:b/>
          <w:sz w:val="36"/>
          <w:szCs w:val="36"/>
        </w:rPr>
        <w:t>základní způsobilosti</w:t>
      </w:r>
    </w:p>
    <w:p w14:paraId="2D439E37" w14:textId="77777777" w:rsidR="009F0A6B" w:rsidRPr="009F0A6B" w:rsidRDefault="009F0A6B" w:rsidP="009F0A6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946"/>
      </w:tblGrid>
      <w:tr w:rsidR="00F534C4" w:rsidRPr="00DE3F39" w14:paraId="0EB28575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1DD34353" w14:textId="060604D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3F39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DE3F39">
              <w:rPr>
                <w:rFonts w:asciiTheme="minorHAnsi" w:hAnsiTheme="minorHAnsi" w:cstheme="minorHAnsi"/>
                <w:sz w:val="22"/>
                <w:szCs w:val="22"/>
              </w:rPr>
              <w:t>zadávacího řízení</w:t>
            </w:r>
            <w:r w:rsidRPr="00DE3F3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CCA79E1" w14:textId="1E3CDCE0" w:rsidR="00F534C4" w:rsidRPr="00DE3F39" w:rsidRDefault="00DE3F39" w:rsidP="00DE3F39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3F3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Poskytování služeb daňového poradenství v oblasti </w:t>
            </w:r>
            <w:bookmarkStart w:id="0" w:name="_Hlk115949327"/>
            <w:r w:rsidRPr="00DE3F3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zaměstnávání cizinců a zastupování zaměstnavatele v zemích mimo ČR – příjezdy cizinců, výjezdy zaměstnanců a souběžně vykonávaná činnost zaměstnanců ve více zemích</w:t>
            </w:r>
            <w:bookmarkEnd w:id="0"/>
          </w:p>
        </w:tc>
      </w:tr>
      <w:tr w:rsidR="00F534C4" w:rsidRPr="00DE3F39" w14:paraId="4350C99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3F39">
              <w:rPr>
                <w:rFonts w:asciiTheme="minorHAnsi" w:hAnsiTheme="minorHAnsi" w:cstheme="minorHAnsi"/>
                <w:sz w:val="22"/>
                <w:szCs w:val="22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03A746B9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4C4" w:rsidRPr="00DE3F39" w14:paraId="53DFCAC9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3F39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946" w:type="dxa"/>
            <w:vAlign w:val="center"/>
          </w:tcPr>
          <w:p w14:paraId="3E9E2435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4C4" w:rsidRPr="00DE3F39" w14:paraId="62D6701E" w14:textId="77777777" w:rsidTr="00EF53A0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E3F39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5946" w:type="dxa"/>
            <w:vAlign w:val="center"/>
          </w:tcPr>
          <w:p w14:paraId="26AD565A" w14:textId="77777777" w:rsidR="00F534C4" w:rsidRPr="00DE3F39" w:rsidRDefault="00F534C4" w:rsidP="00DE3F3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81C4B" w14:textId="77777777" w:rsidR="00F534C4" w:rsidRPr="00DE3F39" w:rsidRDefault="00F534C4" w:rsidP="00DE3F39">
      <w:pPr>
        <w:autoSpaceDN w:val="0"/>
        <w:spacing w:line="240" w:lineRule="auto"/>
        <w:rPr>
          <w:rFonts w:asciiTheme="minorHAnsi" w:hAnsiTheme="minorHAnsi" w:cstheme="minorHAnsi"/>
          <w:kern w:val="3"/>
          <w:sz w:val="22"/>
          <w:szCs w:val="22"/>
        </w:rPr>
      </w:pPr>
    </w:p>
    <w:p w14:paraId="01824A95" w14:textId="26AF2551" w:rsidR="00F534C4" w:rsidRPr="00DE3F39" w:rsidRDefault="00DE3F39" w:rsidP="00DE3F39">
      <w:p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 výše</w:t>
      </w:r>
      <w:r w:rsidR="00B57888" w:rsidRPr="00DE3F39">
        <w:rPr>
          <w:rFonts w:asciiTheme="minorHAnsi" w:hAnsiTheme="minorHAnsi" w:cstheme="minorHAnsi"/>
          <w:sz w:val="22"/>
          <w:szCs w:val="22"/>
        </w:rPr>
        <w:t xml:space="preserve"> uvedené</w:t>
      </w:r>
      <w:r>
        <w:rPr>
          <w:rFonts w:asciiTheme="minorHAnsi" w:hAnsiTheme="minorHAnsi" w:cstheme="minorHAnsi"/>
          <w:sz w:val="22"/>
          <w:szCs w:val="22"/>
        </w:rPr>
        <w:t>ho</w:t>
      </w:r>
      <w:r w:rsidR="00B57888" w:rsidRPr="00DE3F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zadávacího řízení</w:t>
      </w:r>
      <w:r w:rsidR="00F534C4" w:rsidRPr="00DE3F39">
        <w:rPr>
          <w:rFonts w:asciiTheme="minorHAnsi" w:hAnsiTheme="minorHAnsi" w:cstheme="minorHAnsi"/>
          <w:sz w:val="22"/>
          <w:szCs w:val="22"/>
        </w:rPr>
        <w:t xml:space="preserve"> čestně prohlašuje, že </w:t>
      </w:r>
    </w:p>
    <w:p w14:paraId="7E73E7BA" w14:textId="77777777" w:rsidR="00F534C4" w:rsidRPr="00DE3F39" w:rsidRDefault="00F534C4" w:rsidP="00DE3F39">
      <w:pPr>
        <w:widowControl/>
        <w:numPr>
          <w:ilvl w:val="0"/>
          <w:numId w:val="33"/>
        </w:numPr>
        <w:tabs>
          <w:tab w:val="left" w:pos="567"/>
        </w:tabs>
        <w:adjustRightInd/>
        <w:spacing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DE3F39">
        <w:rPr>
          <w:rFonts w:asciiTheme="minorHAnsi" w:hAnsiTheme="minorHAnsi" w:cstheme="minorHAnsi"/>
          <w:sz w:val="22"/>
          <w:szCs w:val="22"/>
        </w:rPr>
        <w:t xml:space="preserve">nebyl v zemi svého sídla v posledních 5 letech před zahájením zadávacího řízení pravomocně odsouzen pro trestný čin uvedený v příloze č. 3 </w:t>
      </w:r>
      <w:r w:rsidR="00EA019F" w:rsidRPr="00DE3F39">
        <w:rPr>
          <w:rFonts w:asciiTheme="minorHAnsi" w:hAnsiTheme="minorHAnsi" w:cstheme="minorHAnsi"/>
          <w:sz w:val="22"/>
          <w:szCs w:val="22"/>
        </w:rPr>
        <w:t xml:space="preserve">zákona č. 134/2016 Sb., o zadávání veřejných zakázek, ve znění pozdějších předpisů, </w:t>
      </w:r>
      <w:r w:rsidRPr="00DE3F39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nepřihlíží,</w:t>
      </w:r>
    </w:p>
    <w:p w14:paraId="3F8DD437" w14:textId="77777777" w:rsidR="00F534C4" w:rsidRPr="00DE3F39" w:rsidRDefault="00F534C4" w:rsidP="00DE3F39">
      <w:pPr>
        <w:widowControl/>
        <w:numPr>
          <w:ilvl w:val="0"/>
          <w:numId w:val="33"/>
        </w:numPr>
        <w:tabs>
          <w:tab w:val="left" w:pos="567"/>
        </w:tabs>
        <w:adjustRightInd/>
        <w:spacing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DE3F39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DE3F39" w:rsidRDefault="00F534C4" w:rsidP="00DE3F39">
      <w:pPr>
        <w:widowControl/>
        <w:numPr>
          <w:ilvl w:val="0"/>
          <w:numId w:val="33"/>
        </w:numPr>
        <w:tabs>
          <w:tab w:val="left" w:pos="567"/>
        </w:tabs>
        <w:adjustRightInd/>
        <w:spacing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DE3F39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DE3F39" w:rsidRDefault="00F534C4" w:rsidP="00DE3F39">
      <w:pPr>
        <w:widowControl/>
        <w:numPr>
          <w:ilvl w:val="0"/>
          <w:numId w:val="33"/>
        </w:numPr>
        <w:tabs>
          <w:tab w:val="left" w:pos="567"/>
        </w:tabs>
        <w:adjustRightInd/>
        <w:spacing w:line="240" w:lineRule="auto"/>
        <w:ind w:left="567" w:hanging="567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  <w:r w:rsidRPr="00DE3F39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1ECBADAA" w:rsidR="00F534C4" w:rsidRPr="00DE3F39" w:rsidRDefault="00F534C4" w:rsidP="00DE3F39">
      <w:pPr>
        <w:widowControl/>
        <w:numPr>
          <w:ilvl w:val="0"/>
          <w:numId w:val="33"/>
        </w:numPr>
        <w:tabs>
          <w:tab w:val="left" w:pos="567"/>
        </w:tabs>
        <w:adjustRightInd/>
        <w:spacing w:line="240" w:lineRule="auto"/>
        <w:ind w:left="567" w:hanging="567"/>
        <w:textAlignment w:val="auto"/>
        <w:rPr>
          <w:rFonts w:asciiTheme="minorHAnsi" w:hAnsiTheme="minorHAnsi" w:cstheme="minorHAnsi"/>
          <w:sz w:val="22"/>
          <w:szCs w:val="22"/>
        </w:rPr>
      </w:pPr>
      <w:r w:rsidRPr="00DE3F39">
        <w:rPr>
          <w:rFonts w:asciiTheme="minorHAnsi" w:hAnsiTheme="minorHAnsi" w:cstheme="minorHAnsi"/>
          <w:sz w:val="22"/>
          <w:szCs w:val="22"/>
        </w:rPr>
        <w:t>není v likvidaci, proti němu nebylo vydáno rozhodnutí o úpadku, vůči němu nebyla nařízena nucená správa podle jiného právního předpisu nebo v obdobné situaci podle práv</w:t>
      </w:r>
      <w:r w:rsidR="00B57888" w:rsidRPr="00DE3F39">
        <w:rPr>
          <w:rFonts w:asciiTheme="minorHAnsi" w:hAnsiTheme="minorHAnsi" w:cstheme="minorHAnsi"/>
          <w:sz w:val="22"/>
          <w:szCs w:val="22"/>
        </w:rPr>
        <w:t>ního řádu země sídla dodavatele</w:t>
      </w:r>
      <w:r w:rsidR="00250D40">
        <w:rPr>
          <w:rFonts w:asciiTheme="minorHAnsi" w:hAnsiTheme="minorHAnsi" w:cstheme="minorHAnsi"/>
          <w:sz w:val="22"/>
          <w:szCs w:val="22"/>
        </w:rPr>
        <w:t>.</w:t>
      </w:r>
    </w:p>
    <w:p w14:paraId="725B288D" w14:textId="72EE62CE" w:rsidR="00117BC5" w:rsidRDefault="00117BC5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516C73" w14:textId="54BA5C1B" w:rsidR="00C2288B" w:rsidRDefault="00C2288B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6C59F8" w14:textId="33C4309F" w:rsidR="00C2288B" w:rsidRDefault="00C2288B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88A2014" w14:textId="2407C785" w:rsidR="00C2288B" w:rsidRDefault="00C2288B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</w:t>
      </w:r>
    </w:p>
    <w:p w14:paraId="597DFFE6" w14:textId="51CEF870" w:rsidR="00C2288B" w:rsidRDefault="00C2288B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1DD162" w14:textId="6EF65745" w:rsidR="00C2288B" w:rsidRDefault="00C2288B" w:rsidP="00DE3F39">
      <w:pPr>
        <w:widowControl/>
        <w:tabs>
          <w:tab w:val="left" w:pos="567"/>
        </w:tabs>
        <w:adjustRightInd/>
        <w:spacing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7ED485" w14:textId="690ADAE7" w:rsidR="00C2288B" w:rsidRDefault="009F0A6B" w:rsidP="009F0A6B">
      <w:pPr>
        <w:widowControl/>
        <w:tabs>
          <w:tab w:val="left" w:pos="567"/>
        </w:tabs>
        <w:adjustRightInd/>
        <w:spacing w:line="240" w:lineRule="auto"/>
        <w:ind w:left="567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…….………………………………………………………………….</w:t>
      </w:r>
    </w:p>
    <w:p w14:paraId="18BFCB3B" w14:textId="726451EF" w:rsidR="009F0A6B" w:rsidRPr="00DE3F39" w:rsidRDefault="009F0A6B" w:rsidP="009F0A6B">
      <w:pPr>
        <w:widowControl/>
        <w:tabs>
          <w:tab w:val="left" w:pos="567"/>
        </w:tabs>
        <w:adjustRightInd/>
        <w:spacing w:line="240" w:lineRule="auto"/>
        <w:ind w:left="567"/>
        <w:jc w:val="right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 oprávněné jednat za dodavatele</w:t>
      </w:r>
    </w:p>
    <w:sectPr w:rsidR="009F0A6B" w:rsidRPr="00DE3F39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729F" w14:textId="77777777" w:rsidR="00D15B13" w:rsidRDefault="00D15B13" w:rsidP="006F2A58">
      <w:pPr>
        <w:spacing w:line="240" w:lineRule="auto"/>
      </w:pPr>
      <w:r>
        <w:separator/>
      </w:r>
    </w:p>
  </w:endnote>
  <w:endnote w:type="continuationSeparator" w:id="0">
    <w:p w14:paraId="5F5929AF" w14:textId="77777777" w:rsidR="00D15B13" w:rsidRDefault="00D15B1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15EA" w14:textId="77777777" w:rsidR="00D15B13" w:rsidRDefault="00D15B13" w:rsidP="006F2A58">
      <w:pPr>
        <w:spacing w:line="240" w:lineRule="auto"/>
      </w:pPr>
      <w:r>
        <w:separator/>
      </w:r>
    </w:p>
  </w:footnote>
  <w:footnote w:type="continuationSeparator" w:id="0">
    <w:p w14:paraId="7A3A1BE9" w14:textId="77777777" w:rsidR="00D15B13" w:rsidRDefault="00D15B13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5249077">
    <w:abstractNumId w:val="24"/>
  </w:num>
  <w:num w:numId="2" w16cid:durableId="884878142">
    <w:abstractNumId w:val="25"/>
  </w:num>
  <w:num w:numId="3" w16cid:durableId="1891261769">
    <w:abstractNumId w:val="7"/>
  </w:num>
  <w:num w:numId="4" w16cid:durableId="754519903">
    <w:abstractNumId w:val="30"/>
  </w:num>
  <w:num w:numId="5" w16cid:durableId="1718813752">
    <w:abstractNumId w:val="10"/>
  </w:num>
  <w:num w:numId="6" w16cid:durableId="1237667746">
    <w:abstractNumId w:val="17"/>
  </w:num>
  <w:num w:numId="7" w16cid:durableId="1553425829">
    <w:abstractNumId w:val="20"/>
  </w:num>
  <w:num w:numId="8" w16cid:durableId="1681354239">
    <w:abstractNumId w:val="29"/>
  </w:num>
  <w:num w:numId="9" w16cid:durableId="1348144255">
    <w:abstractNumId w:val="13"/>
  </w:num>
  <w:num w:numId="10" w16cid:durableId="1538543225">
    <w:abstractNumId w:val="15"/>
  </w:num>
  <w:num w:numId="11" w16cid:durableId="569923681">
    <w:abstractNumId w:val="32"/>
  </w:num>
  <w:num w:numId="12" w16cid:durableId="1737699691">
    <w:abstractNumId w:val="31"/>
  </w:num>
  <w:num w:numId="13" w16cid:durableId="1323197389">
    <w:abstractNumId w:val="19"/>
  </w:num>
  <w:num w:numId="14" w16cid:durableId="1565990746">
    <w:abstractNumId w:val="18"/>
  </w:num>
  <w:num w:numId="15" w16cid:durableId="1836677753">
    <w:abstractNumId w:val="27"/>
  </w:num>
  <w:num w:numId="16" w16cid:durableId="1178157646">
    <w:abstractNumId w:val="21"/>
  </w:num>
  <w:num w:numId="17" w16cid:durableId="2018581417">
    <w:abstractNumId w:val="5"/>
  </w:num>
  <w:num w:numId="18" w16cid:durableId="300158218">
    <w:abstractNumId w:val="1"/>
  </w:num>
  <w:num w:numId="19" w16cid:durableId="145437936">
    <w:abstractNumId w:val="2"/>
  </w:num>
  <w:num w:numId="20" w16cid:durableId="1783525938">
    <w:abstractNumId w:val="4"/>
  </w:num>
  <w:num w:numId="21" w16cid:durableId="2058118827">
    <w:abstractNumId w:val="26"/>
  </w:num>
  <w:num w:numId="22" w16cid:durableId="49306650">
    <w:abstractNumId w:val="11"/>
  </w:num>
  <w:num w:numId="23" w16cid:durableId="1921714215">
    <w:abstractNumId w:val="22"/>
  </w:num>
  <w:num w:numId="24" w16cid:durableId="559556987">
    <w:abstractNumId w:val="8"/>
  </w:num>
  <w:num w:numId="25" w16cid:durableId="1108617935">
    <w:abstractNumId w:val="33"/>
  </w:num>
  <w:num w:numId="26" w16cid:durableId="240216012">
    <w:abstractNumId w:val="12"/>
  </w:num>
  <w:num w:numId="27" w16cid:durableId="1411199066">
    <w:abstractNumId w:val="6"/>
  </w:num>
  <w:num w:numId="28" w16cid:durableId="2093314280">
    <w:abstractNumId w:val="14"/>
  </w:num>
  <w:num w:numId="29" w16cid:durableId="434907082">
    <w:abstractNumId w:val="28"/>
  </w:num>
  <w:num w:numId="30" w16cid:durableId="1806192551">
    <w:abstractNumId w:val="9"/>
  </w:num>
  <w:num w:numId="31" w16cid:durableId="632829736">
    <w:abstractNumId w:val="23"/>
  </w:num>
  <w:num w:numId="32" w16cid:durableId="430441507">
    <w:abstractNumId w:val="34"/>
  </w:num>
  <w:num w:numId="33" w16cid:durableId="392581610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528"/>
    <w:rsid w:val="00172904"/>
    <w:rsid w:val="001806FF"/>
    <w:rsid w:val="0019020E"/>
    <w:rsid w:val="00190D02"/>
    <w:rsid w:val="001C2B8F"/>
    <w:rsid w:val="001C384B"/>
    <w:rsid w:val="001D154E"/>
    <w:rsid w:val="001D316E"/>
    <w:rsid w:val="001E30E8"/>
    <w:rsid w:val="001F0E15"/>
    <w:rsid w:val="00217A15"/>
    <w:rsid w:val="00235CE7"/>
    <w:rsid w:val="0023602C"/>
    <w:rsid w:val="002403E6"/>
    <w:rsid w:val="00243347"/>
    <w:rsid w:val="00250D40"/>
    <w:rsid w:val="00260EC8"/>
    <w:rsid w:val="0028539F"/>
    <w:rsid w:val="002A2917"/>
    <w:rsid w:val="002A2F32"/>
    <w:rsid w:val="002B3FF4"/>
    <w:rsid w:val="002B4A2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B3211"/>
    <w:rsid w:val="003C3DF4"/>
    <w:rsid w:val="003C3EF4"/>
    <w:rsid w:val="003C4185"/>
    <w:rsid w:val="003F195B"/>
    <w:rsid w:val="004003BC"/>
    <w:rsid w:val="00400A58"/>
    <w:rsid w:val="00402CE3"/>
    <w:rsid w:val="00435900"/>
    <w:rsid w:val="004400A4"/>
    <w:rsid w:val="00440BAE"/>
    <w:rsid w:val="004414A2"/>
    <w:rsid w:val="004511C4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165E5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442C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0A6B"/>
    <w:rsid w:val="009F4559"/>
    <w:rsid w:val="009F5490"/>
    <w:rsid w:val="00A06B4A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288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E3F39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Levandovský</dc:creator>
  <cp:lastModifiedBy>Vladimír Levandovský</cp:lastModifiedBy>
  <cp:revision>7</cp:revision>
  <cp:lastPrinted>2015-01-15T13:02:00Z</cp:lastPrinted>
  <dcterms:created xsi:type="dcterms:W3CDTF">2022-11-16T13:44:00Z</dcterms:created>
  <dcterms:modified xsi:type="dcterms:W3CDTF">2022-11-21T14:28:00Z</dcterms:modified>
</cp:coreProperties>
</file>