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3D7" w14:textId="2BD50247" w:rsidR="006F2A58" w:rsidRPr="005322AC" w:rsidRDefault="006F2A58" w:rsidP="006F2A58">
      <w:pPr>
        <w:pStyle w:val="Zkladntext2"/>
        <w:spacing w:line="240" w:lineRule="auto"/>
        <w:rPr>
          <w:rFonts w:ascii="Arial" w:hAnsi="Arial" w:cs="Arial"/>
          <w:b/>
          <w:sz w:val="24"/>
          <w:lang w:val="en-GB"/>
        </w:rPr>
      </w:pPr>
    </w:p>
    <w:p w14:paraId="1F1F6CCD" w14:textId="6F70AB7C" w:rsidR="00F534C4" w:rsidRPr="00C54989" w:rsidRDefault="00C47B6C" w:rsidP="00F534C4">
      <w:pPr>
        <w:pStyle w:val="Nadpis1"/>
        <w:spacing w:before="120" w:after="240"/>
        <w:rPr>
          <w:rFonts w:ascii="Calibri" w:hAnsi="Calibri" w:cs="Calibri"/>
          <w:b/>
          <w:sz w:val="40"/>
          <w:szCs w:val="40"/>
          <w:lang w:val="en-GB"/>
        </w:rPr>
      </w:pPr>
      <w:r w:rsidRPr="00C54989">
        <w:rPr>
          <w:rFonts w:ascii="Calibri" w:hAnsi="Calibri" w:cs="Calibri"/>
          <w:b/>
          <w:sz w:val="40"/>
          <w:szCs w:val="40"/>
          <w:lang w:val="en-GB"/>
        </w:rPr>
        <w:t>Affidavit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78E24396" w14:textId="77777777" w:rsidTr="0050610D">
        <w:trPr>
          <w:trHeight w:val="510"/>
        </w:trPr>
        <w:tc>
          <w:tcPr>
            <w:tcW w:w="3948" w:type="dxa"/>
            <w:vAlign w:val="center"/>
          </w:tcPr>
          <w:p w14:paraId="139DCA45" w14:textId="59B9E54F" w:rsidR="00F534C4" w:rsidRPr="00C54989" w:rsidRDefault="00ED337E" w:rsidP="00EF53A0">
            <w:pPr>
              <w:spacing w:before="60" w:after="60"/>
              <w:jc w:val="left"/>
              <w:rPr>
                <w:rFonts w:ascii="Calibri" w:hAnsi="Calibri" w:cs="Calibri"/>
                <w:sz w:val="22"/>
                <w:szCs w:val="22"/>
                <w:lang w:val="en-GB"/>
              </w:rPr>
            </w:pPr>
            <w:r w:rsidRPr="00C54989">
              <w:rPr>
                <w:rFonts w:ascii="Calibri" w:hAnsi="Calibri" w:cs="Calibri"/>
                <w:sz w:val="22"/>
                <w:szCs w:val="22"/>
                <w:lang w:val="en-GB"/>
              </w:rPr>
              <w:t>Public Contract name</w:t>
            </w:r>
            <w:r w:rsidR="00F534C4" w:rsidRPr="00C54989">
              <w:rPr>
                <w:rFonts w:ascii="Calibri" w:hAnsi="Calibri" w:cs="Calibri"/>
                <w:sz w:val="22"/>
                <w:szCs w:val="22"/>
                <w:lang w:val="en-GB"/>
              </w:rPr>
              <w:t>:</w:t>
            </w:r>
          </w:p>
        </w:tc>
        <w:tc>
          <w:tcPr>
            <w:tcW w:w="5946" w:type="dxa"/>
            <w:vAlign w:val="center"/>
          </w:tcPr>
          <w:p w14:paraId="27656BB8" w14:textId="34CA7B07" w:rsidR="00F534C4" w:rsidRPr="00C54989" w:rsidRDefault="00B55C2C" w:rsidP="00962584">
            <w:pPr>
              <w:spacing w:before="60" w:after="60" w:line="240" w:lineRule="auto"/>
              <w:rPr>
                <w:rFonts w:ascii="Calibri" w:hAnsi="Calibri" w:cs="Calibri"/>
                <w:b/>
                <w:color w:val="000000"/>
                <w:sz w:val="22"/>
                <w:szCs w:val="22"/>
                <w:lang w:val="en-GB"/>
              </w:rPr>
            </w:pPr>
            <w:r w:rsidRPr="00C54989">
              <w:rPr>
                <w:rFonts w:ascii="Calibri" w:hAnsi="Calibri" w:cs="Calibri"/>
                <w:b/>
                <w:sz w:val="22"/>
                <w:szCs w:val="22"/>
                <w:lang w:val="en-GB"/>
              </w:rPr>
              <w:t>System of equipment for additive manufacturing using the SLM and SLS technologies</w:t>
            </w:r>
          </w:p>
        </w:tc>
      </w:tr>
      <w:tr w:rsidR="00F534C4" w:rsidRPr="005322AC" w14:paraId="2ECA57DD" w14:textId="77777777" w:rsidTr="0050610D">
        <w:trPr>
          <w:trHeight w:val="510"/>
        </w:trPr>
        <w:tc>
          <w:tcPr>
            <w:tcW w:w="3948" w:type="dxa"/>
            <w:vAlign w:val="center"/>
          </w:tcPr>
          <w:p w14:paraId="1B47D837" w14:textId="7A83450A" w:rsidR="00F534C4" w:rsidRPr="00C54989" w:rsidRDefault="00C47B6C" w:rsidP="00F534C4">
            <w:pPr>
              <w:spacing w:before="60" w:after="60"/>
              <w:jc w:val="left"/>
              <w:rPr>
                <w:rFonts w:ascii="Calibri" w:hAnsi="Calibri" w:cs="Calibri"/>
                <w:sz w:val="22"/>
                <w:szCs w:val="22"/>
                <w:lang w:val="en-GB"/>
              </w:rPr>
            </w:pPr>
            <w:r w:rsidRPr="00C54989">
              <w:rPr>
                <w:rFonts w:ascii="Calibri" w:hAnsi="Calibri" w:cs="Calibri"/>
                <w:sz w:val="22"/>
                <w:szCs w:val="22"/>
                <w:lang w:val="en-GB"/>
              </w:rPr>
              <w:t>Registered company name / Trade name / Name</w:t>
            </w:r>
            <w:r w:rsidR="00F534C4" w:rsidRPr="00C54989">
              <w:rPr>
                <w:rFonts w:ascii="Calibri" w:hAnsi="Calibri" w:cs="Calibri"/>
                <w:sz w:val="22"/>
                <w:szCs w:val="22"/>
                <w:lang w:val="en-GB"/>
              </w:rPr>
              <w:t>:</w:t>
            </w:r>
          </w:p>
        </w:tc>
        <w:tc>
          <w:tcPr>
            <w:tcW w:w="5946" w:type="dxa"/>
            <w:vAlign w:val="center"/>
          </w:tcPr>
          <w:p w14:paraId="2E3E803C" w14:textId="77777777" w:rsidR="00F534C4" w:rsidRPr="00C54989" w:rsidRDefault="00F534C4" w:rsidP="00EF53A0">
            <w:pPr>
              <w:spacing w:before="60" w:after="60"/>
              <w:jc w:val="left"/>
              <w:rPr>
                <w:rFonts w:ascii="Calibri" w:hAnsi="Calibri" w:cs="Calibri"/>
                <w:sz w:val="22"/>
                <w:szCs w:val="22"/>
                <w:lang w:val="en-GB"/>
              </w:rPr>
            </w:pPr>
          </w:p>
        </w:tc>
      </w:tr>
      <w:tr w:rsidR="00F534C4" w:rsidRPr="005322AC" w14:paraId="3DD63A64" w14:textId="77777777" w:rsidTr="0050610D">
        <w:trPr>
          <w:trHeight w:val="510"/>
        </w:trPr>
        <w:tc>
          <w:tcPr>
            <w:tcW w:w="3948" w:type="dxa"/>
            <w:vAlign w:val="center"/>
          </w:tcPr>
          <w:p w14:paraId="23997980" w14:textId="5306A321" w:rsidR="00F534C4" w:rsidRPr="00C54989" w:rsidRDefault="00F534C4" w:rsidP="00ED337E">
            <w:pPr>
              <w:spacing w:before="60" w:after="60"/>
              <w:jc w:val="left"/>
              <w:rPr>
                <w:rFonts w:ascii="Calibri" w:hAnsi="Calibri" w:cs="Calibri"/>
                <w:sz w:val="22"/>
                <w:szCs w:val="22"/>
                <w:lang w:val="en-GB"/>
              </w:rPr>
            </w:pPr>
            <w:r w:rsidRPr="00C54989">
              <w:rPr>
                <w:rFonts w:ascii="Calibri" w:hAnsi="Calibri" w:cs="Calibri"/>
                <w:sz w:val="22"/>
                <w:szCs w:val="22"/>
                <w:lang w:val="en-GB"/>
              </w:rPr>
              <w:t>S</w:t>
            </w:r>
            <w:r w:rsidR="00ED337E" w:rsidRPr="00C54989">
              <w:rPr>
                <w:rFonts w:ascii="Calibri" w:hAnsi="Calibri" w:cs="Calibri"/>
                <w:sz w:val="22"/>
                <w:szCs w:val="22"/>
                <w:lang w:val="en-GB"/>
              </w:rPr>
              <w:t>eat</w:t>
            </w:r>
            <w:r w:rsidRPr="00C54989">
              <w:rPr>
                <w:rFonts w:ascii="Calibri" w:hAnsi="Calibri" w:cs="Calibri"/>
                <w:sz w:val="22"/>
                <w:szCs w:val="22"/>
                <w:lang w:val="en-GB"/>
              </w:rPr>
              <w:t>:</w:t>
            </w:r>
          </w:p>
        </w:tc>
        <w:tc>
          <w:tcPr>
            <w:tcW w:w="5946" w:type="dxa"/>
            <w:vAlign w:val="center"/>
          </w:tcPr>
          <w:p w14:paraId="51D6F087" w14:textId="77777777" w:rsidR="00F534C4" w:rsidRPr="00C54989" w:rsidRDefault="00F534C4" w:rsidP="00EF53A0">
            <w:pPr>
              <w:spacing w:before="60" w:after="60"/>
              <w:jc w:val="left"/>
              <w:rPr>
                <w:rFonts w:ascii="Calibri" w:hAnsi="Calibri" w:cs="Calibri"/>
                <w:sz w:val="22"/>
                <w:szCs w:val="22"/>
                <w:lang w:val="en-GB"/>
              </w:rPr>
            </w:pPr>
          </w:p>
        </w:tc>
      </w:tr>
      <w:tr w:rsidR="00F534C4" w:rsidRPr="005322AC" w14:paraId="01B747A2" w14:textId="77777777" w:rsidTr="0050610D">
        <w:trPr>
          <w:trHeight w:val="510"/>
        </w:trPr>
        <w:tc>
          <w:tcPr>
            <w:tcW w:w="3948" w:type="dxa"/>
            <w:vAlign w:val="center"/>
          </w:tcPr>
          <w:p w14:paraId="5E8AF5E1" w14:textId="1732EB49" w:rsidR="00F534C4" w:rsidRPr="00C54989" w:rsidRDefault="004C2F47" w:rsidP="004C2F47">
            <w:pPr>
              <w:spacing w:before="60" w:after="60"/>
              <w:jc w:val="left"/>
              <w:rPr>
                <w:rFonts w:ascii="Calibri" w:hAnsi="Calibri" w:cs="Calibri"/>
                <w:sz w:val="22"/>
                <w:szCs w:val="22"/>
                <w:lang w:val="en-GB"/>
              </w:rPr>
            </w:pPr>
            <w:r w:rsidRPr="00C54989">
              <w:rPr>
                <w:rFonts w:ascii="Calibri" w:hAnsi="Calibri" w:cs="Calibri"/>
                <w:sz w:val="22"/>
                <w:szCs w:val="22"/>
                <w:lang w:val="en-GB"/>
              </w:rPr>
              <w:t>Company Identification No.</w:t>
            </w:r>
            <w:r w:rsidR="00F534C4" w:rsidRPr="00C54989">
              <w:rPr>
                <w:rFonts w:ascii="Calibri" w:hAnsi="Calibri" w:cs="Calibri"/>
                <w:sz w:val="22"/>
                <w:szCs w:val="22"/>
                <w:lang w:val="en-GB"/>
              </w:rPr>
              <w:t>:</w:t>
            </w:r>
          </w:p>
        </w:tc>
        <w:tc>
          <w:tcPr>
            <w:tcW w:w="5946" w:type="dxa"/>
            <w:vAlign w:val="center"/>
          </w:tcPr>
          <w:p w14:paraId="140793A1" w14:textId="77777777" w:rsidR="00F534C4" w:rsidRPr="00C54989" w:rsidRDefault="00F534C4" w:rsidP="00EF53A0">
            <w:pPr>
              <w:spacing w:before="60" w:after="60"/>
              <w:jc w:val="left"/>
              <w:rPr>
                <w:rFonts w:ascii="Calibri" w:hAnsi="Calibri" w:cs="Calibri"/>
                <w:sz w:val="22"/>
                <w:szCs w:val="22"/>
                <w:lang w:val="en-GB"/>
              </w:rPr>
            </w:pPr>
          </w:p>
        </w:tc>
      </w:tr>
    </w:tbl>
    <w:p w14:paraId="6F43B18B" w14:textId="1A81C819" w:rsidR="00F534C4" w:rsidRPr="00962584" w:rsidRDefault="007E7FE1" w:rsidP="00196AAF">
      <w:pPr>
        <w:tabs>
          <w:tab w:val="left" w:pos="567"/>
        </w:tabs>
        <w:spacing w:before="120" w:after="240"/>
        <w:rPr>
          <w:rFonts w:ascii="Calibri" w:hAnsi="Calibri" w:cs="Calibri"/>
          <w:b/>
          <w:sz w:val="22"/>
          <w:szCs w:val="22"/>
          <w:lang w:val="en-GB"/>
        </w:rPr>
      </w:pPr>
      <w:r w:rsidRPr="00962584">
        <w:rPr>
          <w:rFonts w:ascii="Calibri" w:hAnsi="Calibri" w:cs="Calibri"/>
          <w:sz w:val="22"/>
          <w:szCs w:val="22"/>
          <w:lang w:val="en-GB"/>
        </w:rPr>
        <w:t xml:space="preserve">The </w:t>
      </w:r>
      <w:r w:rsidR="00C67F84" w:rsidRPr="00962584">
        <w:rPr>
          <w:rFonts w:ascii="Calibri" w:hAnsi="Calibri" w:cs="Calibri"/>
          <w:sz w:val="22"/>
          <w:szCs w:val="22"/>
          <w:lang w:val="en-GB"/>
        </w:rPr>
        <w:t>S</w:t>
      </w:r>
      <w:r w:rsidR="005322AC" w:rsidRPr="00962584">
        <w:rPr>
          <w:rFonts w:ascii="Calibri" w:hAnsi="Calibri" w:cs="Calibri"/>
          <w:sz w:val="22"/>
          <w:szCs w:val="22"/>
          <w:lang w:val="en-GB"/>
        </w:rPr>
        <w:t>upplier of the above-mentioned Public C</w:t>
      </w:r>
      <w:r w:rsidRPr="00962584">
        <w:rPr>
          <w:rFonts w:ascii="Calibri" w:hAnsi="Calibri" w:cs="Calibri"/>
          <w:sz w:val="22"/>
          <w:szCs w:val="22"/>
          <w:lang w:val="en-GB"/>
        </w:rPr>
        <w:t>ontract undertakes to</w:t>
      </w:r>
      <w:r w:rsidR="005322AC" w:rsidRPr="00962584">
        <w:rPr>
          <w:rFonts w:ascii="Calibri" w:hAnsi="Calibri" w:cs="Calibri"/>
          <w:sz w:val="22"/>
          <w:szCs w:val="22"/>
          <w:lang w:val="en-GB"/>
        </w:rPr>
        <w:t>:</w:t>
      </w:r>
      <w:r w:rsidR="00F534C4" w:rsidRPr="00962584">
        <w:rPr>
          <w:rFonts w:ascii="Calibri" w:hAnsi="Calibri" w:cs="Calibri"/>
          <w:sz w:val="22"/>
          <w:szCs w:val="22"/>
          <w:lang w:val="en-GB"/>
        </w:rPr>
        <w:t xml:space="preserve"> </w:t>
      </w:r>
    </w:p>
    <w:p w14:paraId="12FF1B56" w14:textId="137F2F17" w:rsidR="00AA2851" w:rsidRPr="00962584" w:rsidRDefault="007E7FE1" w:rsidP="00C67F84">
      <w:pPr>
        <w:pStyle w:val="CharCharCharCharCharCharCharCharCharChar"/>
        <w:numPr>
          <w:ilvl w:val="0"/>
          <w:numId w:val="36"/>
        </w:numPr>
        <w:ind w:left="426"/>
        <w:rPr>
          <w:rFonts w:ascii="Calibri" w:hAnsi="Calibri" w:cs="Calibri"/>
          <w:color w:val="auto"/>
          <w:sz w:val="22"/>
          <w:szCs w:val="22"/>
        </w:rPr>
      </w:pPr>
      <w:r w:rsidRPr="00962584">
        <w:rPr>
          <w:rFonts w:ascii="Calibri" w:hAnsi="Calibri" w:cs="Calibri"/>
          <w:color w:val="auto"/>
          <w:sz w:val="22"/>
          <w:szCs w:val="22"/>
        </w:rPr>
        <w:t>ensure compliance with all labo</w:t>
      </w:r>
      <w:r w:rsidR="005322AC" w:rsidRPr="00962584">
        <w:rPr>
          <w:rFonts w:ascii="Calibri" w:hAnsi="Calibri" w:cs="Calibri"/>
          <w:color w:val="auto"/>
          <w:sz w:val="22"/>
          <w:szCs w:val="22"/>
        </w:rPr>
        <w:t>u</w:t>
      </w:r>
      <w:r w:rsidRPr="00962584">
        <w:rPr>
          <w:rFonts w:ascii="Calibri" w:hAnsi="Calibri" w:cs="Calibri"/>
          <w:color w:val="auto"/>
          <w:sz w:val="22"/>
          <w:szCs w:val="22"/>
        </w:rPr>
        <w:t>r law regulations (</w:t>
      </w:r>
      <w:r w:rsidR="00C67F84" w:rsidRPr="00962584">
        <w:rPr>
          <w:rFonts w:ascii="Calibri" w:hAnsi="Calibri" w:cs="Calibri"/>
          <w:color w:val="auto"/>
          <w:sz w:val="22"/>
          <w:szCs w:val="22"/>
        </w:rPr>
        <w:t xml:space="preserve">concerning </w:t>
      </w:r>
      <w:r w:rsidRPr="00962584">
        <w:rPr>
          <w:rFonts w:ascii="Calibri" w:hAnsi="Calibri" w:cs="Calibri"/>
          <w:color w:val="auto"/>
          <w:sz w:val="22"/>
          <w:szCs w:val="22"/>
        </w:rPr>
        <w:t>remuneration, working hours, rest periods between shifts, paid overtime), as well as regulations concerning employment and safety and health protection for the entire duration of the contractual relationship es</w:t>
      </w:r>
      <w:r w:rsidR="00E5055C" w:rsidRPr="00962584">
        <w:rPr>
          <w:rFonts w:ascii="Calibri" w:hAnsi="Calibri" w:cs="Calibri"/>
          <w:color w:val="auto"/>
          <w:sz w:val="22"/>
          <w:szCs w:val="22"/>
        </w:rPr>
        <w:t>tablished on the basis of this Public C</w:t>
      </w:r>
      <w:r w:rsidRPr="00962584">
        <w:rPr>
          <w:rFonts w:ascii="Calibri" w:hAnsi="Calibri" w:cs="Calibri"/>
          <w:color w:val="auto"/>
          <w:sz w:val="22"/>
          <w:szCs w:val="22"/>
        </w:rPr>
        <w:t>ontract</w:t>
      </w:r>
      <w:r w:rsidR="00AA2851" w:rsidRPr="00962584">
        <w:rPr>
          <w:rFonts w:ascii="Calibri" w:hAnsi="Calibri" w:cs="Calibri"/>
          <w:color w:val="auto"/>
          <w:sz w:val="22"/>
          <w:szCs w:val="22"/>
        </w:rPr>
        <w:t xml:space="preserve">, </w:t>
      </w:r>
      <w:r w:rsidR="00C67F84" w:rsidRPr="00962584">
        <w:rPr>
          <w:rFonts w:ascii="Calibri" w:hAnsi="Calibri" w:cs="Calibri"/>
          <w:color w:val="auto"/>
          <w:sz w:val="22"/>
          <w:szCs w:val="22"/>
        </w:rPr>
        <w:t>to all persons involved in the performance of the contract (regardless of whether the activities will be performed by the Supplier himself or his subcontractors)</w:t>
      </w:r>
      <w:r w:rsidR="00297F49" w:rsidRPr="00962584">
        <w:rPr>
          <w:rFonts w:ascii="Calibri" w:hAnsi="Calibri" w:cs="Calibri"/>
          <w:color w:val="auto"/>
          <w:sz w:val="22"/>
          <w:szCs w:val="22"/>
        </w:rPr>
        <w:t xml:space="preserve"> a</w:t>
      </w:r>
      <w:r w:rsidR="00E5055C" w:rsidRPr="00962584">
        <w:rPr>
          <w:rFonts w:ascii="Calibri" w:hAnsi="Calibri" w:cs="Calibri"/>
          <w:color w:val="auto"/>
          <w:sz w:val="22"/>
          <w:szCs w:val="22"/>
        </w:rPr>
        <w:t>nd</w:t>
      </w:r>
    </w:p>
    <w:p w14:paraId="5FC863C5" w14:textId="77777777" w:rsidR="00AA2851" w:rsidRPr="00962584" w:rsidRDefault="00AA2851" w:rsidP="00196AAF">
      <w:pPr>
        <w:pStyle w:val="CharCharCharCharCharCharCharCharCharChar"/>
        <w:numPr>
          <w:ilvl w:val="0"/>
          <w:numId w:val="0"/>
        </w:numPr>
        <w:ind w:left="432" w:hanging="432"/>
        <w:rPr>
          <w:rFonts w:ascii="Calibri" w:hAnsi="Calibri" w:cs="Calibri"/>
          <w:color w:val="auto"/>
          <w:sz w:val="22"/>
          <w:szCs w:val="22"/>
        </w:rPr>
      </w:pPr>
    </w:p>
    <w:p w14:paraId="25A858E1" w14:textId="0DBEA360" w:rsidR="00AA2851" w:rsidRPr="00962584" w:rsidRDefault="00C67F84" w:rsidP="00C67F84">
      <w:pPr>
        <w:pStyle w:val="CharCharCharCharCharCharCharCharCharChar"/>
        <w:numPr>
          <w:ilvl w:val="0"/>
          <w:numId w:val="36"/>
        </w:numPr>
        <w:ind w:left="426"/>
        <w:rPr>
          <w:rFonts w:ascii="Calibri" w:hAnsi="Calibri" w:cs="Calibri"/>
          <w:color w:val="auto"/>
          <w:sz w:val="22"/>
          <w:szCs w:val="22"/>
        </w:rPr>
      </w:pPr>
      <w:r w:rsidRPr="00962584">
        <w:rPr>
          <w:rFonts w:ascii="Calibri" w:hAnsi="Calibri" w:cs="Calibri"/>
          <w:color w:val="auto"/>
          <w:sz w:val="22"/>
          <w:szCs w:val="22"/>
        </w:rPr>
        <w:t>ensure compliance with legal regulations in the field of environmental law, which meets the objectives of environmental policy related to climate change, use of resources and sustainable c</w:t>
      </w:r>
      <w:r w:rsidR="00E5055C" w:rsidRPr="00962584">
        <w:rPr>
          <w:rFonts w:ascii="Calibri" w:hAnsi="Calibri" w:cs="Calibri"/>
          <w:color w:val="auto"/>
          <w:sz w:val="22"/>
          <w:szCs w:val="22"/>
        </w:rPr>
        <w:t>onsumption and production. The S</w:t>
      </w:r>
      <w:r w:rsidRPr="00962584">
        <w:rPr>
          <w:rFonts w:ascii="Calibri" w:hAnsi="Calibri" w:cs="Calibri"/>
          <w:color w:val="auto"/>
          <w:sz w:val="22"/>
          <w:szCs w:val="22"/>
        </w:rPr>
        <w:t>upplier must therefore take all measures that can reasonably be required of him to protect the environment and reduce the damage caused by pollution, noise and other activities, and must ensure that emissions, soil pollution and waste water from his activities do not exceed the values ​​laid down in the relevant legislation.</w:t>
      </w:r>
    </w:p>
    <w:p w14:paraId="1A868253" w14:textId="256714FD" w:rsidR="00196AAF" w:rsidRPr="00962584" w:rsidRDefault="00196AAF" w:rsidP="00297F49">
      <w:pPr>
        <w:pStyle w:val="CharCharCharCharCharCharCharCharCharChar"/>
        <w:numPr>
          <w:ilvl w:val="0"/>
          <w:numId w:val="0"/>
        </w:numPr>
        <w:tabs>
          <w:tab w:val="num" w:pos="851"/>
        </w:tabs>
        <w:rPr>
          <w:rFonts w:ascii="Calibri" w:hAnsi="Calibri" w:cs="Calibri"/>
          <w:color w:val="auto"/>
          <w:sz w:val="22"/>
          <w:szCs w:val="22"/>
        </w:rPr>
      </w:pPr>
    </w:p>
    <w:p w14:paraId="354274C8" w14:textId="2C13E5E8" w:rsidR="00117BC5" w:rsidRPr="00962584" w:rsidRDefault="00C67F84" w:rsidP="00B13B80">
      <w:pPr>
        <w:pStyle w:val="CharCharCharCharCharCharCharCharCharChar"/>
        <w:numPr>
          <w:ilvl w:val="0"/>
          <w:numId w:val="0"/>
        </w:numPr>
        <w:tabs>
          <w:tab w:val="num" w:pos="851"/>
        </w:tabs>
        <w:rPr>
          <w:rFonts w:ascii="Calibri" w:hAnsi="Calibri" w:cs="Calibri"/>
          <w:color w:val="auto"/>
          <w:sz w:val="22"/>
          <w:szCs w:val="22"/>
        </w:rPr>
      </w:pPr>
      <w:r w:rsidRPr="00962584">
        <w:rPr>
          <w:rFonts w:ascii="Calibri" w:hAnsi="Calibri" w:cs="Calibri"/>
          <w:color w:val="auto"/>
          <w:sz w:val="22"/>
          <w:szCs w:val="22"/>
        </w:rPr>
        <w:t>At the same time, the Supplier acknowledges that a breach of the above obligations may be a reason for the Contracting Authority to withdraw from the contract in accordance with its relevant provisions.</w:t>
      </w:r>
    </w:p>
    <w:p w14:paraId="5186F333" w14:textId="77777777" w:rsidR="00B13B80" w:rsidRPr="00962584" w:rsidRDefault="00B13B80" w:rsidP="00B13B80">
      <w:pPr>
        <w:pStyle w:val="CharCharCharCharCharCharCharCharCharChar"/>
        <w:numPr>
          <w:ilvl w:val="0"/>
          <w:numId w:val="0"/>
        </w:numPr>
        <w:tabs>
          <w:tab w:val="num" w:pos="851"/>
        </w:tabs>
        <w:rPr>
          <w:rFonts w:ascii="Calibri" w:hAnsi="Calibri" w:cs="Calibri"/>
          <w:sz w:val="22"/>
          <w:szCs w:val="22"/>
        </w:rPr>
      </w:pPr>
    </w:p>
    <w:p w14:paraId="412CBD80" w14:textId="77777777" w:rsidR="005D72EC" w:rsidRPr="00962584" w:rsidRDefault="005D72EC" w:rsidP="00B13B80">
      <w:pPr>
        <w:pStyle w:val="CharCharCharCharCharCharCharCharCharChar"/>
        <w:numPr>
          <w:ilvl w:val="0"/>
          <w:numId w:val="0"/>
        </w:numPr>
        <w:tabs>
          <w:tab w:val="num" w:pos="851"/>
        </w:tabs>
        <w:rPr>
          <w:rFonts w:ascii="Calibri" w:hAnsi="Calibri" w:cs="Calibri"/>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50"/>
      </w:tblGrid>
      <w:tr w:rsidR="00F534C4" w:rsidRPr="005322AC" w14:paraId="6BF27B28" w14:textId="77777777" w:rsidTr="0050610D">
        <w:trPr>
          <w:trHeight w:val="368"/>
        </w:trPr>
        <w:tc>
          <w:tcPr>
            <w:tcW w:w="9894" w:type="dxa"/>
            <w:gridSpan w:val="2"/>
            <w:vAlign w:val="center"/>
          </w:tcPr>
          <w:p w14:paraId="6C6EA666" w14:textId="3D66B7AC" w:rsidR="00F534C4" w:rsidRPr="005B10E0" w:rsidRDefault="00C47B6C" w:rsidP="00C47B6C">
            <w:pPr>
              <w:spacing w:line="240" w:lineRule="auto"/>
              <w:jc w:val="left"/>
              <w:rPr>
                <w:rFonts w:ascii="Calibri" w:hAnsi="Calibri" w:cs="Calibri"/>
                <w:b/>
                <w:sz w:val="22"/>
                <w:szCs w:val="22"/>
                <w:lang w:val="en-GB" w:eastAsia="en-US"/>
              </w:rPr>
            </w:pPr>
            <w:r w:rsidRPr="005B10E0">
              <w:rPr>
                <w:rFonts w:ascii="Calibri" w:hAnsi="Calibri" w:cs="Calibri"/>
                <w:b/>
                <w:sz w:val="22"/>
                <w:szCs w:val="22"/>
                <w:lang w:val="en-GB" w:eastAsia="en-US"/>
              </w:rPr>
              <w:t>Signature of the person authorized to represent the Supplier</w:t>
            </w:r>
            <w:r w:rsidR="00F534C4" w:rsidRPr="005B10E0">
              <w:rPr>
                <w:rFonts w:ascii="Calibri" w:hAnsi="Calibri" w:cs="Calibri"/>
                <w:b/>
                <w:sz w:val="22"/>
                <w:szCs w:val="22"/>
                <w:lang w:val="en-GB" w:eastAsia="en-US"/>
              </w:rPr>
              <w:t>:</w:t>
            </w:r>
          </w:p>
        </w:tc>
      </w:tr>
      <w:tr w:rsidR="00F534C4" w:rsidRPr="005322AC" w14:paraId="66B523B8" w14:textId="77777777" w:rsidTr="0050610D">
        <w:trPr>
          <w:trHeight w:val="417"/>
        </w:trPr>
        <w:tc>
          <w:tcPr>
            <w:tcW w:w="3544" w:type="dxa"/>
            <w:vAlign w:val="center"/>
          </w:tcPr>
          <w:p w14:paraId="506BA125" w14:textId="623A7A0F" w:rsidR="00F534C4" w:rsidRPr="005B10E0" w:rsidRDefault="00C47B6C" w:rsidP="00795A47">
            <w:pPr>
              <w:spacing w:line="240" w:lineRule="auto"/>
              <w:jc w:val="left"/>
              <w:rPr>
                <w:rFonts w:ascii="Calibri" w:hAnsi="Calibri" w:cs="Calibri"/>
                <w:sz w:val="22"/>
                <w:szCs w:val="22"/>
                <w:lang w:val="en-GB" w:eastAsia="en-US"/>
              </w:rPr>
            </w:pPr>
            <w:r w:rsidRPr="005B10E0">
              <w:rPr>
                <w:rFonts w:ascii="Calibri" w:hAnsi="Calibri" w:cs="Calibri"/>
                <w:sz w:val="22"/>
                <w:szCs w:val="22"/>
                <w:lang w:val="en-GB" w:eastAsia="en-US"/>
              </w:rPr>
              <w:t>Place</w:t>
            </w:r>
            <w:r w:rsidR="00795A47" w:rsidRPr="005B10E0">
              <w:rPr>
                <w:rFonts w:ascii="Calibri" w:hAnsi="Calibri" w:cs="Calibri"/>
                <w:sz w:val="22"/>
                <w:szCs w:val="22"/>
                <w:lang w:val="en-GB" w:eastAsia="en-US"/>
              </w:rPr>
              <w:t>:</w:t>
            </w:r>
          </w:p>
        </w:tc>
        <w:tc>
          <w:tcPr>
            <w:tcW w:w="6350" w:type="dxa"/>
            <w:vAlign w:val="center"/>
          </w:tcPr>
          <w:p w14:paraId="4C11ECC5" w14:textId="77777777" w:rsidR="00F534C4" w:rsidRPr="005B10E0" w:rsidRDefault="00F534C4" w:rsidP="00795A47">
            <w:pPr>
              <w:spacing w:line="240" w:lineRule="auto"/>
              <w:jc w:val="left"/>
              <w:rPr>
                <w:rFonts w:ascii="Calibri" w:hAnsi="Calibri" w:cs="Calibri"/>
                <w:sz w:val="22"/>
                <w:szCs w:val="22"/>
                <w:lang w:val="en-GB" w:eastAsia="en-US"/>
              </w:rPr>
            </w:pPr>
          </w:p>
        </w:tc>
      </w:tr>
      <w:tr w:rsidR="00795A47" w:rsidRPr="005322AC" w14:paraId="39EECB24" w14:textId="77777777" w:rsidTr="0050610D">
        <w:trPr>
          <w:trHeight w:val="409"/>
        </w:trPr>
        <w:tc>
          <w:tcPr>
            <w:tcW w:w="3544" w:type="dxa"/>
            <w:vAlign w:val="center"/>
          </w:tcPr>
          <w:p w14:paraId="4E284819" w14:textId="7FBBA240" w:rsidR="00795A47" w:rsidRPr="005B10E0" w:rsidRDefault="00795A47" w:rsidP="00C47B6C">
            <w:pPr>
              <w:spacing w:line="240" w:lineRule="auto"/>
              <w:jc w:val="left"/>
              <w:rPr>
                <w:rFonts w:ascii="Calibri" w:hAnsi="Calibri" w:cs="Calibri"/>
                <w:sz w:val="22"/>
                <w:szCs w:val="22"/>
                <w:lang w:val="en-GB" w:eastAsia="en-US"/>
              </w:rPr>
            </w:pPr>
            <w:r w:rsidRPr="005B10E0">
              <w:rPr>
                <w:rFonts w:ascii="Calibri" w:hAnsi="Calibri" w:cs="Calibri"/>
                <w:sz w:val="22"/>
                <w:szCs w:val="22"/>
                <w:lang w:val="en-GB" w:eastAsia="en-US"/>
              </w:rPr>
              <w:t>Dat</w:t>
            </w:r>
            <w:r w:rsidR="00C47B6C" w:rsidRPr="005B10E0">
              <w:rPr>
                <w:rFonts w:ascii="Calibri" w:hAnsi="Calibri" w:cs="Calibri"/>
                <w:sz w:val="22"/>
                <w:szCs w:val="22"/>
                <w:lang w:val="en-GB" w:eastAsia="en-US"/>
              </w:rPr>
              <w:t>e</w:t>
            </w:r>
            <w:r w:rsidRPr="005B10E0">
              <w:rPr>
                <w:rFonts w:ascii="Calibri" w:hAnsi="Calibri" w:cs="Calibri"/>
                <w:sz w:val="22"/>
                <w:szCs w:val="22"/>
                <w:lang w:val="en-GB" w:eastAsia="en-US"/>
              </w:rPr>
              <w:t>:</w:t>
            </w:r>
          </w:p>
        </w:tc>
        <w:tc>
          <w:tcPr>
            <w:tcW w:w="6350" w:type="dxa"/>
            <w:vAlign w:val="center"/>
          </w:tcPr>
          <w:p w14:paraId="7A62C364" w14:textId="77777777" w:rsidR="00795A47" w:rsidRPr="005B10E0" w:rsidRDefault="00795A47" w:rsidP="00795A47">
            <w:pPr>
              <w:spacing w:line="240" w:lineRule="auto"/>
              <w:jc w:val="left"/>
              <w:rPr>
                <w:rFonts w:ascii="Calibri" w:hAnsi="Calibri" w:cs="Calibri"/>
                <w:sz w:val="22"/>
                <w:szCs w:val="22"/>
                <w:lang w:val="en-GB" w:eastAsia="en-US"/>
              </w:rPr>
            </w:pPr>
          </w:p>
        </w:tc>
      </w:tr>
      <w:tr w:rsidR="00795A47" w:rsidRPr="005322AC" w14:paraId="4314F070" w14:textId="77777777" w:rsidTr="001406A4">
        <w:trPr>
          <w:trHeight w:val="592"/>
        </w:trPr>
        <w:tc>
          <w:tcPr>
            <w:tcW w:w="3544" w:type="dxa"/>
            <w:vAlign w:val="center"/>
          </w:tcPr>
          <w:p w14:paraId="18F3E8A4" w14:textId="03F4FAE5" w:rsidR="00795A47" w:rsidRPr="005B10E0" w:rsidRDefault="00C47B6C" w:rsidP="001406A4">
            <w:pPr>
              <w:spacing w:line="240" w:lineRule="auto"/>
              <w:jc w:val="left"/>
              <w:rPr>
                <w:rFonts w:ascii="Calibri" w:hAnsi="Calibri" w:cs="Calibri"/>
                <w:sz w:val="22"/>
                <w:szCs w:val="22"/>
                <w:lang w:val="en-GB" w:eastAsia="en-US"/>
              </w:rPr>
            </w:pPr>
            <w:r w:rsidRPr="005B10E0">
              <w:rPr>
                <w:rFonts w:ascii="Calibri" w:hAnsi="Calibri" w:cs="Calibri"/>
                <w:sz w:val="22"/>
                <w:szCs w:val="22"/>
                <w:lang w:val="en-GB" w:eastAsia="en-US"/>
              </w:rPr>
              <w:t>First name</w:t>
            </w:r>
            <w:r w:rsidR="00795A47" w:rsidRPr="005B10E0">
              <w:rPr>
                <w:rFonts w:ascii="Calibri" w:hAnsi="Calibri" w:cs="Calibri"/>
                <w:sz w:val="22"/>
                <w:szCs w:val="22"/>
                <w:lang w:val="en-GB" w:eastAsia="en-US"/>
              </w:rPr>
              <w:t xml:space="preserve">, </w:t>
            </w:r>
            <w:r w:rsidRPr="005B10E0">
              <w:rPr>
                <w:rFonts w:ascii="Calibri" w:hAnsi="Calibri" w:cs="Calibri"/>
                <w:sz w:val="22"/>
                <w:szCs w:val="22"/>
                <w:lang w:val="en-GB" w:eastAsia="en-US"/>
              </w:rPr>
              <w:t>Surname</w:t>
            </w:r>
            <w:r w:rsidR="00795A47" w:rsidRPr="005B10E0">
              <w:rPr>
                <w:rFonts w:ascii="Calibri" w:hAnsi="Calibri" w:cs="Calibri"/>
                <w:sz w:val="22"/>
                <w:szCs w:val="22"/>
                <w:lang w:val="en-GB" w:eastAsia="en-US"/>
              </w:rPr>
              <w:t xml:space="preserve">, </w:t>
            </w:r>
            <w:r w:rsidR="001406A4" w:rsidRPr="005B10E0">
              <w:rPr>
                <w:rFonts w:ascii="Calibri" w:hAnsi="Calibri" w:cs="Calibri"/>
                <w:sz w:val="22"/>
                <w:szCs w:val="22"/>
                <w:lang w:val="en-GB" w:eastAsia="en-US"/>
              </w:rPr>
              <w:t>Position in the company</w:t>
            </w:r>
            <w:r w:rsidR="00795A47" w:rsidRPr="005B10E0">
              <w:rPr>
                <w:rFonts w:ascii="Calibri" w:hAnsi="Calibri" w:cs="Calibri"/>
                <w:sz w:val="22"/>
                <w:szCs w:val="22"/>
                <w:lang w:val="en-GB" w:eastAsia="en-US"/>
              </w:rPr>
              <w:t>:</w:t>
            </w:r>
          </w:p>
        </w:tc>
        <w:tc>
          <w:tcPr>
            <w:tcW w:w="6350" w:type="dxa"/>
            <w:vAlign w:val="center"/>
          </w:tcPr>
          <w:p w14:paraId="603096C5" w14:textId="77777777" w:rsidR="00795A47" w:rsidRPr="005B10E0" w:rsidRDefault="00795A47" w:rsidP="00795A47">
            <w:pPr>
              <w:spacing w:line="240" w:lineRule="auto"/>
              <w:jc w:val="left"/>
              <w:rPr>
                <w:rFonts w:ascii="Calibri" w:hAnsi="Calibri" w:cs="Calibri"/>
                <w:sz w:val="22"/>
                <w:szCs w:val="22"/>
                <w:lang w:val="en-GB" w:eastAsia="en-US"/>
              </w:rPr>
            </w:pPr>
          </w:p>
        </w:tc>
      </w:tr>
      <w:tr w:rsidR="00795A47" w:rsidRPr="005322AC" w14:paraId="14FE6223" w14:textId="77777777" w:rsidTr="0050610D">
        <w:trPr>
          <w:trHeight w:val="1291"/>
        </w:trPr>
        <w:tc>
          <w:tcPr>
            <w:tcW w:w="3544" w:type="dxa"/>
            <w:vAlign w:val="center"/>
          </w:tcPr>
          <w:p w14:paraId="1558CF9B" w14:textId="349C0882" w:rsidR="00795A47" w:rsidRPr="005B10E0" w:rsidRDefault="005322AC" w:rsidP="00795A47">
            <w:pPr>
              <w:spacing w:line="240" w:lineRule="auto"/>
              <w:jc w:val="left"/>
              <w:rPr>
                <w:rFonts w:ascii="Calibri" w:hAnsi="Calibri" w:cs="Calibri"/>
                <w:sz w:val="22"/>
                <w:szCs w:val="22"/>
                <w:lang w:val="en-GB" w:eastAsia="en-US"/>
              </w:rPr>
            </w:pPr>
            <w:r w:rsidRPr="005B10E0">
              <w:rPr>
                <w:rFonts w:ascii="Calibri" w:hAnsi="Calibri" w:cs="Calibri"/>
                <w:sz w:val="22"/>
                <w:szCs w:val="22"/>
                <w:lang w:val="en-GB" w:eastAsia="en-US"/>
              </w:rPr>
              <w:t>Signature</w:t>
            </w:r>
            <w:r w:rsidR="00795A47" w:rsidRPr="005B10E0">
              <w:rPr>
                <w:rFonts w:ascii="Calibri" w:hAnsi="Calibri" w:cs="Calibri"/>
                <w:sz w:val="22"/>
                <w:szCs w:val="22"/>
                <w:lang w:val="en-GB" w:eastAsia="en-US"/>
              </w:rPr>
              <w:t>:</w:t>
            </w:r>
          </w:p>
        </w:tc>
        <w:tc>
          <w:tcPr>
            <w:tcW w:w="6350" w:type="dxa"/>
            <w:vAlign w:val="center"/>
          </w:tcPr>
          <w:p w14:paraId="0B213BC3" w14:textId="77777777" w:rsidR="00795A47" w:rsidRPr="005B10E0" w:rsidRDefault="00795A47" w:rsidP="00795A47">
            <w:pPr>
              <w:spacing w:line="240" w:lineRule="auto"/>
              <w:jc w:val="left"/>
              <w:rPr>
                <w:rFonts w:ascii="Calibri" w:hAnsi="Calibri" w:cs="Calibri"/>
                <w:sz w:val="22"/>
                <w:szCs w:val="22"/>
                <w:lang w:val="en-GB" w:eastAsia="en-US"/>
              </w:rPr>
            </w:pPr>
          </w:p>
        </w:tc>
      </w:tr>
    </w:tbl>
    <w:p w14:paraId="7E079853" w14:textId="77777777" w:rsidR="00EA019F" w:rsidRPr="005322AC" w:rsidRDefault="00EA019F">
      <w:pPr>
        <w:widowControl/>
        <w:adjustRightInd/>
        <w:spacing w:after="200" w:line="276" w:lineRule="auto"/>
        <w:jc w:val="left"/>
        <w:textAlignment w:val="auto"/>
        <w:rPr>
          <w:rFonts w:ascii="Verdana" w:hAnsi="Verdana"/>
          <w:b/>
          <w:spacing w:val="40"/>
          <w:sz w:val="20"/>
          <w:lang w:val="en-GB"/>
        </w:rPr>
      </w:pPr>
    </w:p>
    <w:sectPr w:rsidR="00EA019F" w:rsidRPr="005322AC" w:rsidSect="0086545A">
      <w:pgSz w:w="11906" w:h="16838" w:code="9"/>
      <w:pgMar w:top="993" w:right="1418" w:bottom="1418" w:left="1134" w:header="709" w:footer="31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FC08" w14:textId="77777777" w:rsidR="0008343C" w:rsidRDefault="0008343C" w:rsidP="006F2A58">
      <w:pPr>
        <w:spacing w:line="240" w:lineRule="auto"/>
      </w:pPr>
      <w:r>
        <w:separator/>
      </w:r>
    </w:p>
  </w:endnote>
  <w:endnote w:type="continuationSeparator" w:id="0">
    <w:p w14:paraId="7758B56B" w14:textId="77777777" w:rsidR="0008343C" w:rsidRDefault="0008343C" w:rsidP="006F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9CB6" w14:textId="77777777" w:rsidR="0008343C" w:rsidRDefault="0008343C" w:rsidP="006F2A58">
      <w:pPr>
        <w:spacing w:line="240" w:lineRule="auto"/>
      </w:pPr>
      <w:r>
        <w:separator/>
      </w:r>
    </w:p>
  </w:footnote>
  <w:footnote w:type="continuationSeparator" w:id="0">
    <w:p w14:paraId="2F66987D" w14:textId="77777777" w:rsidR="0008343C" w:rsidRDefault="0008343C" w:rsidP="006F2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F2B142"/>
    <w:name w:val="WW8Num3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776" w:hanging="360"/>
      </w:pPr>
      <w:rPr>
        <w:rFonts w:ascii="Symbol" w:hAnsi="Symbol" w:cs="Symbol"/>
      </w:rPr>
    </w:lvl>
  </w:abstractNum>
  <w:abstractNum w:abstractNumId="2" w15:restartNumberingAfterBreak="0">
    <w:nsid w:val="0000000E"/>
    <w:multiLevelType w:val="multilevel"/>
    <w:tmpl w:val="771E50C4"/>
    <w:lvl w:ilvl="0">
      <w:start w:val="3"/>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bullet"/>
      <w:lvlText w:val=""/>
      <w:lvlJc w:val="left"/>
      <w:pPr>
        <w:tabs>
          <w:tab w:val="num" w:pos="907"/>
        </w:tabs>
        <w:ind w:left="907" w:hanging="51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2"/>
    <w:multiLevelType w:val="multilevel"/>
    <w:tmpl w:val="D5EA0522"/>
    <w:name w:val="WW8Num18"/>
    <w:lvl w:ilvl="0">
      <w:start w:val="3"/>
      <w:numFmt w:val="decimal"/>
      <w:lvlText w:val="2.%1"/>
      <w:lvlJc w:val="left"/>
      <w:pPr>
        <w:tabs>
          <w:tab w:val="num" w:pos="1069"/>
        </w:tabs>
        <w:ind w:left="1069" w:hanging="360"/>
      </w:pPr>
      <w:rPr>
        <w:rFonts w:ascii="Verdana" w:hAnsi="Verdana" w:cs="Verdana" w:hint="default"/>
        <w:b w:val="0"/>
        <w:i w:val="0"/>
        <w:sz w:val="20"/>
        <w:szCs w:val="20"/>
      </w:rPr>
    </w:lvl>
    <w:lvl w:ilvl="1">
      <w:start w:val="1"/>
      <w:numFmt w:val="none"/>
      <w:suff w:val="nothing"/>
      <w:lvlText w:val=""/>
      <w:lvlJc w:val="left"/>
      <w:pPr>
        <w:ind w:left="1429" w:hanging="720"/>
      </w:pPr>
      <w:rPr>
        <w:rFonts w:hint="default"/>
      </w:rPr>
    </w:lvl>
    <w:lvl w:ilvl="2">
      <w:start w:val="1"/>
      <w:numFmt w:val="none"/>
      <w:suff w:val="nothing"/>
      <w:lvlText w:val=""/>
      <w:lvlJc w:val="left"/>
      <w:pPr>
        <w:ind w:left="1429" w:hanging="720"/>
      </w:pPr>
      <w:rPr>
        <w:rFonts w:hint="default"/>
      </w:rPr>
    </w:lvl>
    <w:lvl w:ilvl="3">
      <w:start w:val="1"/>
      <w:numFmt w:val="none"/>
      <w:suff w:val="nothing"/>
      <w:lvlText w:val=""/>
      <w:lvlJc w:val="left"/>
      <w:pPr>
        <w:ind w:left="1789" w:hanging="1080"/>
      </w:pPr>
      <w:rPr>
        <w:rFonts w:hint="default"/>
      </w:rPr>
    </w:lvl>
    <w:lvl w:ilvl="4">
      <w:start w:val="1"/>
      <w:numFmt w:val="none"/>
      <w:suff w:val="nothing"/>
      <w:lvlText w:val=""/>
      <w:lvlJc w:val="left"/>
      <w:pPr>
        <w:ind w:left="2149" w:hanging="1440"/>
      </w:pPr>
      <w:rPr>
        <w:rFonts w:hint="default"/>
      </w:rPr>
    </w:lvl>
    <w:lvl w:ilvl="5">
      <w:start w:val="1"/>
      <w:numFmt w:val="none"/>
      <w:suff w:val="nothing"/>
      <w:lvlText w:val=""/>
      <w:lvlJc w:val="left"/>
      <w:pPr>
        <w:ind w:left="2149" w:hanging="1440"/>
      </w:pPr>
      <w:rPr>
        <w:rFonts w:hint="default"/>
      </w:rPr>
    </w:lvl>
    <w:lvl w:ilvl="6">
      <w:start w:val="1"/>
      <w:numFmt w:val="none"/>
      <w:suff w:val="nothing"/>
      <w:lvlText w:val=""/>
      <w:lvlJc w:val="left"/>
      <w:pPr>
        <w:ind w:left="2509" w:hanging="1800"/>
      </w:pPr>
      <w:rPr>
        <w:rFonts w:hint="default"/>
      </w:rPr>
    </w:lvl>
    <w:lvl w:ilvl="7">
      <w:start w:val="1"/>
      <w:numFmt w:val="none"/>
      <w:suff w:val="nothing"/>
      <w:lvlText w:val=""/>
      <w:lvlJc w:val="left"/>
      <w:pPr>
        <w:ind w:left="2869" w:hanging="2160"/>
      </w:pPr>
      <w:rPr>
        <w:rFonts w:hint="default"/>
      </w:rPr>
    </w:lvl>
    <w:lvl w:ilvl="8">
      <w:start w:val="1"/>
      <w:numFmt w:val="none"/>
      <w:suff w:val="nothing"/>
      <w:lvlText w:val=""/>
      <w:lvlJc w:val="left"/>
      <w:pPr>
        <w:ind w:left="2869" w:hanging="2160"/>
      </w:pPr>
      <w:rPr>
        <w:rFonts w:hint="default"/>
      </w:rPr>
    </w:lvl>
  </w:abstractNum>
  <w:abstractNum w:abstractNumId="6" w15:restartNumberingAfterBreak="0">
    <w:nsid w:val="00350F00"/>
    <w:multiLevelType w:val="hybridMultilevel"/>
    <w:tmpl w:val="E9ACFEEA"/>
    <w:lvl w:ilvl="0" w:tplc="0FB2713E">
      <w:start w:val="1"/>
      <w:numFmt w:val="decimal"/>
      <w:lvlText w:val="4.2.%1"/>
      <w:lvlJc w:val="left"/>
      <w:pPr>
        <w:ind w:left="1211"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15:restartNumberingAfterBreak="0">
    <w:nsid w:val="03563624"/>
    <w:multiLevelType w:val="multilevel"/>
    <w:tmpl w:val="8C401CD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6F87CD3"/>
    <w:multiLevelType w:val="hybridMultilevel"/>
    <w:tmpl w:val="B50645D6"/>
    <w:lvl w:ilvl="0" w:tplc="E39A25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A435F4"/>
    <w:multiLevelType w:val="multilevel"/>
    <w:tmpl w:val="CD9EBA12"/>
    <w:styleLink w:val="Styl1"/>
    <w:lvl w:ilvl="0">
      <w:start w:val="1"/>
      <w:numFmt w:val="decimal"/>
      <w:lvlText w:val="%1"/>
      <w:lvlJc w:val="left"/>
      <w:pPr>
        <w:tabs>
          <w:tab w:val="num" w:pos="432"/>
        </w:tabs>
        <w:ind w:left="432" w:hanging="432"/>
      </w:pPr>
      <w:rPr>
        <w:rFonts w:ascii="Open Sans" w:hAnsi="Open Sans"/>
        <w:b/>
        <w:i w:val="0"/>
        <w:strike w:val="0"/>
        <w:dstrike w:val="0"/>
        <w:vanish w:val="0"/>
        <w:color w:val="auto"/>
        <w:sz w:val="20"/>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122EF3"/>
    <w:multiLevelType w:val="hybridMultilevel"/>
    <w:tmpl w:val="8FF63706"/>
    <w:lvl w:ilvl="0" w:tplc="5E0679FA">
      <w:start w:val="2"/>
      <w:numFmt w:val="lowerLetter"/>
      <w:lvlText w:val="%1)"/>
      <w:lvlJc w:val="left"/>
      <w:pPr>
        <w:tabs>
          <w:tab w:val="num" w:pos="1410"/>
        </w:tabs>
        <w:ind w:left="1410" w:hanging="705"/>
      </w:pPr>
      <w:rPr>
        <w:rFonts w:hint="default"/>
        <w:b/>
      </w:rPr>
    </w:lvl>
    <w:lvl w:ilvl="1" w:tplc="0405000F">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1200A0A"/>
    <w:multiLevelType w:val="hybridMultilevel"/>
    <w:tmpl w:val="3E4AF4D0"/>
    <w:lvl w:ilvl="0" w:tplc="8ADA5462">
      <w:start w:val="1"/>
      <w:numFmt w:val="upperLetter"/>
      <w:pStyle w:val="Textodstavce"/>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344A5B"/>
    <w:multiLevelType w:val="hybridMultilevel"/>
    <w:tmpl w:val="F72262E6"/>
    <w:lvl w:ilvl="0" w:tplc="04050017">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15" w15:restartNumberingAfterBreak="0">
    <w:nsid w:val="438D3A09"/>
    <w:multiLevelType w:val="hybridMultilevel"/>
    <w:tmpl w:val="44EC7B40"/>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318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5271BF"/>
    <w:multiLevelType w:val="multilevel"/>
    <w:tmpl w:val="FAC28266"/>
    <w:lvl w:ilvl="0">
      <w:start w:val="1"/>
      <w:numFmt w:val="lowerLetter"/>
      <w:pStyle w:val="odsazen0"/>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357A95"/>
    <w:multiLevelType w:val="multilevel"/>
    <w:tmpl w:val="EC32D084"/>
    <w:styleLink w:val="StylSodrkami"/>
    <w:lvl w:ilvl="0">
      <w:start w:val="1"/>
      <w:numFmt w:val="bullet"/>
      <w:lvlText w:val=""/>
      <w:lvlJc w:val="left"/>
      <w:pPr>
        <w:tabs>
          <w:tab w:val="num" w:pos="720"/>
        </w:tabs>
        <w:ind w:left="1069"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3008E"/>
    <w:multiLevelType w:val="hybridMultilevel"/>
    <w:tmpl w:val="86086C4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250D5"/>
    <w:multiLevelType w:val="hybridMultilevel"/>
    <w:tmpl w:val="37089B26"/>
    <w:lvl w:ilvl="0" w:tplc="E474F4DC">
      <w:start w:val="1"/>
      <w:numFmt w:val="bullet"/>
      <w:pStyle w:val="NormalOdsazOdr"/>
      <w:lvlText w:val=""/>
      <w:lvlJc w:val="left"/>
      <w:pPr>
        <w:tabs>
          <w:tab w:val="num" w:pos="3762"/>
        </w:tabs>
        <w:ind w:left="3762" w:hanging="360"/>
      </w:pPr>
      <w:rPr>
        <w:rFonts w:ascii="Symbol" w:hAnsi="Symbol" w:hint="default"/>
      </w:rPr>
    </w:lvl>
    <w:lvl w:ilvl="1" w:tplc="04050003">
      <w:start w:val="1"/>
      <w:numFmt w:val="bullet"/>
      <w:lvlText w:val="o"/>
      <w:lvlJc w:val="left"/>
      <w:pPr>
        <w:tabs>
          <w:tab w:val="num" w:pos="4482"/>
        </w:tabs>
        <w:ind w:left="4482" w:hanging="360"/>
      </w:pPr>
      <w:rPr>
        <w:rFonts w:ascii="Courier New" w:hAnsi="Courier New" w:hint="default"/>
      </w:rPr>
    </w:lvl>
    <w:lvl w:ilvl="2" w:tplc="04050005">
      <w:start w:val="1"/>
      <w:numFmt w:val="bullet"/>
      <w:lvlText w:val=""/>
      <w:lvlJc w:val="left"/>
      <w:pPr>
        <w:tabs>
          <w:tab w:val="num" w:pos="5202"/>
        </w:tabs>
        <w:ind w:left="5202" w:hanging="360"/>
      </w:pPr>
      <w:rPr>
        <w:rFonts w:ascii="Wingdings" w:hAnsi="Wingdings" w:hint="default"/>
      </w:rPr>
    </w:lvl>
    <w:lvl w:ilvl="3" w:tplc="82B49632">
      <w:numFmt w:val="bullet"/>
      <w:lvlText w:val="-"/>
      <w:lvlJc w:val="left"/>
      <w:pPr>
        <w:ind w:left="5922" w:hanging="360"/>
      </w:pPr>
      <w:rPr>
        <w:rFonts w:ascii="Verdana" w:eastAsia="Times New Roman" w:hAnsi="Verdana" w:cs="Arial" w:hint="default"/>
      </w:rPr>
    </w:lvl>
    <w:lvl w:ilvl="4" w:tplc="04050003">
      <w:start w:val="1"/>
      <w:numFmt w:val="bullet"/>
      <w:lvlText w:val="o"/>
      <w:lvlJc w:val="left"/>
      <w:pPr>
        <w:tabs>
          <w:tab w:val="num" w:pos="6642"/>
        </w:tabs>
        <w:ind w:left="6642" w:hanging="360"/>
      </w:pPr>
      <w:rPr>
        <w:rFonts w:ascii="Courier New" w:hAnsi="Courier New" w:hint="default"/>
      </w:rPr>
    </w:lvl>
    <w:lvl w:ilvl="5" w:tplc="04050005">
      <w:start w:val="1"/>
      <w:numFmt w:val="bullet"/>
      <w:lvlText w:val=""/>
      <w:lvlJc w:val="left"/>
      <w:pPr>
        <w:tabs>
          <w:tab w:val="num" w:pos="7362"/>
        </w:tabs>
        <w:ind w:left="7362" w:hanging="360"/>
      </w:pPr>
      <w:rPr>
        <w:rFonts w:ascii="Wingdings" w:hAnsi="Wingdings" w:hint="default"/>
      </w:rPr>
    </w:lvl>
    <w:lvl w:ilvl="6" w:tplc="04050001">
      <w:start w:val="1"/>
      <w:numFmt w:val="bullet"/>
      <w:lvlText w:val=""/>
      <w:lvlJc w:val="left"/>
      <w:pPr>
        <w:tabs>
          <w:tab w:val="num" w:pos="8082"/>
        </w:tabs>
        <w:ind w:left="8082" w:hanging="360"/>
      </w:pPr>
      <w:rPr>
        <w:rFonts w:ascii="Symbol" w:hAnsi="Symbol" w:hint="default"/>
      </w:rPr>
    </w:lvl>
    <w:lvl w:ilvl="7" w:tplc="04050003">
      <w:start w:val="1"/>
      <w:numFmt w:val="bullet"/>
      <w:lvlText w:val="o"/>
      <w:lvlJc w:val="left"/>
      <w:pPr>
        <w:tabs>
          <w:tab w:val="num" w:pos="8802"/>
        </w:tabs>
        <w:ind w:left="8802" w:hanging="360"/>
      </w:pPr>
      <w:rPr>
        <w:rFonts w:ascii="Courier New" w:hAnsi="Courier New" w:hint="default"/>
      </w:rPr>
    </w:lvl>
    <w:lvl w:ilvl="8" w:tplc="04050005" w:tentative="1">
      <w:start w:val="1"/>
      <w:numFmt w:val="bullet"/>
      <w:lvlText w:val=""/>
      <w:lvlJc w:val="left"/>
      <w:pPr>
        <w:tabs>
          <w:tab w:val="num" w:pos="9522"/>
        </w:tabs>
        <w:ind w:left="9522" w:hanging="360"/>
      </w:pPr>
      <w:rPr>
        <w:rFonts w:ascii="Wingdings" w:hAnsi="Wingdings" w:hint="default"/>
      </w:rPr>
    </w:lvl>
  </w:abstractNum>
  <w:abstractNum w:abstractNumId="23" w15:restartNumberingAfterBreak="0">
    <w:nsid w:val="5E8C6D67"/>
    <w:multiLevelType w:val="hybridMultilevel"/>
    <w:tmpl w:val="C18A4E92"/>
    <w:lvl w:ilvl="0" w:tplc="8822F25C">
      <w:start w:val="1"/>
      <w:numFmt w:val="lowerLetter"/>
      <w:lvlText w:val="%1."/>
      <w:lvlJc w:val="left"/>
      <w:pPr>
        <w:tabs>
          <w:tab w:val="num" w:pos="720"/>
        </w:tabs>
        <w:ind w:left="720" w:hanging="360"/>
      </w:pPr>
      <w:rPr>
        <w:color w:val="auto"/>
      </w:rPr>
    </w:lvl>
    <w:lvl w:ilvl="1" w:tplc="33187490">
      <w:start w:val="1"/>
      <w:numFmt w:val="lowerLetter"/>
      <w:lvlText w:val="%2)"/>
      <w:lvlJc w:val="left"/>
      <w:pPr>
        <w:tabs>
          <w:tab w:val="num" w:pos="360"/>
        </w:tabs>
        <w:ind w:left="360" w:hanging="360"/>
      </w:pPr>
      <w:rPr>
        <w:rFonts w:hint="default"/>
        <w:b w:val="0"/>
        <w:color w:val="auto"/>
      </w:rPr>
    </w:lvl>
    <w:lvl w:ilvl="2" w:tplc="25EE7D78">
      <w:start w:val="1"/>
      <w:numFmt w:val="bullet"/>
      <w:lvlText w:val=""/>
      <w:lvlJc w:val="left"/>
      <w:pPr>
        <w:tabs>
          <w:tab w:val="num" w:pos="2340"/>
        </w:tabs>
        <w:ind w:left="2340" w:hanging="360"/>
      </w:pPr>
      <w:rPr>
        <w:rFonts w:ascii="Symbol" w:hAnsi="Symbol" w:hint="default"/>
        <w:color w:val="auto"/>
      </w:rPr>
    </w:lvl>
    <w:lvl w:ilvl="3" w:tplc="008695D8">
      <w:start w:val="1"/>
      <w:numFmt w:val="decimal"/>
      <w:lvlText w:val="%4."/>
      <w:lvlJc w:val="left"/>
      <w:pPr>
        <w:tabs>
          <w:tab w:val="num" w:pos="2880"/>
        </w:tabs>
        <w:ind w:left="2880" w:hanging="360"/>
      </w:pPr>
    </w:lvl>
    <w:lvl w:ilvl="4" w:tplc="E97269F2" w:tentative="1">
      <w:start w:val="1"/>
      <w:numFmt w:val="lowerLetter"/>
      <w:lvlText w:val="%5."/>
      <w:lvlJc w:val="left"/>
      <w:pPr>
        <w:tabs>
          <w:tab w:val="num" w:pos="3600"/>
        </w:tabs>
        <w:ind w:left="3600" w:hanging="360"/>
      </w:pPr>
    </w:lvl>
    <w:lvl w:ilvl="5" w:tplc="C1CE79B0" w:tentative="1">
      <w:start w:val="1"/>
      <w:numFmt w:val="lowerRoman"/>
      <w:lvlText w:val="%6."/>
      <w:lvlJc w:val="right"/>
      <w:pPr>
        <w:tabs>
          <w:tab w:val="num" w:pos="4320"/>
        </w:tabs>
        <w:ind w:left="4320" w:hanging="180"/>
      </w:pPr>
    </w:lvl>
    <w:lvl w:ilvl="6" w:tplc="CF707774" w:tentative="1">
      <w:start w:val="1"/>
      <w:numFmt w:val="decimal"/>
      <w:lvlText w:val="%7."/>
      <w:lvlJc w:val="left"/>
      <w:pPr>
        <w:tabs>
          <w:tab w:val="num" w:pos="5040"/>
        </w:tabs>
        <w:ind w:left="5040" w:hanging="360"/>
      </w:pPr>
    </w:lvl>
    <w:lvl w:ilvl="7" w:tplc="42FE688C" w:tentative="1">
      <w:start w:val="1"/>
      <w:numFmt w:val="lowerLetter"/>
      <w:lvlText w:val="%8."/>
      <w:lvlJc w:val="left"/>
      <w:pPr>
        <w:tabs>
          <w:tab w:val="num" w:pos="5760"/>
        </w:tabs>
        <w:ind w:left="5760" w:hanging="360"/>
      </w:pPr>
    </w:lvl>
    <w:lvl w:ilvl="8" w:tplc="5E626308" w:tentative="1">
      <w:start w:val="1"/>
      <w:numFmt w:val="lowerRoman"/>
      <w:lvlText w:val="%9."/>
      <w:lvlJc w:val="right"/>
      <w:pPr>
        <w:tabs>
          <w:tab w:val="num" w:pos="6480"/>
        </w:tabs>
        <w:ind w:left="6480" w:hanging="180"/>
      </w:pPr>
    </w:lvl>
  </w:abstractNum>
  <w:abstractNum w:abstractNumId="24"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3EE684F"/>
    <w:multiLevelType w:val="hybridMultilevel"/>
    <w:tmpl w:val="BF467092"/>
    <w:lvl w:ilvl="0" w:tplc="4DFE5780">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6ADA716B"/>
    <w:multiLevelType w:val="hybridMultilevel"/>
    <w:tmpl w:val="BA2E0D86"/>
    <w:lvl w:ilvl="0" w:tplc="04050011">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AA38E8"/>
    <w:multiLevelType w:val="hybridMultilevel"/>
    <w:tmpl w:val="0346CF62"/>
    <w:lvl w:ilvl="0" w:tplc="4DFE5780">
      <w:start w:val="1"/>
      <w:numFmt w:val="lowerLetter"/>
      <w:lvlText w:val="%1)"/>
      <w:lvlJc w:val="left"/>
      <w:pPr>
        <w:ind w:left="1074" w:hanging="360"/>
      </w:pPr>
      <w:rPr>
        <w:rFonts w:cs="Times New Roman" w:hint="default"/>
      </w:rPr>
    </w:lvl>
    <w:lvl w:ilvl="1" w:tplc="04050003">
      <w:start w:val="1"/>
      <w:numFmt w:val="decimal"/>
      <w:lvlText w:val="%2."/>
      <w:lvlJc w:val="left"/>
      <w:pPr>
        <w:ind w:left="1794" w:hanging="360"/>
      </w:pPr>
      <w:rPr>
        <w:rFonts w:ascii="Verdana" w:eastAsia="Times New Roman" w:hAnsi="Verdana" w:cs="Times New Roman"/>
        <w:sz w:val="20"/>
        <w:szCs w:val="20"/>
      </w:rPr>
    </w:lvl>
    <w:lvl w:ilvl="2" w:tplc="04050005">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28" w15:restartNumberingAfterBreak="0">
    <w:nsid w:val="6D9829D0"/>
    <w:multiLevelType w:val="multilevel"/>
    <w:tmpl w:val="4F5AB306"/>
    <w:styleLink w:val="StylVcerovov10b"/>
    <w:lvl w:ilvl="0">
      <w:start w:val="1"/>
      <w:numFmt w:val="bullet"/>
      <w:lvlText w:val=""/>
      <w:lvlJc w:val="left"/>
      <w:pPr>
        <w:tabs>
          <w:tab w:val="num" w:pos="720"/>
        </w:tabs>
        <w:ind w:left="1068"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34136"/>
    <w:multiLevelType w:val="hybridMultilevel"/>
    <w:tmpl w:val="F08E3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7ED1C9B"/>
    <w:multiLevelType w:val="multilevel"/>
    <w:tmpl w:val="60D6531E"/>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5" w15:restartNumberingAfterBreak="0">
    <w:nsid w:val="7A2656C5"/>
    <w:multiLevelType w:val="hybridMultilevel"/>
    <w:tmpl w:val="36248F3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E636201"/>
    <w:multiLevelType w:val="hybridMultilevel"/>
    <w:tmpl w:val="FFDE7EE4"/>
    <w:lvl w:ilvl="0" w:tplc="105CDC8E">
      <w:numFmt w:val="bullet"/>
      <w:lvlText w:val=""/>
      <w:lvlJc w:val="left"/>
      <w:pPr>
        <w:ind w:left="1429" w:hanging="360"/>
      </w:pPr>
      <w:rPr>
        <w:rFonts w:ascii="Symbol" w:eastAsiaTheme="minorHAnsi" w:hAnsi="Symbo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350225229">
    <w:abstractNumId w:val="25"/>
  </w:num>
  <w:num w:numId="2" w16cid:durableId="1129670365">
    <w:abstractNumId w:val="26"/>
  </w:num>
  <w:num w:numId="3" w16cid:durableId="1003048912">
    <w:abstractNumId w:val="7"/>
  </w:num>
  <w:num w:numId="4" w16cid:durableId="1599102004">
    <w:abstractNumId w:val="32"/>
  </w:num>
  <w:num w:numId="5" w16cid:durableId="287931114">
    <w:abstractNumId w:val="11"/>
  </w:num>
  <w:num w:numId="6" w16cid:durableId="2116973320">
    <w:abstractNumId w:val="18"/>
  </w:num>
  <w:num w:numId="7" w16cid:durableId="422262702">
    <w:abstractNumId w:val="21"/>
  </w:num>
  <w:num w:numId="8" w16cid:durableId="641885880">
    <w:abstractNumId w:val="30"/>
  </w:num>
  <w:num w:numId="9" w16cid:durableId="509754730">
    <w:abstractNumId w:val="14"/>
  </w:num>
  <w:num w:numId="10" w16cid:durableId="1789546035">
    <w:abstractNumId w:val="16"/>
  </w:num>
  <w:num w:numId="11" w16cid:durableId="1157068133">
    <w:abstractNumId w:val="34"/>
  </w:num>
  <w:num w:numId="12" w16cid:durableId="588270419">
    <w:abstractNumId w:val="33"/>
  </w:num>
  <w:num w:numId="13" w16cid:durableId="1733655605">
    <w:abstractNumId w:val="20"/>
  </w:num>
  <w:num w:numId="14" w16cid:durableId="749422079">
    <w:abstractNumId w:val="19"/>
  </w:num>
  <w:num w:numId="15" w16cid:durableId="1363705851">
    <w:abstractNumId w:val="28"/>
  </w:num>
  <w:num w:numId="16" w16cid:durableId="979699541">
    <w:abstractNumId w:val="22"/>
  </w:num>
  <w:num w:numId="17" w16cid:durableId="1720516764">
    <w:abstractNumId w:val="5"/>
  </w:num>
  <w:num w:numId="18" w16cid:durableId="1219048529">
    <w:abstractNumId w:val="1"/>
  </w:num>
  <w:num w:numId="19" w16cid:durableId="378356834">
    <w:abstractNumId w:val="2"/>
  </w:num>
  <w:num w:numId="20" w16cid:durableId="1629243724">
    <w:abstractNumId w:val="4"/>
  </w:num>
  <w:num w:numId="21" w16cid:durableId="1296526576">
    <w:abstractNumId w:val="27"/>
  </w:num>
  <w:num w:numId="22" w16cid:durableId="1904172136">
    <w:abstractNumId w:val="12"/>
  </w:num>
  <w:num w:numId="23" w16cid:durableId="1841700973">
    <w:abstractNumId w:val="23"/>
  </w:num>
  <w:num w:numId="24" w16cid:durableId="1687169433">
    <w:abstractNumId w:val="8"/>
  </w:num>
  <w:num w:numId="25" w16cid:durableId="958797983">
    <w:abstractNumId w:val="35"/>
  </w:num>
  <w:num w:numId="26" w16cid:durableId="467014475">
    <w:abstractNumId w:val="13"/>
  </w:num>
  <w:num w:numId="27" w16cid:durableId="110132804">
    <w:abstractNumId w:val="6"/>
  </w:num>
  <w:num w:numId="28" w16cid:durableId="78794860">
    <w:abstractNumId w:val="15"/>
  </w:num>
  <w:num w:numId="29" w16cid:durableId="442042556">
    <w:abstractNumId w:val="29"/>
  </w:num>
  <w:num w:numId="30" w16cid:durableId="1032001995">
    <w:abstractNumId w:val="9"/>
  </w:num>
  <w:num w:numId="31" w16cid:durableId="2096709991">
    <w:abstractNumId w:val="24"/>
  </w:num>
  <w:num w:numId="32" w16cid:durableId="768235838">
    <w:abstractNumId w:val="36"/>
  </w:num>
  <w:num w:numId="33" w16cid:durableId="356393765">
    <w:abstractNumId w:val="17"/>
  </w:num>
  <w:num w:numId="34" w16cid:durableId="1464889001">
    <w:abstractNumId w:val="33"/>
    <w:lvlOverride w:ilvl="0">
      <w:lvl w:ilvl="0">
        <w:start w:val="1"/>
        <w:numFmt w:val="decimal"/>
        <w:pStyle w:val="CharCharCharCharCharCharCharCharCharChar"/>
        <w:lvlText w:val="%1"/>
        <w:lvlJc w:val="left"/>
        <w:pPr>
          <w:tabs>
            <w:tab w:val="num" w:pos="432"/>
          </w:tabs>
          <w:ind w:left="432" w:hanging="432"/>
        </w:pPr>
        <w:rPr>
          <w:rFonts w:ascii="Open Sans" w:hAnsi="Open Sans"/>
          <w:b/>
          <w:i w:val="0"/>
          <w:strike w:val="0"/>
          <w:dstrike w:val="0"/>
          <w:vanish w:val="0"/>
          <w:color w:val="auto"/>
          <w:sz w:val="22"/>
          <w:szCs w:val="22"/>
          <w:vertAlign w:val="baseline"/>
        </w:rPr>
      </w:lvl>
    </w:lvlOverride>
    <w:lvlOverride w:ilvl="1">
      <w:lvl w:ilvl="1">
        <w:start w:val="1"/>
        <w:numFmt w:val="decimal"/>
        <w:lvlText w:val="%1.%2"/>
        <w:lvlJc w:val="left"/>
        <w:pPr>
          <w:tabs>
            <w:tab w:val="num" w:pos="576"/>
          </w:tabs>
          <w:ind w:left="576" w:hanging="576"/>
        </w:pPr>
        <w:rPr>
          <w:rFonts w:hint="default"/>
          <w:b w:val="0"/>
          <w:color w:val="auto"/>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 w16cid:durableId="700055913">
    <w:abstractNumId w:val="10"/>
  </w:num>
  <w:num w:numId="36" w16cid:durableId="1326321073">
    <w:abstractNumId w:val="31"/>
  </w:num>
  <w:num w:numId="37" w16cid:durableId="1889489774">
    <w:abstractNumId w:val="33"/>
  </w:num>
  <w:num w:numId="38" w16cid:durableId="151244974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58"/>
    <w:rsid w:val="00014B54"/>
    <w:rsid w:val="00021374"/>
    <w:rsid w:val="000255BD"/>
    <w:rsid w:val="00025C2E"/>
    <w:rsid w:val="00032AF4"/>
    <w:rsid w:val="00035F89"/>
    <w:rsid w:val="00052ADD"/>
    <w:rsid w:val="00052ED2"/>
    <w:rsid w:val="00061EA8"/>
    <w:rsid w:val="0006773E"/>
    <w:rsid w:val="0007400D"/>
    <w:rsid w:val="000747E1"/>
    <w:rsid w:val="000778C0"/>
    <w:rsid w:val="00081C3C"/>
    <w:rsid w:val="00082B02"/>
    <w:rsid w:val="0008343C"/>
    <w:rsid w:val="0009191E"/>
    <w:rsid w:val="000A055A"/>
    <w:rsid w:val="000A54E8"/>
    <w:rsid w:val="000A5B06"/>
    <w:rsid w:val="000B6D74"/>
    <w:rsid w:val="000C209D"/>
    <w:rsid w:val="000C760B"/>
    <w:rsid w:val="000D59B9"/>
    <w:rsid w:val="000D6CAB"/>
    <w:rsid w:val="000E1A80"/>
    <w:rsid w:val="000F36FE"/>
    <w:rsid w:val="001039A4"/>
    <w:rsid w:val="00111E93"/>
    <w:rsid w:val="00117BC5"/>
    <w:rsid w:val="001406A4"/>
    <w:rsid w:val="00145E56"/>
    <w:rsid w:val="00163201"/>
    <w:rsid w:val="00163528"/>
    <w:rsid w:val="00172904"/>
    <w:rsid w:val="001806FF"/>
    <w:rsid w:val="0019020E"/>
    <w:rsid w:val="00190D02"/>
    <w:rsid w:val="00196AAF"/>
    <w:rsid w:val="001C2B8F"/>
    <w:rsid w:val="001C384B"/>
    <w:rsid w:val="001D154E"/>
    <w:rsid w:val="001D316E"/>
    <w:rsid w:val="001E30E8"/>
    <w:rsid w:val="001F0E15"/>
    <w:rsid w:val="00203F4B"/>
    <w:rsid w:val="00217A15"/>
    <w:rsid w:val="002339D0"/>
    <w:rsid w:val="00235CE7"/>
    <w:rsid w:val="0023602C"/>
    <w:rsid w:val="002403E6"/>
    <w:rsid w:val="00243347"/>
    <w:rsid w:val="00260EC8"/>
    <w:rsid w:val="0028539F"/>
    <w:rsid w:val="00297F49"/>
    <w:rsid w:val="002A2917"/>
    <w:rsid w:val="002A2F32"/>
    <w:rsid w:val="002B3FF4"/>
    <w:rsid w:val="002B4A29"/>
    <w:rsid w:val="002E04D4"/>
    <w:rsid w:val="00313B84"/>
    <w:rsid w:val="0032451E"/>
    <w:rsid w:val="003553B7"/>
    <w:rsid w:val="00363B81"/>
    <w:rsid w:val="00366529"/>
    <w:rsid w:val="003869A0"/>
    <w:rsid w:val="00393DE4"/>
    <w:rsid w:val="00393F10"/>
    <w:rsid w:val="003A785E"/>
    <w:rsid w:val="003B1158"/>
    <w:rsid w:val="003B1A76"/>
    <w:rsid w:val="003B775F"/>
    <w:rsid w:val="003C3DF4"/>
    <w:rsid w:val="003C3EF4"/>
    <w:rsid w:val="003C4185"/>
    <w:rsid w:val="003E2395"/>
    <w:rsid w:val="003F195B"/>
    <w:rsid w:val="004003BC"/>
    <w:rsid w:val="00400A58"/>
    <w:rsid w:val="00402CE3"/>
    <w:rsid w:val="00420ACA"/>
    <w:rsid w:val="00435900"/>
    <w:rsid w:val="004400A4"/>
    <w:rsid w:val="00440BAE"/>
    <w:rsid w:val="004414A2"/>
    <w:rsid w:val="004511C4"/>
    <w:rsid w:val="004739E0"/>
    <w:rsid w:val="00474A5D"/>
    <w:rsid w:val="004758EE"/>
    <w:rsid w:val="0048134D"/>
    <w:rsid w:val="00482216"/>
    <w:rsid w:val="004957C0"/>
    <w:rsid w:val="004B310A"/>
    <w:rsid w:val="004B34A2"/>
    <w:rsid w:val="004C2F47"/>
    <w:rsid w:val="004D2AE6"/>
    <w:rsid w:val="004D466E"/>
    <w:rsid w:val="004E1472"/>
    <w:rsid w:val="004F5EB6"/>
    <w:rsid w:val="00500CB3"/>
    <w:rsid w:val="00505906"/>
    <w:rsid w:val="0050610D"/>
    <w:rsid w:val="00512897"/>
    <w:rsid w:val="005322AC"/>
    <w:rsid w:val="00533212"/>
    <w:rsid w:val="00536800"/>
    <w:rsid w:val="00545D81"/>
    <w:rsid w:val="00561E2B"/>
    <w:rsid w:val="005917B2"/>
    <w:rsid w:val="005A0913"/>
    <w:rsid w:val="005A432F"/>
    <w:rsid w:val="005A4612"/>
    <w:rsid w:val="005B10E0"/>
    <w:rsid w:val="005B6109"/>
    <w:rsid w:val="005C2CE2"/>
    <w:rsid w:val="005D662E"/>
    <w:rsid w:val="005D72EC"/>
    <w:rsid w:val="005F4E4A"/>
    <w:rsid w:val="0060272D"/>
    <w:rsid w:val="00604E30"/>
    <w:rsid w:val="00611451"/>
    <w:rsid w:val="006246AF"/>
    <w:rsid w:val="0064051C"/>
    <w:rsid w:val="006426E7"/>
    <w:rsid w:val="00660F37"/>
    <w:rsid w:val="00667F1F"/>
    <w:rsid w:val="00674872"/>
    <w:rsid w:val="0068013D"/>
    <w:rsid w:val="00687AFE"/>
    <w:rsid w:val="006B6A93"/>
    <w:rsid w:val="006B77AE"/>
    <w:rsid w:val="006C6082"/>
    <w:rsid w:val="006D67C0"/>
    <w:rsid w:val="006D6C4E"/>
    <w:rsid w:val="006F2A58"/>
    <w:rsid w:val="006F7968"/>
    <w:rsid w:val="00702230"/>
    <w:rsid w:val="00710D37"/>
    <w:rsid w:val="007143E5"/>
    <w:rsid w:val="00714B49"/>
    <w:rsid w:val="00734253"/>
    <w:rsid w:val="00745E9D"/>
    <w:rsid w:val="00760722"/>
    <w:rsid w:val="00763A7F"/>
    <w:rsid w:val="0076661C"/>
    <w:rsid w:val="00774315"/>
    <w:rsid w:val="00781082"/>
    <w:rsid w:val="007818B2"/>
    <w:rsid w:val="0078654B"/>
    <w:rsid w:val="00791800"/>
    <w:rsid w:val="00794681"/>
    <w:rsid w:val="00795A47"/>
    <w:rsid w:val="00795BB3"/>
    <w:rsid w:val="007B7B32"/>
    <w:rsid w:val="007C2A1C"/>
    <w:rsid w:val="007C7883"/>
    <w:rsid w:val="007D25A0"/>
    <w:rsid w:val="007D3FDE"/>
    <w:rsid w:val="007E20F9"/>
    <w:rsid w:val="007E6433"/>
    <w:rsid w:val="007E7CEC"/>
    <w:rsid w:val="007E7FE1"/>
    <w:rsid w:val="007F04E1"/>
    <w:rsid w:val="008077B6"/>
    <w:rsid w:val="008140C0"/>
    <w:rsid w:val="00816102"/>
    <w:rsid w:val="00830A06"/>
    <w:rsid w:val="00831974"/>
    <w:rsid w:val="0083367F"/>
    <w:rsid w:val="00835774"/>
    <w:rsid w:val="00851C14"/>
    <w:rsid w:val="00853E97"/>
    <w:rsid w:val="00856C25"/>
    <w:rsid w:val="008601B0"/>
    <w:rsid w:val="0086545A"/>
    <w:rsid w:val="00865C88"/>
    <w:rsid w:val="008711F6"/>
    <w:rsid w:val="00887790"/>
    <w:rsid w:val="00887F3F"/>
    <w:rsid w:val="008A3B41"/>
    <w:rsid w:val="008A45E7"/>
    <w:rsid w:val="008B321A"/>
    <w:rsid w:val="008B3250"/>
    <w:rsid w:val="008B5945"/>
    <w:rsid w:val="008B7B1B"/>
    <w:rsid w:val="008C6B17"/>
    <w:rsid w:val="008C77E7"/>
    <w:rsid w:val="008D13B2"/>
    <w:rsid w:val="008D7124"/>
    <w:rsid w:val="008F2149"/>
    <w:rsid w:val="00900CDE"/>
    <w:rsid w:val="00900DE3"/>
    <w:rsid w:val="0091304D"/>
    <w:rsid w:val="00922B09"/>
    <w:rsid w:val="009370F8"/>
    <w:rsid w:val="00941C19"/>
    <w:rsid w:val="00953DA2"/>
    <w:rsid w:val="0095466E"/>
    <w:rsid w:val="009551B8"/>
    <w:rsid w:val="00956D44"/>
    <w:rsid w:val="00962584"/>
    <w:rsid w:val="0096547C"/>
    <w:rsid w:val="00997E27"/>
    <w:rsid w:val="009B450A"/>
    <w:rsid w:val="009B55B2"/>
    <w:rsid w:val="009D13DC"/>
    <w:rsid w:val="009D481E"/>
    <w:rsid w:val="009D64AD"/>
    <w:rsid w:val="009E0362"/>
    <w:rsid w:val="009E6236"/>
    <w:rsid w:val="009F4559"/>
    <w:rsid w:val="009F5490"/>
    <w:rsid w:val="00A06B4A"/>
    <w:rsid w:val="00A1344F"/>
    <w:rsid w:val="00A14C22"/>
    <w:rsid w:val="00A1518E"/>
    <w:rsid w:val="00A22E94"/>
    <w:rsid w:val="00A440D2"/>
    <w:rsid w:val="00A444FA"/>
    <w:rsid w:val="00A53455"/>
    <w:rsid w:val="00A64AB6"/>
    <w:rsid w:val="00A6648F"/>
    <w:rsid w:val="00A70D08"/>
    <w:rsid w:val="00A749A2"/>
    <w:rsid w:val="00A83F8C"/>
    <w:rsid w:val="00A83FF1"/>
    <w:rsid w:val="00A86D5D"/>
    <w:rsid w:val="00A87714"/>
    <w:rsid w:val="00A90978"/>
    <w:rsid w:val="00A90C7D"/>
    <w:rsid w:val="00A92EB6"/>
    <w:rsid w:val="00A93CDA"/>
    <w:rsid w:val="00A9544B"/>
    <w:rsid w:val="00AA2851"/>
    <w:rsid w:val="00AA67B2"/>
    <w:rsid w:val="00AB09BF"/>
    <w:rsid w:val="00AB2FEE"/>
    <w:rsid w:val="00AF047D"/>
    <w:rsid w:val="00B03743"/>
    <w:rsid w:val="00B13B80"/>
    <w:rsid w:val="00B17C73"/>
    <w:rsid w:val="00B17D82"/>
    <w:rsid w:val="00B254A3"/>
    <w:rsid w:val="00B4316F"/>
    <w:rsid w:val="00B43531"/>
    <w:rsid w:val="00B466BA"/>
    <w:rsid w:val="00B52AB4"/>
    <w:rsid w:val="00B55C2C"/>
    <w:rsid w:val="00B57888"/>
    <w:rsid w:val="00B63E7D"/>
    <w:rsid w:val="00B8033F"/>
    <w:rsid w:val="00B81545"/>
    <w:rsid w:val="00BB573C"/>
    <w:rsid w:val="00BD2228"/>
    <w:rsid w:val="00BE154B"/>
    <w:rsid w:val="00BF7B75"/>
    <w:rsid w:val="00BF7F61"/>
    <w:rsid w:val="00C022D2"/>
    <w:rsid w:val="00C102DE"/>
    <w:rsid w:val="00C2050B"/>
    <w:rsid w:val="00C2469D"/>
    <w:rsid w:val="00C31E5D"/>
    <w:rsid w:val="00C455D3"/>
    <w:rsid w:val="00C47B6C"/>
    <w:rsid w:val="00C52B00"/>
    <w:rsid w:val="00C54989"/>
    <w:rsid w:val="00C579E5"/>
    <w:rsid w:val="00C63D55"/>
    <w:rsid w:val="00C65576"/>
    <w:rsid w:val="00C6657A"/>
    <w:rsid w:val="00C66F12"/>
    <w:rsid w:val="00C67F84"/>
    <w:rsid w:val="00C741F0"/>
    <w:rsid w:val="00C83725"/>
    <w:rsid w:val="00CC03BB"/>
    <w:rsid w:val="00CC164F"/>
    <w:rsid w:val="00CF0AFD"/>
    <w:rsid w:val="00CF3558"/>
    <w:rsid w:val="00D03076"/>
    <w:rsid w:val="00D050E9"/>
    <w:rsid w:val="00D0605F"/>
    <w:rsid w:val="00D1055F"/>
    <w:rsid w:val="00D15CE6"/>
    <w:rsid w:val="00D1695E"/>
    <w:rsid w:val="00D224EE"/>
    <w:rsid w:val="00D27E71"/>
    <w:rsid w:val="00D324BF"/>
    <w:rsid w:val="00D324E2"/>
    <w:rsid w:val="00D44CC1"/>
    <w:rsid w:val="00D44FDD"/>
    <w:rsid w:val="00D50E08"/>
    <w:rsid w:val="00D5488D"/>
    <w:rsid w:val="00D73242"/>
    <w:rsid w:val="00D923AB"/>
    <w:rsid w:val="00D94AC7"/>
    <w:rsid w:val="00DA4A87"/>
    <w:rsid w:val="00DA5C8D"/>
    <w:rsid w:val="00DD1359"/>
    <w:rsid w:val="00DD19D5"/>
    <w:rsid w:val="00DD41C4"/>
    <w:rsid w:val="00DE0DB2"/>
    <w:rsid w:val="00DF6046"/>
    <w:rsid w:val="00E0421A"/>
    <w:rsid w:val="00E05AD4"/>
    <w:rsid w:val="00E077FA"/>
    <w:rsid w:val="00E14F15"/>
    <w:rsid w:val="00E23323"/>
    <w:rsid w:val="00E439DA"/>
    <w:rsid w:val="00E5055C"/>
    <w:rsid w:val="00E6367F"/>
    <w:rsid w:val="00E74A81"/>
    <w:rsid w:val="00E81715"/>
    <w:rsid w:val="00E8733A"/>
    <w:rsid w:val="00E91E7E"/>
    <w:rsid w:val="00EA019F"/>
    <w:rsid w:val="00EA14EB"/>
    <w:rsid w:val="00EA2742"/>
    <w:rsid w:val="00EA62B4"/>
    <w:rsid w:val="00EB2893"/>
    <w:rsid w:val="00EC14DB"/>
    <w:rsid w:val="00EC42DB"/>
    <w:rsid w:val="00EC5246"/>
    <w:rsid w:val="00ED1B0D"/>
    <w:rsid w:val="00ED337E"/>
    <w:rsid w:val="00ED7341"/>
    <w:rsid w:val="00EE3099"/>
    <w:rsid w:val="00EE3C55"/>
    <w:rsid w:val="00EE491F"/>
    <w:rsid w:val="00EF1A13"/>
    <w:rsid w:val="00EF25E0"/>
    <w:rsid w:val="00F036A4"/>
    <w:rsid w:val="00F13030"/>
    <w:rsid w:val="00F14445"/>
    <w:rsid w:val="00F15B9B"/>
    <w:rsid w:val="00F21683"/>
    <w:rsid w:val="00F3438D"/>
    <w:rsid w:val="00F35DD8"/>
    <w:rsid w:val="00F46E16"/>
    <w:rsid w:val="00F534C4"/>
    <w:rsid w:val="00F53C27"/>
    <w:rsid w:val="00F5649C"/>
    <w:rsid w:val="00F65652"/>
    <w:rsid w:val="00F70EBA"/>
    <w:rsid w:val="00F75473"/>
    <w:rsid w:val="00F76EFA"/>
    <w:rsid w:val="00F81CBD"/>
    <w:rsid w:val="00F81E34"/>
    <w:rsid w:val="00F83704"/>
    <w:rsid w:val="00FA2FAA"/>
    <w:rsid w:val="00FC6C8F"/>
    <w:rsid w:val="00FD006A"/>
    <w:rsid w:val="00FF4293"/>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FF146"/>
  <w15:docId w15:val="{B1894676-3449-482F-ACC6-22FCD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A5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6F2A58"/>
    <w:pPr>
      <w:keepNext/>
      <w:jc w:val="center"/>
      <w:outlineLvl w:val="0"/>
    </w:pPr>
    <w:rPr>
      <w:rFonts w:ascii="Verdana" w:hAnsi="Verdana"/>
      <w:sz w:val="5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6F2A58"/>
    <w:pPr>
      <w:keepNext/>
      <w:jc w:val="center"/>
      <w:outlineLvl w:val="1"/>
    </w:pPr>
    <w:rPr>
      <w:rFonts w:ascii="Verdana" w:hAnsi="Verdana"/>
      <w:caps/>
      <w:u w:val="single"/>
    </w:rPr>
  </w:style>
  <w:style w:type="paragraph" w:styleId="Nadpis3">
    <w:name w:val="heading 3"/>
    <w:aliases w:val="Podpodkapitola,adpis 3"/>
    <w:basedOn w:val="Normln"/>
    <w:next w:val="Normln"/>
    <w:link w:val="Nadpis3Char"/>
    <w:uiPriority w:val="99"/>
    <w:qFormat/>
    <w:rsid w:val="006F2A58"/>
    <w:pPr>
      <w:keepNext/>
      <w:jc w:val="center"/>
      <w:outlineLvl w:val="2"/>
    </w:pPr>
    <w:rPr>
      <w:rFonts w:ascii="Verdana" w:hAnsi="Verdana"/>
      <w:caps/>
      <w:sz w:val="28"/>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6F2A58"/>
    <w:pPr>
      <w:keepNext/>
      <w:outlineLvl w:val="3"/>
    </w:pPr>
    <w:rPr>
      <w:b/>
      <w:bCs/>
    </w:rPr>
  </w:style>
  <w:style w:type="paragraph" w:styleId="Nadpis5">
    <w:name w:val="heading 5"/>
    <w:basedOn w:val="Normln"/>
    <w:next w:val="Normln"/>
    <w:link w:val="Nadpis5Char"/>
    <w:uiPriority w:val="99"/>
    <w:qFormat/>
    <w:rsid w:val="006F2A58"/>
    <w:pPr>
      <w:keepNext/>
      <w:spacing w:before="120" w:line="240" w:lineRule="atLeast"/>
      <w:jc w:val="center"/>
      <w:outlineLvl w:val="4"/>
    </w:pPr>
    <w:rPr>
      <w:rFonts w:ascii="Arial" w:hAnsi="Arial"/>
      <w:b/>
      <w:color w:val="000000"/>
      <w:sz w:val="20"/>
      <w:szCs w:val="20"/>
    </w:rPr>
  </w:style>
  <w:style w:type="paragraph" w:styleId="Nadpis6">
    <w:name w:val="heading 6"/>
    <w:basedOn w:val="Normln"/>
    <w:next w:val="Normln"/>
    <w:link w:val="Nadpis6Char"/>
    <w:uiPriority w:val="99"/>
    <w:qFormat/>
    <w:rsid w:val="006F2A58"/>
    <w:pPr>
      <w:keepNext/>
      <w:spacing w:before="120" w:line="240" w:lineRule="atLeast"/>
      <w:jc w:val="center"/>
      <w:outlineLvl w:val="5"/>
    </w:pPr>
    <w:rPr>
      <w:rFonts w:ascii="Arial Narrow" w:hAnsi="Arial Narrow"/>
      <w:b/>
      <w:caps/>
      <w:color w:val="000000"/>
      <w:sz w:val="22"/>
      <w:szCs w:val="20"/>
    </w:rPr>
  </w:style>
  <w:style w:type="paragraph" w:styleId="Nadpis7">
    <w:name w:val="heading 7"/>
    <w:basedOn w:val="Normln"/>
    <w:next w:val="Normln"/>
    <w:link w:val="Nadpis7Char"/>
    <w:uiPriority w:val="99"/>
    <w:qFormat/>
    <w:rsid w:val="006F2A58"/>
    <w:pPr>
      <w:tabs>
        <w:tab w:val="num" w:pos="4680"/>
      </w:tabs>
      <w:spacing w:before="240" w:after="60"/>
      <w:ind w:left="4320"/>
      <w:outlineLvl w:val="6"/>
    </w:pPr>
    <w:rPr>
      <w:rFonts w:ascii="Arial" w:hAnsi="Arial"/>
      <w:sz w:val="20"/>
      <w:szCs w:val="20"/>
    </w:rPr>
  </w:style>
  <w:style w:type="paragraph" w:styleId="Nadpis8">
    <w:name w:val="heading 8"/>
    <w:basedOn w:val="Normln"/>
    <w:next w:val="Normln"/>
    <w:link w:val="Nadpis8Char"/>
    <w:uiPriority w:val="99"/>
    <w:qFormat/>
    <w:rsid w:val="006F2A58"/>
    <w:pPr>
      <w:keepNext/>
      <w:spacing w:before="120" w:line="240" w:lineRule="atLeast"/>
      <w:jc w:val="center"/>
      <w:outlineLvl w:val="7"/>
    </w:pPr>
    <w:rPr>
      <w:rFonts w:ascii="Arial Narrow" w:hAnsi="Arial Narrow"/>
      <w:b/>
      <w:sz w:val="20"/>
      <w:szCs w:val="20"/>
    </w:rPr>
  </w:style>
  <w:style w:type="paragraph" w:styleId="Nadpis9">
    <w:name w:val="heading 9"/>
    <w:basedOn w:val="Normln"/>
    <w:next w:val="Normln"/>
    <w:link w:val="Nadpis9Char"/>
    <w:uiPriority w:val="99"/>
    <w:qFormat/>
    <w:rsid w:val="006F2A58"/>
    <w:pPr>
      <w:tabs>
        <w:tab w:val="num" w:pos="6120"/>
      </w:tabs>
      <w:spacing w:before="240" w:after="60" w:line="340" w:lineRule="exact"/>
      <w:ind w:left="5760"/>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6F2A58"/>
    <w:rPr>
      <w:rFonts w:ascii="Verdana" w:eastAsia="Times New Roman" w:hAnsi="Verdana" w:cs="Times New Roman"/>
      <w:sz w:val="52"/>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6F2A58"/>
    <w:rPr>
      <w:rFonts w:ascii="Verdana" w:eastAsia="Times New Roman" w:hAnsi="Verdana" w:cs="Times New Roman"/>
      <w:caps/>
      <w:sz w:val="24"/>
      <w:szCs w:val="24"/>
      <w:u w:val="single"/>
      <w:lang w:eastAsia="cs-CZ"/>
    </w:rPr>
  </w:style>
  <w:style w:type="character" w:customStyle="1" w:styleId="Nadpis3Char">
    <w:name w:val="Nadpis 3 Char"/>
    <w:aliases w:val="Podpodkapitola Char,adpis 3 Char"/>
    <w:basedOn w:val="Standardnpsmoodstavce"/>
    <w:link w:val="Nadpis3"/>
    <w:uiPriority w:val="99"/>
    <w:rsid w:val="006F2A58"/>
    <w:rPr>
      <w:rFonts w:ascii="Verdana" w:eastAsia="Times New Roman" w:hAnsi="Verdana" w:cs="Times New Roman"/>
      <w:caps/>
      <w:sz w:val="28"/>
      <w:szCs w:val="24"/>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6F2A5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6F2A58"/>
    <w:rPr>
      <w:rFonts w:ascii="Arial" w:eastAsia="Times New Roman" w:hAnsi="Arial" w:cs="Times New Roman"/>
      <w:b/>
      <w:color w:val="000000"/>
      <w:sz w:val="20"/>
      <w:szCs w:val="20"/>
      <w:lang w:eastAsia="cs-CZ"/>
    </w:rPr>
  </w:style>
  <w:style w:type="character" w:customStyle="1" w:styleId="Nadpis6Char">
    <w:name w:val="Nadpis 6 Char"/>
    <w:basedOn w:val="Standardnpsmoodstavce"/>
    <w:link w:val="Nadpis6"/>
    <w:uiPriority w:val="99"/>
    <w:rsid w:val="006F2A58"/>
    <w:rPr>
      <w:rFonts w:ascii="Arial Narrow" w:eastAsia="Times New Roman" w:hAnsi="Arial Narrow" w:cs="Times New Roman"/>
      <w:b/>
      <w:caps/>
      <w:color w:val="000000"/>
      <w:szCs w:val="20"/>
      <w:lang w:eastAsia="cs-CZ"/>
    </w:rPr>
  </w:style>
  <w:style w:type="character" w:customStyle="1" w:styleId="Nadpis7Char">
    <w:name w:val="Nadpis 7 Char"/>
    <w:basedOn w:val="Standardnpsmoodstavce"/>
    <w:link w:val="Nadpis7"/>
    <w:uiPriority w:val="99"/>
    <w:rsid w:val="006F2A58"/>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6F2A58"/>
    <w:rPr>
      <w:rFonts w:ascii="Arial Narrow" w:eastAsia="Times New Roman" w:hAnsi="Arial Narrow" w:cs="Times New Roman"/>
      <w:b/>
      <w:sz w:val="20"/>
      <w:szCs w:val="20"/>
      <w:lang w:eastAsia="cs-CZ"/>
    </w:rPr>
  </w:style>
  <w:style w:type="character" w:customStyle="1" w:styleId="Nadpis9Char">
    <w:name w:val="Nadpis 9 Char"/>
    <w:basedOn w:val="Standardnpsmoodstavce"/>
    <w:link w:val="Nadpis9"/>
    <w:uiPriority w:val="99"/>
    <w:rsid w:val="006F2A58"/>
    <w:rPr>
      <w:rFonts w:ascii="Arial" w:eastAsia="Times New Roman" w:hAnsi="Arial" w:cs="Times New Roman"/>
      <w:spacing w:val="4"/>
      <w:szCs w:val="20"/>
      <w:lang w:eastAsia="cs-CZ"/>
    </w:rPr>
  </w:style>
  <w:style w:type="paragraph" w:styleId="Zkladntext">
    <w:name w:val="Body Text"/>
    <w:aliases w:val="Standard paragraph"/>
    <w:basedOn w:val="Normln"/>
    <w:link w:val="ZkladntextChar"/>
    <w:uiPriority w:val="99"/>
    <w:rsid w:val="006F2A58"/>
    <w:pPr>
      <w:jc w:val="center"/>
    </w:pPr>
    <w:rPr>
      <w:rFonts w:ascii="Verdana" w:hAnsi="Verdana"/>
    </w:rPr>
  </w:style>
  <w:style w:type="character" w:customStyle="1" w:styleId="ZkladntextChar">
    <w:name w:val="Základní text Char"/>
    <w:aliases w:val="Standard paragraph Char"/>
    <w:basedOn w:val="Standardnpsmoodstavce"/>
    <w:link w:val="Zkladntext"/>
    <w:uiPriority w:val="99"/>
    <w:rsid w:val="006F2A58"/>
    <w:rPr>
      <w:rFonts w:ascii="Verdana" w:eastAsia="Times New Roman" w:hAnsi="Verdana" w:cs="Times New Roman"/>
      <w:sz w:val="24"/>
      <w:szCs w:val="24"/>
      <w:lang w:eastAsia="cs-CZ"/>
    </w:rPr>
  </w:style>
  <w:style w:type="paragraph" w:styleId="Zkladntext2">
    <w:name w:val="Body Text 2"/>
    <w:basedOn w:val="Normln"/>
    <w:link w:val="Zkladntext2Char"/>
    <w:uiPriority w:val="99"/>
    <w:rsid w:val="006F2A58"/>
    <w:rPr>
      <w:rFonts w:ascii="Verdana" w:hAnsi="Verdana"/>
      <w:sz w:val="20"/>
    </w:rPr>
  </w:style>
  <w:style w:type="character" w:customStyle="1" w:styleId="Zkladntext2Char">
    <w:name w:val="Základní text 2 Char"/>
    <w:basedOn w:val="Standardnpsmoodstavce"/>
    <w:link w:val="Zkladntext2"/>
    <w:uiPriority w:val="99"/>
    <w:rsid w:val="006F2A58"/>
    <w:rPr>
      <w:rFonts w:ascii="Verdana" w:eastAsia="Times New Roman" w:hAnsi="Verdana" w:cs="Times New Roman"/>
      <w:sz w:val="20"/>
      <w:szCs w:val="24"/>
      <w:lang w:eastAsia="cs-CZ"/>
    </w:rPr>
  </w:style>
  <w:style w:type="paragraph" w:customStyle="1" w:styleId="NadpisZD1">
    <w:name w:val="Nadpis ZD 1"/>
    <w:basedOn w:val="Normln"/>
    <w:next w:val="Normln"/>
    <w:uiPriority w:val="99"/>
    <w:rsid w:val="006F2A58"/>
    <w:rPr>
      <w:rFonts w:ascii="Verdana" w:hAnsi="Verdana"/>
      <w:b/>
      <w:caps/>
      <w:sz w:val="22"/>
    </w:rPr>
  </w:style>
  <w:style w:type="paragraph" w:styleId="Zkladntextodsazen">
    <w:name w:val="Body Text Indent"/>
    <w:basedOn w:val="Normln"/>
    <w:link w:val="ZkladntextodsazenChar"/>
    <w:uiPriority w:val="99"/>
    <w:rsid w:val="006F2A58"/>
    <w:pPr>
      <w:ind w:left="705" w:hanging="705"/>
    </w:pPr>
    <w:rPr>
      <w:rFonts w:ascii="Verdana" w:hAnsi="Verdana"/>
      <w:sz w:val="20"/>
    </w:rPr>
  </w:style>
  <w:style w:type="character" w:customStyle="1" w:styleId="ZkladntextodsazenChar">
    <w:name w:val="Základní text odsazený Char"/>
    <w:basedOn w:val="Standardnpsmoodstavce"/>
    <w:link w:val="Zkladntextodsazen"/>
    <w:uiPriority w:val="99"/>
    <w:rsid w:val="006F2A58"/>
    <w:rPr>
      <w:rFonts w:ascii="Verdana" w:eastAsia="Times New Roman" w:hAnsi="Verdana" w:cs="Times New Roman"/>
      <w:sz w:val="20"/>
      <w:szCs w:val="24"/>
      <w:lang w:eastAsia="cs-CZ"/>
    </w:rPr>
  </w:style>
  <w:style w:type="character" w:customStyle="1" w:styleId="NormlnodsazenChar">
    <w:name w:val="Normální odsazený Char"/>
    <w:uiPriority w:val="99"/>
    <w:rsid w:val="006F2A58"/>
    <w:rPr>
      <w:rFonts w:ascii="Arial" w:hAnsi="Arial"/>
      <w:noProof w:val="0"/>
      <w:lang w:val="cs-CZ" w:eastAsia="cs-CZ" w:bidi="ar-SA"/>
    </w:rPr>
  </w:style>
  <w:style w:type="paragraph" w:styleId="Zkladntext3">
    <w:name w:val="Body Text 3"/>
    <w:basedOn w:val="Normln"/>
    <w:link w:val="Zkladntext3Char"/>
    <w:uiPriority w:val="99"/>
    <w:rsid w:val="006F2A58"/>
    <w:rPr>
      <w:rFonts w:ascii="Verdana" w:hAnsi="Verdana"/>
      <w:sz w:val="20"/>
    </w:rPr>
  </w:style>
  <w:style w:type="character" w:customStyle="1" w:styleId="Zkladntext3Char">
    <w:name w:val="Základní text 3 Char"/>
    <w:basedOn w:val="Standardnpsmoodstavce"/>
    <w:link w:val="Zkladntext3"/>
    <w:uiPriority w:val="99"/>
    <w:rsid w:val="006F2A58"/>
    <w:rPr>
      <w:rFonts w:ascii="Verdana" w:eastAsia="Times New Roman" w:hAnsi="Verdana" w:cs="Times New Roman"/>
      <w:sz w:val="20"/>
      <w:szCs w:val="24"/>
      <w:lang w:eastAsia="cs-CZ"/>
    </w:rPr>
  </w:style>
  <w:style w:type="paragraph" w:styleId="Zkladntextodsazen2">
    <w:name w:val="Body Text Indent 2"/>
    <w:basedOn w:val="Normln"/>
    <w:link w:val="Zkladntextodsazen2Char"/>
    <w:uiPriority w:val="99"/>
    <w:rsid w:val="006F2A58"/>
    <w:pPr>
      <w:ind w:left="705" w:hanging="705"/>
    </w:pPr>
    <w:rPr>
      <w:rFonts w:ascii="Verdana" w:hAnsi="Verdana"/>
      <w:sz w:val="20"/>
    </w:rPr>
  </w:style>
  <w:style w:type="character" w:customStyle="1" w:styleId="Zkladntextodsazen2Char">
    <w:name w:val="Základní text odsazený 2 Char"/>
    <w:basedOn w:val="Standardnpsmoodstavce"/>
    <w:link w:val="Zkladntextodsazen2"/>
    <w:uiPriority w:val="99"/>
    <w:rsid w:val="006F2A58"/>
    <w:rPr>
      <w:rFonts w:ascii="Verdana" w:eastAsia="Times New Roman" w:hAnsi="Verdana" w:cs="Times New Roman"/>
      <w:sz w:val="20"/>
      <w:szCs w:val="24"/>
      <w:lang w:eastAsia="cs-CZ"/>
    </w:rPr>
  </w:style>
  <w:style w:type="paragraph" w:styleId="Zhlav">
    <w:name w:val="header"/>
    <w:basedOn w:val="Normln"/>
    <w:link w:val="ZhlavChar"/>
    <w:rsid w:val="006F2A58"/>
    <w:pPr>
      <w:tabs>
        <w:tab w:val="center" w:pos="4536"/>
        <w:tab w:val="right" w:pos="9072"/>
      </w:tabs>
    </w:pPr>
    <w:rPr>
      <w:sz w:val="20"/>
      <w:szCs w:val="20"/>
    </w:rPr>
  </w:style>
  <w:style w:type="character" w:customStyle="1" w:styleId="ZhlavChar">
    <w:name w:val="Záhlaví Char"/>
    <w:basedOn w:val="Standardnpsmoodstavce"/>
    <w:link w:val="Zhlav"/>
    <w:rsid w:val="006F2A58"/>
    <w:rPr>
      <w:rFonts w:ascii="Times New Roman" w:eastAsia="Times New Roman" w:hAnsi="Times New Roman" w:cs="Times New Roman"/>
      <w:sz w:val="20"/>
      <w:szCs w:val="20"/>
      <w:lang w:eastAsia="cs-CZ"/>
    </w:rPr>
  </w:style>
  <w:style w:type="character" w:styleId="Odkaznakoment">
    <w:name w:val="annotation reference"/>
    <w:uiPriority w:val="99"/>
    <w:rsid w:val="006F2A58"/>
    <w:rPr>
      <w:sz w:val="16"/>
      <w:szCs w:val="16"/>
    </w:rPr>
  </w:style>
  <w:style w:type="paragraph" w:styleId="Textkomente">
    <w:name w:val="annotation text"/>
    <w:basedOn w:val="Normln"/>
    <w:link w:val="TextkomenteChar"/>
    <w:uiPriority w:val="99"/>
    <w:rsid w:val="006F2A58"/>
    <w:rPr>
      <w:sz w:val="20"/>
      <w:szCs w:val="20"/>
    </w:rPr>
  </w:style>
  <w:style w:type="character" w:customStyle="1" w:styleId="TextkomenteChar">
    <w:name w:val="Text komentáře Char"/>
    <w:basedOn w:val="Standardnpsmoodstavce"/>
    <w:link w:val="Textkomente"/>
    <w:uiPriority w:val="99"/>
    <w:rsid w:val="006F2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F2A58"/>
    <w:rPr>
      <w:b/>
      <w:bCs/>
    </w:rPr>
  </w:style>
  <w:style w:type="character" w:customStyle="1" w:styleId="PedmtkomenteChar">
    <w:name w:val="Předmět komentáře Char"/>
    <w:basedOn w:val="TextkomenteChar"/>
    <w:link w:val="Pedmtkomente"/>
    <w:uiPriority w:val="99"/>
    <w:semiHidden/>
    <w:rsid w:val="006F2A5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6F2A58"/>
    <w:rPr>
      <w:rFonts w:ascii="Tahoma" w:hAnsi="Tahoma" w:cs="Tahoma"/>
      <w:sz w:val="16"/>
      <w:szCs w:val="16"/>
    </w:rPr>
  </w:style>
  <w:style w:type="character" w:customStyle="1" w:styleId="TextbublinyChar">
    <w:name w:val="Text bubliny Char"/>
    <w:basedOn w:val="Standardnpsmoodstavce"/>
    <w:link w:val="Textbubliny"/>
    <w:uiPriority w:val="99"/>
    <w:semiHidden/>
    <w:rsid w:val="006F2A58"/>
    <w:rPr>
      <w:rFonts w:ascii="Tahoma" w:eastAsia="Times New Roman" w:hAnsi="Tahoma" w:cs="Tahoma"/>
      <w:sz w:val="16"/>
      <w:szCs w:val="16"/>
      <w:lang w:eastAsia="cs-CZ"/>
    </w:rPr>
  </w:style>
  <w:style w:type="paragraph" w:styleId="Zpat">
    <w:name w:val="footer"/>
    <w:basedOn w:val="Normln"/>
    <w:link w:val="ZpatChar"/>
    <w:uiPriority w:val="99"/>
    <w:rsid w:val="006F2A58"/>
    <w:pPr>
      <w:tabs>
        <w:tab w:val="center" w:pos="4536"/>
        <w:tab w:val="right" w:pos="9072"/>
      </w:tabs>
    </w:pPr>
  </w:style>
  <w:style w:type="character" w:customStyle="1" w:styleId="ZpatChar">
    <w:name w:val="Zápatí Char"/>
    <w:basedOn w:val="Standardnpsmoodstavce"/>
    <w:link w:val="Zpat"/>
    <w:uiPriority w:val="99"/>
    <w:rsid w:val="006F2A58"/>
    <w:rPr>
      <w:rFonts w:ascii="Times New Roman" w:eastAsia="Times New Roman" w:hAnsi="Times New Roman" w:cs="Times New Roman"/>
      <w:sz w:val="24"/>
      <w:szCs w:val="24"/>
      <w:lang w:eastAsia="cs-CZ"/>
    </w:rPr>
  </w:style>
  <w:style w:type="character" w:styleId="slostrnky">
    <w:name w:val="page number"/>
    <w:basedOn w:val="Standardnpsmoodstavce"/>
    <w:rsid w:val="006F2A58"/>
  </w:style>
  <w:style w:type="character" w:customStyle="1" w:styleId="tblk">
    <w:name w:val="tblk"/>
    <w:basedOn w:val="Standardnpsmoodstavce"/>
    <w:uiPriority w:val="99"/>
    <w:rsid w:val="006F2A58"/>
  </w:style>
  <w:style w:type="paragraph" w:styleId="Normlnweb">
    <w:name w:val="Normal (Web)"/>
    <w:basedOn w:val="Normln"/>
    <w:uiPriority w:val="99"/>
    <w:rsid w:val="006F2A58"/>
    <w:pPr>
      <w:spacing w:after="96"/>
    </w:pPr>
    <w:rPr>
      <w:rFonts w:ascii="Arial Unicode MS" w:eastAsia="Arial Unicode MS" w:hAnsi="Arial Unicode MS" w:cs="Arial Unicode MS"/>
    </w:rPr>
  </w:style>
  <w:style w:type="paragraph" w:styleId="Prosttext">
    <w:name w:val="Plain Text"/>
    <w:basedOn w:val="Normln"/>
    <w:link w:val="ProsttextChar"/>
    <w:uiPriority w:val="99"/>
    <w:rsid w:val="006F2A58"/>
    <w:rPr>
      <w:rFonts w:ascii="Courier New" w:hAnsi="Courier New"/>
      <w:snapToGrid w:val="0"/>
      <w:sz w:val="20"/>
      <w:szCs w:val="20"/>
      <w:lang w:val="de-DE"/>
    </w:rPr>
  </w:style>
  <w:style w:type="character" w:customStyle="1" w:styleId="ProsttextChar">
    <w:name w:val="Prostý text Char"/>
    <w:basedOn w:val="Standardnpsmoodstavce"/>
    <w:link w:val="Prosttext"/>
    <w:uiPriority w:val="99"/>
    <w:rsid w:val="006F2A58"/>
    <w:rPr>
      <w:rFonts w:ascii="Courier New" w:eastAsia="Times New Roman" w:hAnsi="Courier New" w:cs="Times New Roman"/>
      <w:snapToGrid w:val="0"/>
      <w:sz w:val="20"/>
      <w:szCs w:val="20"/>
      <w:lang w:val="de-DE" w:eastAsia="cs-CZ"/>
    </w:rPr>
  </w:style>
  <w:style w:type="paragraph" w:styleId="Textpoznpodarou">
    <w:name w:val="footnote text"/>
    <w:basedOn w:val="Normln"/>
    <w:link w:val="TextpoznpodarouChar"/>
    <w:uiPriority w:val="99"/>
    <w:rsid w:val="006F2A58"/>
    <w:rPr>
      <w:sz w:val="20"/>
      <w:szCs w:val="20"/>
    </w:rPr>
  </w:style>
  <w:style w:type="character" w:customStyle="1" w:styleId="TextpoznpodarouChar">
    <w:name w:val="Text pozn. pod čarou Char"/>
    <w:basedOn w:val="Standardnpsmoodstavce"/>
    <w:link w:val="Textpoznpodarou"/>
    <w:uiPriority w:val="99"/>
    <w:rsid w:val="006F2A58"/>
    <w:rPr>
      <w:rFonts w:ascii="Times New Roman" w:eastAsia="Times New Roman" w:hAnsi="Times New Roman" w:cs="Times New Roman"/>
      <w:sz w:val="20"/>
      <w:szCs w:val="20"/>
      <w:lang w:eastAsia="cs-CZ"/>
    </w:rPr>
  </w:style>
  <w:style w:type="character" w:styleId="Hypertextovodkaz">
    <w:name w:val="Hyperlink"/>
    <w:uiPriority w:val="99"/>
    <w:rsid w:val="006F2A58"/>
    <w:rPr>
      <w:color w:val="0000FF"/>
      <w:u w:val="single"/>
    </w:rPr>
  </w:style>
  <w:style w:type="paragraph" w:customStyle="1" w:styleId="Textkolonky">
    <w:name w:val="Text kolonky"/>
    <w:basedOn w:val="Normln"/>
    <w:uiPriority w:val="99"/>
    <w:rsid w:val="006F2A58"/>
    <w:pPr>
      <w:spacing w:before="40"/>
    </w:pPr>
    <w:rPr>
      <w:rFonts w:ascii="Arial Narrow" w:hAnsi="Arial Narrow"/>
      <w:spacing w:val="8"/>
      <w:kern w:val="20"/>
      <w:sz w:val="22"/>
      <w:szCs w:val="20"/>
    </w:rPr>
  </w:style>
  <w:style w:type="paragraph" w:customStyle="1" w:styleId="odsazen0">
    <w:name w:val="odsazený"/>
    <w:basedOn w:val="Normln"/>
    <w:uiPriority w:val="99"/>
    <w:rsid w:val="006F2A58"/>
    <w:pPr>
      <w:numPr>
        <w:numId w:val="6"/>
      </w:numPr>
      <w:autoSpaceDE w:val="0"/>
      <w:autoSpaceDN w:val="0"/>
      <w:spacing w:after="120" w:line="340" w:lineRule="exact"/>
    </w:pPr>
    <w:rPr>
      <w:rFonts w:ascii="Tahoma" w:hAnsi="Tahoma"/>
      <w:spacing w:val="4"/>
      <w:sz w:val="22"/>
      <w:szCs w:val="20"/>
    </w:rPr>
  </w:style>
  <w:style w:type="paragraph" w:customStyle="1" w:styleId="odr">
    <w:name w:val="odr"/>
    <w:basedOn w:val="Normln"/>
    <w:uiPriority w:val="99"/>
    <w:rsid w:val="006F2A58"/>
    <w:pPr>
      <w:numPr>
        <w:numId w:val="7"/>
      </w:numPr>
      <w:spacing w:after="120" w:line="340" w:lineRule="exact"/>
    </w:pPr>
    <w:rPr>
      <w:rFonts w:ascii="Tahoma" w:hAnsi="Tahoma"/>
      <w:spacing w:val="4"/>
      <w:sz w:val="22"/>
      <w:szCs w:val="20"/>
    </w:rPr>
  </w:style>
  <w:style w:type="paragraph" w:customStyle="1" w:styleId="tabodr">
    <w:name w:val="tabodr"/>
    <w:basedOn w:val="Normln"/>
    <w:uiPriority w:val="99"/>
    <w:rsid w:val="006F2A58"/>
    <w:pPr>
      <w:numPr>
        <w:numId w:val="8"/>
      </w:numPr>
      <w:tabs>
        <w:tab w:val="clear" w:pos="720"/>
        <w:tab w:val="num" w:pos="228"/>
      </w:tabs>
      <w:spacing w:after="20"/>
      <w:ind w:left="228" w:hanging="228"/>
    </w:pPr>
    <w:rPr>
      <w:rFonts w:ascii="Tahoma" w:hAnsi="Tahoma"/>
      <w:sz w:val="20"/>
      <w:szCs w:val="20"/>
    </w:rPr>
  </w:style>
  <w:style w:type="paragraph" w:customStyle="1" w:styleId="Odsazen">
    <w:name w:val="Odsazený"/>
    <w:basedOn w:val="Normln"/>
    <w:uiPriority w:val="99"/>
    <w:rsid w:val="006F2A58"/>
    <w:pPr>
      <w:numPr>
        <w:numId w:val="9"/>
      </w:numPr>
      <w:spacing w:after="120" w:line="320" w:lineRule="exact"/>
    </w:pPr>
    <w:rPr>
      <w:rFonts w:ascii="Tahoma" w:hAnsi="Tahoma"/>
      <w:spacing w:val="4"/>
      <w:sz w:val="22"/>
      <w:szCs w:val="20"/>
    </w:rPr>
  </w:style>
  <w:style w:type="paragraph" w:customStyle="1" w:styleId="odr1">
    <w:name w:val="odr1"/>
    <w:basedOn w:val="odr"/>
    <w:uiPriority w:val="99"/>
    <w:rsid w:val="000C760B"/>
    <w:pPr>
      <w:numPr>
        <w:ilvl w:val="1"/>
        <w:numId w:val="10"/>
      </w:numPr>
      <w:tabs>
        <w:tab w:val="num" w:pos="1140"/>
      </w:tabs>
      <w:ind w:hanging="567"/>
    </w:pPr>
    <w:rPr>
      <w:rFonts w:cs="Tahoma"/>
      <w:szCs w:val="22"/>
    </w:rPr>
  </w:style>
  <w:style w:type="paragraph" w:customStyle="1" w:styleId="StylBr1">
    <w:name w:val="StylBr1"/>
    <w:basedOn w:val="Normln"/>
    <w:next w:val="Normln"/>
    <w:uiPriority w:val="99"/>
    <w:rsid w:val="006F2A58"/>
    <w:rPr>
      <w:b/>
      <w:szCs w:val="20"/>
    </w:rPr>
  </w:style>
  <w:style w:type="paragraph" w:customStyle="1" w:styleId="1MANUAL-nadpis">
    <w:name w:val="1 MANUAL-nadpis"/>
    <w:basedOn w:val="Nadpis7"/>
    <w:autoRedefine/>
    <w:uiPriority w:val="99"/>
    <w:rsid w:val="006F2A58"/>
    <w:pPr>
      <w:keepNext/>
      <w:tabs>
        <w:tab w:val="clear" w:pos="4680"/>
      </w:tabs>
      <w:spacing w:after="480"/>
      <w:ind w:left="0"/>
    </w:pPr>
    <w:rPr>
      <w:rFonts w:cs="Arial"/>
      <w:b/>
      <w:bCs/>
      <w:snapToGrid w:val="0"/>
      <w:sz w:val="48"/>
      <w:szCs w:val="48"/>
    </w:rPr>
  </w:style>
  <w:style w:type="paragraph" w:customStyle="1" w:styleId="Textbubliny1">
    <w:name w:val="Text bubliny1"/>
    <w:basedOn w:val="Normln"/>
    <w:uiPriority w:val="99"/>
    <w:semiHidden/>
    <w:rsid w:val="006F2A58"/>
    <w:rPr>
      <w:rFonts w:ascii="Tahoma" w:hAnsi="Tahoma" w:cs="Tahoma"/>
      <w:sz w:val="16"/>
      <w:szCs w:val="16"/>
    </w:rPr>
  </w:style>
  <w:style w:type="paragraph" w:styleId="Nzev">
    <w:name w:val="Title"/>
    <w:aliases w:val="Název části"/>
    <w:basedOn w:val="Normln"/>
    <w:link w:val="NzevChar"/>
    <w:uiPriority w:val="99"/>
    <w:qFormat/>
    <w:rsid w:val="006F2A58"/>
    <w:pPr>
      <w:jc w:val="center"/>
    </w:pPr>
    <w:rPr>
      <w:b/>
      <w:bCs/>
    </w:rPr>
  </w:style>
  <w:style w:type="character" w:customStyle="1" w:styleId="NzevChar">
    <w:name w:val="Název Char"/>
    <w:aliases w:val="Název části Char"/>
    <w:basedOn w:val="Standardnpsmoodstavce"/>
    <w:link w:val="Nzev"/>
    <w:uiPriority w:val="99"/>
    <w:rsid w:val="006F2A58"/>
    <w:rPr>
      <w:rFonts w:ascii="Times New Roman" w:eastAsia="Times New Roman" w:hAnsi="Times New Roman" w:cs="Times New Roman"/>
      <w:b/>
      <w:bCs/>
      <w:sz w:val="24"/>
      <w:szCs w:val="24"/>
      <w:lang w:eastAsia="cs-CZ"/>
    </w:rPr>
  </w:style>
  <w:style w:type="character" w:styleId="Siln">
    <w:name w:val="Strong"/>
    <w:uiPriority w:val="99"/>
    <w:qFormat/>
    <w:rsid w:val="006F2A58"/>
    <w:rPr>
      <w:b/>
      <w:bCs/>
    </w:rPr>
  </w:style>
  <w:style w:type="paragraph" w:customStyle="1" w:styleId="Zkladntext1">
    <w:name w:val="Základní text 1"/>
    <w:basedOn w:val="Normln"/>
    <w:next w:val="Normln"/>
    <w:uiPriority w:val="99"/>
    <w:rsid w:val="006F2A58"/>
    <w:pPr>
      <w:autoSpaceDE w:val="0"/>
      <w:autoSpaceDN w:val="0"/>
    </w:pPr>
    <w:rPr>
      <w:rFonts w:ascii="Arial" w:hAnsi="Arial" w:cs="Arial"/>
      <w:sz w:val="22"/>
    </w:rPr>
  </w:style>
  <w:style w:type="paragraph" w:customStyle="1" w:styleId="Zkladnstyl">
    <w:name w:val="Základní styl"/>
    <w:basedOn w:val="Normln"/>
    <w:uiPriority w:val="99"/>
    <w:rsid w:val="006F2A58"/>
    <w:pPr>
      <w:spacing w:after="120"/>
    </w:pPr>
  </w:style>
  <w:style w:type="paragraph" w:customStyle="1" w:styleId="Nadpis11">
    <w:name w:val="Nadpis 11"/>
    <w:basedOn w:val="Nadpis1"/>
    <w:uiPriority w:val="99"/>
    <w:rsid w:val="006F2A58"/>
    <w:pPr>
      <w:spacing w:before="240" w:after="60" w:line="288" w:lineRule="auto"/>
      <w:jc w:val="both"/>
    </w:pPr>
    <w:rPr>
      <w:rFonts w:ascii="Times New Roman" w:hAnsi="Times New Roman"/>
      <w:b/>
      <w:bCs/>
      <w:smallCaps/>
      <w:kern w:val="28"/>
      <w:sz w:val="25"/>
      <w:szCs w:val="28"/>
      <w14:shadow w14:blurRad="50800" w14:dist="38100" w14:dir="2700000" w14:sx="100000" w14:sy="100000" w14:kx="0" w14:ky="0" w14:algn="tl">
        <w14:srgbClr w14:val="000000">
          <w14:alpha w14:val="60000"/>
        </w14:srgbClr>
      </w14:shadow>
    </w:rPr>
  </w:style>
  <w:style w:type="paragraph" w:styleId="Podnadpis">
    <w:name w:val="Subtitle"/>
    <w:basedOn w:val="Normln"/>
    <w:next w:val="Nadpis2"/>
    <w:link w:val="PodnadpisChar"/>
    <w:uiPriority w:val="99"/>
    <w:qFormat/>
    <w:rsid w:val="006F2A58"/>
    <w:pPr>
      <w:keepNext/>
      <w:spacing w:after="600"/>
    </w:pPr>
    <w:rPr>
      <w:i/>
      <w:snapToGrid w:val="0"/>
      <w:sz w:val="30"/>
      <w:szCs w:val="20"/>
      <w:lang w:val="en-GB" w:eastAsia="en-US"/>
    </w:rPr>
  </w:style>
  <w:style w:type="character" w:customStyle="1" w:styleId="PodnadpisChar">
    <w:name w:val="Podnadpis Char"/>
    <w:basedOn w:val="Standardnpsmoodstavce"/>
    <w:link w:val="Podnadpis"/>
    <w:uiPriority w:val="99"/>
    <w:rsid w:val="006F2A58"/>
    <w:rPr>
      <w:rFonts w:ascii="Times New Roman" w:eastAsia="Times New Roman" w:hAnsi="Times New Roman" w:cs="Times New Roman"/>
      <w:i/>
      <w:snapToGrid w:val="0"/>
      <w:sz w:val="30"/>
      <w:szCs w:val="20"/>
      <w:lang w:val="en-GB"/>
    </w:rPr>
  </w:style>
  <w:style w:type="paragraph" w:styleId="Hlavikaobsahu">
    <w:name w:val="toa heading"/>
    <w:basedOn w:val="Normln"/>
    <w:next w:val="Normln"/>
    <w:uiPriority w:val="99"/>
    <w:semiHidden/>
    <w:rsid w:val="006F2A58"/>
    <w:pPr>
      <w:spacing w:before="120" w:after="120"/>
    </w:pPr>
    <w:rPr>
      <w:b/>
      <w:snapToGrid w:val="0"/>
      <w:szCs w:val="20"/>
      <w:lang w:val="en-GB" w:eastAsia="en-US"/>
    </w:rPr>
  </w:style>
  <w:style w:type="paragraph" w:styleId="Obsah1">
    <w:name w:val="toc 1"/>
    <w:basedOn w:val="Normln"/>
    <w:next w:val="Normln"/>
    <w:autoRedefine/>
    <w:uiPriority w:val="99"/>
    <w:semiHidden/>
    <w:rsid w:val="006F2A58"/>
    <w:pPr>
      <w:tabs>
        <w:tab w:val="right" w:leader="dot" w:pos="9060"/>
      </w:tabs>
    </w:pPr>
  </w:style>
  <w:style w:type="paragraph" w:styleId="Obsah2">
    <w:name w:val="toc 2"/>
    <w:basedOn w:val="Normln"/>
    <w:next w:val="Normln"/>
    <w:autoRedefine/>
    <w:uiPriority w:val="99"/>
    <w:semiHidden/>
    <w:rsid w:val="006F2A58"/>
    <w:pPr>
      <w:ind w:left="240"/>
    </w:pPr>
  </w:style>
  <w:style w:type="paragraph" w:styleId="Titulek">
    <w:name w:val="caption"/>
    <w:basedOn w:val="Normln"/>
    <w:next w:val="Normln"/>
    <w:uiPriority w:val="99"/>
    <w:qFormat/>
    <w:rsid w:val="006F2A58"/>
    <w:pPr>
      <w:spacing w:before="120" w:after="120"/>
    </w:pPr>
    <w:rPr>
      <w:b/>
      <w:bCs/>
      <w:sz w:val="20"/>
      <w:szCs w:val="20"/>
    </w:rPr>
  </w:style>
  <w:style w:type="paragraph" w:styleId="Zkladntextodsazen3">
    <w:name w:val="Body Text Indent 3"/>
    <w:basedOn w:val="Normln"/>
    <w:link w:val="Zkladntextodsazen3Char"/>
    <w:uiPriority w:val="99"/>
    <w:rsid w:val="006F2A58"/>
    <w:pPr>
      <w:spacing w:before="120"/>
      <w:ind w:left="720"/>
    </w:pPr>
    <w:rPr>
      <w:rFonts w:ascii="TimesNewRomanPSMT" w:hAnsi="TimesNewRomanPSMT"/>
    </w:rPr>
  </w:style>
  <w:style w:type="character" w:customStyle="1" w:styleId="Zkladntextodsazen3Char">
    <w:name w:val="Základní text odsazený 3 Char"/>
    <w:basedOn w:val="Standardnpsmoodstavce"/>
    <w:link w:val="Zkladntextodsazen3"/>
    <w:uiPriority w:val="99"/>
    <w:rsid w:val="006F2A58"/>
    <w:rPr>
      <w:rFonts w:ascii="TimesNewRomanPSMT" w:eastAsia="Times New Roman" w:hAnsi="TimesNewRomanPSMT" w:cs="Times New Roman"/>
      <w:sz w:val="24"/>
      <w:szCs w:val="24"/>
      <w:lang w:eastAsia="cs-CZ"/>
    </w:rPr>
  </w:style>
  <w:style w:type="character" w:styleId="Sledovanodkaz">
    <w:name w:val="FollowedHyperlink"/>
    <w:uiPriority w:val="99"/>
    <w:rsid w:val="006F2A58"/>
    <w:rPr>
      <w:color w:val="800080"/>
      <w:u w:val="single"/>
    </w:rPr>
  </w:style>
  <w:style w:type="paragraph" w:styleId="Textvbloku">
    <w:name w:val="Block Text"/>
    <w:basedOn w:val="Normln"/>
    <w:uiPriority w:val="99"/>
    <w:rsid w:val="006F2A58"/>
    <w:pPr>
      <w:tabs>
        <w:tab w:val="left" w:pos="9000"/>
      </w:tabs>
      <w:spacing w:before="120"/>
      <w:ind w:left="720" w:right="70" w:hanging="360"/>
    </w:pPr>
  </w:style>
  <w:style w:type="paragraph" w:customStyle="1" w:styleId="CharCharCharCharCharChar">
    <w:name w:val="Char Char Char Char Char Char"/>
    <w:aliases w:val=" Char Char Char Char Char Char Char Char,Char Char Char Char Char Char Char Char"/>
    <w:basedOn w:val="Normln"/>
    <w:uiPriority w:val="99"/>
    <w:rsid w:val="006F2A58"/>
    <w:pPr>
      <w:spacing w:after="160" w:line="240" w:lineRule="exact"/>
    </w:pPr>
    <w:rPr>
      <w:rFonts w:ascii="Arial" w:hAnsi="Arial"/>
      <w:sz w:val="20"/>
      <w:szCs w:val="20"/>
      <w:lang w:val="en-US" w:eastAsia="en-US"/>
    </w:rPr>
  </w:style>
  <w:style w:type="paragraph" w:customStyle="1" w:styleId="BodySingle">
    <w:name w:val="Body Single"/>
    <w:basedOn w:val="Zkladntext"/>
    <w:uiPriority w:val="99"/>
    <w:rsid w:val="006F2A58"/>
    <w:pPr>
      <w:spacing w:before="40" w:after="80" w:line="240" w:lineRule="exact"/>
      <w:jc w:val="both"/>
    </w:pPr>
    <w:rPr>
      <w:sz w:val="16"/>
      <w:szCs w:val="16"/>
    </w:rPr>
  </w:style>
  <w:style w:type="character" w:customStyle="1" w:styleId="BodySingleChar1">
    <w:name w:val="Body Single Char1"/>
    <w:uiPriority w:val="99"/>
    <w:rsid w:val="006F2A58"/>
    <w:rPr>
      <w:rFonts w:ascii="Verdana" w:hAnsi="Verdana"/>
      <w:sz w:val="16"/>
      <w:szCs w:val="16"/>
      <w:lang w:val="cs-CZ" w:eastAsia="cs-CZ" w:bidi="ar-SA"/>
    </w:rPr>
  </w:style>
  <w:style w:type="paragraph" w:styleId="Seznamsodrkami2">
    <w:name w:val="List Bullet 2"/>
    <w:basedOn w:val="Normln"/>
    <w:uiPriority w:val="99"/>
    <w:rsid w:val="006F2A58"/>
    <w:pPr>
      <w:numPr>
        <w:ilvl w:val="1"/>
        <w:numId w:val="11"/>
      </w:numPr>
      <w:spacing w:before="60" w:after="60" w:line="240" w:lineRule="exact"/>
    </w:pPr>
    <w:rPr>
      <w:rFonts w:ascii="Verdana" w:hAnsi="Verdana"/>
      <w:sz w:val="16"/>
      <w:szCs w:val="16"/>
    </w:rPr>
  </w:style>
  <w:style w:type="paragraph" w:styleId="Seznamsodrkami3">
    <w:name w:val="List Bullet 3"/>
    <w:basedOn w:val="Normln"/>
    <w:uiPriority w:val="99"/>
    <w:rsid w:val="006F2A58"/>
    <w:pPr>
      <w:numPr>
        <w:ilvl w:val="2"/>
        <w:numId w:val="11"/>
      </w:numPr>
      <w:spacing w:before="60" w:after="60" w:line="240" w:lineRule="exact"/>
      <w:ind w:left="1786"/>
    </w:pPr>
    <w:rPr>
      <w:rFonts w:ascii="Verdana" w:hAnsi="Verdana"/>
      <w:sz w:val="16"/>
    </w:rPr>
  </w:style>
  <w:style w:type="paragraph" w:styleId="Seznamsodrkami4">
    <w:name w:val="List Bullet 4"/>
    <w:basedOn w:val="Normln"/>
    <w:uiPriority w:val="99"/>
    <w:rsid w:val="006F2A58"/>
    <w:pPr>
      <w:numPr>
        <w:ilvl w:val="3"/>
        <w:numId w:val="11"/>
      </w:numPr>
      <w:spacing w:before="60" w:after="60" w:line="240" w:lineRule="exact"/>
      <w:ind w:left="2381"/>
    </w:pPr>
    <w:rPr>
      <w:rFonts w:ascii="Verdana" w:hAnsi="Verdana"/>
      <w:sz w:val="16"/>
    </w:rPr>
  </w:style>
  <w:style w:type="paragraph" w:styleId="Seznamsodrkami5">
    <w:name w:val="List Bullet 5"/>
    <w:basedOn w:val="Normln"/>
    <w:autoRedefine/>
    <w:uiPriority w:val="99"/>
    <w:rsid w:val="006F2A58"/>
    <w:pPr>
      <w:numPr>
        <w:ilvl w:val="4"/>
        <w:numId w:val="11"/>
      </w:numPr>
      <w:spacing w:before="60" w:after="290" w:line="360" w:lineRule="auto"/>
    </w:pPr>
    <w:rPr>
      <w:rFonts w:ascii="Verdana" w:hAnsi="Verdana"/>
      <w:sz w:val="16"/>
    </w:rPr>
  </w:style>
  <w:style w:type="character" w:customStyle="1" w:styleId="text5">
    <w:name w:val="text5"/>
    <w:uiPriority w:val="99"/>
    <w:rsid w:val="006F2A58"/>
    <w:rPr>
      <w:b w:val="0"/>
      <w:bCs w:val="0"/>
      <w:color w:val="000000"/>
      <w:sz w:val="18"/>
      <w:szCs w:val="18"/>
    </w:rPr>
  </w:style>
  <w:style w:type="paragraph" w:customStyle="1" w:styleId="CharChar1Char">
    <w:name w:val="Char Char1 Char"/>
    <w:basedOn w:val="Normln"/>
    <w:uiPriority w:val="99"/>
    <w:rsid w:val="006F2A58"/>
    <w:pPr>
      <w:spacing w:after="160" w:line="240" w:lineRule="exact"/>
    </w:pPr>
    <w:rPr>
      <w:rFonts w:ascii="Arial" w:hAnsi="Arial"/>
      <w:sz w:val="20"/>
      <w:szCs w:val="20"/>
      <w:lang w:val="en-US" w:eastAsia="en-US"/>
    </w:rPr>
  </w:style>
  <w:style w:type="paragraph" w:customStyle="1" w:styleId="Char">
    <w:name w:val="Char"/>
    <w:basedOn w:val="Normln"/>
    <w:uiPriority w:val="99"/>
    <w:rsid w:val="006F2A58"/>
    <w:pPr>
      <w:spacing w:after="160" w:line="240" w:lineRule="exact"/>
    </w:pPr>
    <w:rPr>
      <w:rFonts w:ascii="Arial" w:hAnsi="Arial"/>
      <w:sz w:val="20"/>
      <w:szCs w:val="20"/>
      <w:lang w:val="en-US" w:eastAsia="en-US"/>
    </w:rPr>
  </w:style>
  <w:style w:type="paragraph" w:customStyle="1" w:styleId="Odstavecseseznamem1">
    <w:name w:val="Odstavec se seznamem1"/>
    <w:basedOn w:val="Normln"/>
    <w:uiPriority w:val="99"/>
    <w:rsid w:val="006F2A58"/>
    <w:pPr>
      <w:spacing w:after="200" w:line="276" w:lineRule="auto"/>
      <w:ind w:left="720"/>
    </w:pPr>
    <w:rPr>
      <w:rFonts w:ascii="Calibri" w:hAnsi="Calibri"/>
      <w:sz w:val="22"/>
      <w:szCs w:val="22"/>
      <w:lang w:val="en-US" w:eastAsia="en-US"/>
    </w:rPr>
  </w:style>
  <w:style w:type="paragraph" w:customStyle="1" w:styleId="Rozloendokumentu1">
    <w:name w:val="Rozložení dokumentu1"/>
    <w:basedOn w:val="Normln"/>
    <w:uiPriority w:val="99"/>
    <w:semiHidden/>
    <w:rsid w:val="006F2A58"/>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ln"/>
    <w:uiPriority w:val="99"/>
    <w:rsid w:val="006F2A58"/>
    <w:pPr>
      <w:numPr>
        <w:numId w:val="12"/>
      </w:numPr>
      <w:spacing w:line="280" w:lineRule="atLeast"/>
    </w:pPr>
    <w:rPr>
      <w:rFonts w:ascii="Arial" w:eastAsia="MS Mincho" w:hAnsi="Arial"/>
      <w:color w:val="000080"/>
      <w:sz w:val="21"/>
      <w:szCs w:val="20"/>
      <w:lang w:val="en-GB" w:eastAsia="en-GB"/>
    </w:rPr>
  </w:style>
  <w:style w:type="table" w:styleId="Mkatabulky">
    <w:name w:val="Table Grid"/>
    <w:basedOn w:val="Normlntabulka"/>
    <w:uiPriority w:val="59"/>
    <w:rsid w:val="006F2A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onclusion de partie"/>
    <w:basedOn w:val="Normln"/>
    <w:link w:val="OdstavecseseznamemChar"/>
    <w:uiPriority w:val="1"/>
    <w:qFormat/>
    <w:rsid w:val="006F2A58"/>
    <w:pPr>
      <w:ind w:left="708"/>
    </w:pPr>
  </w:style>
  <w:style w:type="paragraph" w:customStyle="1" w:styleId="NormalOdsaz">
    <w:name w:val="NormalOdsaz"/>
    <w:basedOn w:val="Normln"/>
    <w:uiPriority w:val="99"/>
    <w:rsid w:val="006F2A58"/>
    <w:pPr>
      <w:widowControl/>
      <w:adjustRightInd/>
      <w:spacing w:line="276" w:lineRule="auto"/>
      <w:ind w:left="3402"/>
      <w:textAlignment w:val="auto"/>
    </w:pPr>
    <w:rPr>
      <w:rFonts w:ascii="Calibri" w:hAnsi="Calibri"/>
      <w:sz w:val="22"/>
      <w:szCs w:val="20"/>
      <w:lang w:val="en-US" w:eastAsia="en-US" w:bidi="en-US"/>
    </w:rPr>
  </w:style>
  <w:style w:type="numbering" w:customStyle="1" w:styleId="StylSodrkami">
    <w:name w:val="Styl S odrážkami"/>
    <w:basedOn w:val="Bezseznamu"/>
    <w:rsid w:val="006F2A58"/>
    <w:pPr>
      <w:numPr>
        <w:numId w:val="14"/>
      </w:numPr>
    </w:pPr>
  </w:style>
  <w:style w:type="numbering" w:customStyle="1" w:styleId="StylVcerovov10b">
    <w:name w:val="Styl Víceúrovňové 10 b."/>
    <w:basedOn w:val="Bezseznamu"/>
    <w:rsid w:val="006F2A58"/>
    <w:pPr>
      <w:numPr>
        <w:numId w:val="15"/>
      </w:numPr>
    </w:pPr>
  </w:style>
  <w:style w:type="paragraph" w:customStyle="1" w:styleId="StyleBoldCenteredAfter6pt">
    <w:name w:val="Style Bold Centered After:  6 pt"/>
    <w:basedOn w:val="Normln"/>
    <w:uiPriority w:val="99"/>
    <w:rsid w:val="006F2A58"/>
    <w:pPr>
      <w:widowControl/>
      <w:adjustRightInd/>
      <w:spacing w:after="120" w:line="276" w:lineRule="auto"/>
      <w:ind w:left="284"/>
      <w:jc w:val="center"/>
      <w:textAlignment w:val="auto"/>
    </w:pPr>
    <w:rPr>
      <w:rFonts w:ascii="Calibri" w:hAnsi="Calibri"/>
      <w:b/>
      <w:bCs/>
      <w:color w:val="1F497D"/>
      <w:sz w:val="22"/>
      <w:szCs w:val="20"/>
      <w:lang w:val="en-US" w:eastAsia="en-US" w:bidi="en-US"/>
    </w:rPr>
  </w:style>
  <w:style w:type="paragraph" w:customStyle="1" w:styleId="NormalOdsazOdr">
    <w:name w:val="NormalOdsazOdr"/>
    <w:basedOn w:val="Normln"/>
    <w:uiPriority w:val="99"/>
    <w:rsid w:val="006F2A58"/>
    <w:pPr>
      <w:widowControl/>
      <w:numPr>
        <w:numId w:val="16"/>
      </w:numPr>
      <w:adjustRightInd/>
      <w:spacing w:line="276" w:lineRule="auto"/>
      <w:jc w:val="left"/>
      <w:textAlignment w:val="auto"/>
    </w:pPr>
    <w:rPr>
      <w:rFonts w:ascii="Calibri" w:hAnsi="Calibri"/>
      <w:sz w:val="22"/>
      <w:szCs w:val="20"/>
      <w:lang w:val="en-US" w:eastAsia="en-US" w:bidi="en-US"/>
    </w:rPr>
  </w:style>
  <w:style w:type="paragraph" w:customStyle="1" w:styleId="Default">
    <w:name w:val="Default"/>
    <w:uiPriority w:val="99"/>
    <w:rsid w:val="006F2A58"/>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Bezmezer">
    <w:name w:val="No Spacing"/>
    <w:uiPriority w:val="99"/>
    <w:qFormat/>
    <w:rsid w:val="006F2A58"/>
    <w:pPr>
      <w:spacing w:after="0" w:line="240" w:lineRule="auto"/>
    </w:pPr>
    <w:rPr>
      <w:rFonts w:ascii="Calibri" w:eastAsia="Calibri" w:hAnsi="Calibri" w:cs="Times New Roman"/>
    </w:rPr>
  </w:style>
  <w:style w:type="paragraph" w:customStyle="1" w:styleId="Date1">
    <w:name w:val="Date1"/>
    <w:basedOn w:val="Normln"/>
    <w:uiPriority w:val="99"/>
    <w:rsid w:val="006F2A58"/>
    <w:pPr>
      <w:widowControl/>
      <w:adjustRightInd/>
      <w:spacing w:before="100" w:beforeAutospacing="1" w:after="100" w:afterAutospacing="1" w:line="240" w:lineRule="auto"/>
      <w:jc w:val="left"/>
      <w:textAlignment w:val="auto"/>
    </w:pPr>
    <w:rPr>
      <w:lang w:val="en-US" w:eastAsia="en-US" w:bidi="hi-IN"/>
    </w:rPr>
  </w:style>
  <w:style w:type="character" w:styleId="Znakapoznpodarou">
    <w:name w:val="footnote reference"/>
    <w:uiPriority w:val="99"/>
    <w:rsid w:val="006F2A58"/>
    <w:rPr>
      <w:vertAlign w:val="superscript"/>
    </w:rPr>
  </w:style>
  <w:style w:type="paragraph" w:customStyle="1" w:styleId="Zkladntext21">
    <w:name w:val="Základní text 21"/>
    <w:basedOn w:val="Normln"/>
    <w:uiPriority w:val="99"/>
    <w:rsid w:val="006F2A58"/>
    <w:pPr>
      <w:widowControl/>
      <w:suppressAutoHyphens/>
      <w:adjustRightInd/>
      <w:spacing w:line="240" w:lineRule="auto"/>
      <w:textAlignment w:val="auto"/>
    </w:pPr>
    <w:rPr>
      <w:rFonts w:ascii="Verdana" w:hAnsi="Verdana"/>
      <w:sz w:val="20"/>
      <w:lang w:eastAsia="ar-SA"/>
    </w:rPr>
  </w:style>
  <w:style w:type="character" w:customStyle="1" w:styleId="address">
    <w:name w:val="address"/>
    <w:basedOn w:val="Standardnpsmoodstavce"/>
    <w:uiPriority w:val="99"/>
    <w:rsid w:val="006F2A58"/>
  </w:style>
  <w:style w:type="paragraph" w:customStyle="1" w:styleId="PODPOMLCKA">
    <w:name w:val="PODPOMLCKA"/>
    <w:basedOn w:val="Normln"/>
    <w:uiPriority w:val="99"/>
    <w:rsid w:val="006F2A58"/>
    <w:pPr>
      <w:widowControl/>
      <w:suppressAutoHyphens/>
      <w:overflowPunct w:val="0"/>
      <w:autoSpaceDE w:val="0"/>
      <w:adjustRightInd/>
      <w:spacing w:before="60" w:after="60" w:line="240" w:lineRule="auto"/>
      <w:ind w:left="567" w:hanging="227"/>
    </w:pPr>
    <w:rPr>
      <w:sz w:val="20"/>
      <w:szCs w:val="20"/>
      <w:lang w:eastAsia="ar-SA"/>
    </w:rPr>
  </w:style>
  <w:style w:type="paragraph" w:customStyle="1" w:styleId="HLAVICKA">
    <w:name w:val="HLAVICKA"/>
    <w:basedOn w:val="Normln"/>
    <w:uiPriority w:val="99"/>
    <w:rsid w:val="006F2A58"/>
    <w:pPr>
      <w:widowControl/>
      <w:tabs>
        <w:tab w:val="left" w:pos="284"/>
        <w:tab w:val="left" w:pos="1134"/>
      </w:tabs>
      <w:suppressAutoHyphens/>
      <w:overflowPunct w:val="0"/>
      <w:autoSpaceDE w:val="0"/>
      <w:adjustRightInd/>
      <w:spacing w:after="60" w:line="240" w:lineRule="auto"/>
      <w:jc w:val="left"/>
    </w:pPr>
    <w:rPr>
      <w:sz w:val="20"/>
      <w:szCs w:val="20"/>
      <w:lang w:eastAsia="ar-SA"/>
    </w:rPr>
  </w:style>
  <w:style w:type="paragraph" w:customStyle="1" w:styleId="BODY1">
    <w:name w:val="BODY (1)"/>
    <w:basedOn w:val="Normln"/>
    <w:uiPriority w:val="99"/>
    <w:rsid w:val="006F2A58"/>
    <w:pPr>
      <w:widowControl/>
      <w:suppressAutoHyphens/>
      <w:overflowPunct w:val="0"/>
      <w:autoSpaceDE w:val="0"/>
      <w:adjustRightInd/>
      <w:spacing w:before="60" w:after="60" w:line="240" w:lineRule="auto"/>
      <w:ind w:left="284"/>
    </w:pPr>
    <w:rPr>
      <w:sz w:val="20"/>
      <w:szCs w:val="20"/>
      <w:lang w:eastAsia="ar-SA"/>
    </w:rPr>
  </w:style>
  <w:style w:type="paragraph" w:customStyle="1" w:styleId="1">
    <w:name w:val="1)"/>
    <w:basedOn w:val="Normln"/>
    <w:uiPriority w:val="99"/>
    <w:rsid w:val="006F2A58"/>
    <w:pPr>
      <w:widowControl/>
      <w:suppressAutoHyphens/>
      <w:overflowPunct w:val="0"/>
      <w:autoSpaceDE w:val="0"/>
      <w:adjustRightInd/>
      <w:spacing w:before="60" w:after="60" w:line="240" w:lineRule="auto"/>
      <w:ind w:left="284" w:hanging="284"/>
    </w:pPr>
    <w:rPr>
      <w:sz w:val="20"/>
      <w:szCs w:val="20"/>
      <w:lang w:eastAsia="ar-SA"/>
    </w:rPr>
  </w:style>
  <w:style w:type="paragraph" w:customStyle="1" w:styleId="NormlnIMP">
    <w:name w:val="Normální_IMP"/>
    <w:basedOn w:val="Normln"/>
    <w:uiPriority w:val="99"/>
    <w:rsid w:val="006F2A58"/>
    <w:pPr>
      <w:widowControl/>
      <w:suppressAutoHyphens/>
      <w:overflowPunct w:val="0"/>
      <w:autoSpaceDE w:val="0"/>
      <w:adjustRightInd/>
      <w:spacing w:line="228" w:lineRule="auto"/>
      <w:jc w:val="left"/>
    </w:pPr>
    <w:rPr>
      <w:szCs w:val="20"/>
      <w:lang w:eastAsia="ar-SA"/>
    </w:rPr>
  </w:style>
  <w:style w:type="paragraph" w:customStyle="1" w:styleId="Vlastntext">
    <w:name w:val="Vlastní text"/>
    <w:uiPriority w:val="99"/>
    <w:rsid w:val="006F2A58"/>
    <w:pPr>
      <w:suppressAutoHyphens/>
      <w:spacing w:before="120" w:after="120" w:line="240" w:lineRule="auto"/>
      <w:ind w:firstLine="709"/>
      <w:jc w:val="both"/>
    </w:pPr>
    <w:rPr>
      <w:rFonts w:ascii="Arial" w:eastAsia="Arial" w:hAnsi="Arial" w:cs="Arial"/>
      <w:lang w:eastAsia="ar-SA"/>
    </w:rPr>
  </w:style>
  <w:style w:type="paragraph" w:customStyle="1" w:styleId="NormlnsWWW5">
    <w:name w:val="Normální (síť WWW)5"/>
    <w:basedOn w:val="Normln"/>
    <w:uiPriority w:val="99"/>
    <w:rsid w:val="006F2A58"/>
    <w:pPr>
      <w:widowControl/>
      <w:adjustRightInd/>
      <w:spacing w:before="50" w:after="100" w:afterAutospacing="1" w:line="240" w:lineRule="auto"/>
      <w:textAlignment w:val="auto"/>
    </w:pPr>
    <w:rPr>
      <w:rFonts w:ascii="Tahoma" w:eastAsia="Arial Unicode MS" w:hAnsi="Tahoma" w:cs="Tahoma"/>
      <w:sz w:val="22"/>
      <w:szCs w:val="22"/>
    </w:rPr>
  </w:style>
  <w:style w:type="paragraph" w:customStyle="1" w:styleId="Textbodu">
    <w:name w:val="Text bodu"/>
    <w:basedOn w:val="Normln"/>
    <w:uiPriority w:val="99"/>
    <w:rsid w:val="006F2A58"/>
    <w:pPr>
      <w:widowControl/>
      <w:tabs>
        <w:tab w:val="num" w:pos="850"/>
      </w:tabs>
      <w:adjustRightInd/>
      <w:spacing w:line="240" w:lineRule="auto"/>
      <w:ind w:left="850" w:hanging="425"/>
      <w:textAlignment w:val="auto"/>
      <w:outlineLvl w:val="8"/>
    </w:pPr>
    <w:rPr>
      <w:szCs w:val="20"/>
    </w:rPr>
  </w:style>
  <w:style w:type="paragraph" w:customStyle="1" w:styleId="Textpsmene">
    <w:name w:val="Text písmene"/>
    <w:basedOn w:val="Normln"/>
    <w:uiPriority w:val="99"/>
    <w:rsid w:val="006F2A58"/>
    <w:pPr>
      <w:widowControl/>
      <w:tabs>
        <w:tab w:val="num" w:pos="425"/>
      </w:tabs>
      <w:adjustRightInd/>
      <w:spacing w:line="240" w:lineRule="auto"/>
      <w:ind w:left="425" w:hanging="425"/>
      <w:textAlignment w:val="auto"/>
      <w:outlineLvl w:val="7"/>
    </w:pPr>
    <w:rPr>
      <w:szCs w:val="20"/>
    </w:rPr>
  </w:style>
  <w:style w:type="character" w:customStyle="1" w:styleId="WW8Num6z0">
    <w:name w:val="WW8Num6z0"/>
    <w:uiPriority w:val="99"/>
    <w:rsid w:val="006F2A58"/>
    <w:rPr>
      <w:rFonts w:ascii="Wingdings" w:hAnsi="Wingdings"/>
    </w:rPr>
  </w:style>
  <w:style w:type="paragraph" w:customStyle="1" w:styleId="normln0">
    <w:name w:val="normální"/>
    <w:basedOn w:val="Normln"/>
    <w:uiPriority w:val="99"/>
    <w:rsid w:val="006F2A58"/>
    <w:pPr>
      <w:widowControl/>
      <w:suppressAutoHyphens/>
      <w:adjustRightInd/>
      <w:spacing w:line="240" w:lineRule="auto"/>
      <w:jc w:val="left"/>
      <w:textAlignment w:val="auto"/>
    </w:pPr>
    <w:rPr>
      <w:rFonts w:ascii="Arial" w:hAnsi="Arial" w:cs="Arial"/>
      <w:sz w:val="20"/>
      <w:szCs w:val="20"/>
      <w:lang w:eastAsia="ar-SA"/>
    </w:rPr>
  </w:style>
  <w:style w:type="character" w:customStyle="1" w:styleId="cpvselected1">
    <w:name w:val="cpvselected1"/>
    <w:basedOn w:val="Standardnpsmoodstavce"/>
    <w:uiPriority w:val="99"/>
    <w:rsid w:val="006F2A58"/>
    <w:rPr>
      <w:color w:val="FF0000"/>
    </w:rPr>
  </w:style>
  <w:style w:type="paragraph" w:customStyle="1" w:styleId="Textodstavce">
    <w:name w:val="Text odstavce"/>
    <w:basedOn w:val="Normln"/>
    <w:uiPriority w:val="99"/>
    <w:rsid w:val="006F2A58"/>
    <w:pPr>
      <w:widowControl/>
      <w:numPr>
        <w:numId w:val="22"/>
      </w:numPr>
      <w:tabs>
        <w:tab w:val="left" w:pos="851"/>
      </w:tabs>
      <w:adjustRightInd/>
      <w:spacing w:before="120" w:after="120" w:line="240" w:lineRule="auto"/>
      <w:textAlignment w:val="auto"/>
      <w:outlineLvl w:val="6"/>
    </w:pPr>
  </w:style>
  <w:style w:type="character" w:customStyle="1" w:styleId="OdstavecseseznamemChar">
    <w:name w:val="Odstavec se seznamem Char"/>
    <w:aliases w:val="Conclusion de partie Char"/>
    <w:link w:val="Odstavecseseznamem"/>
    <w:uiPriority w:val="1"/>
    <w:locked/>
    <w:rsid w:val="00EF25E0"/>
    <w:rPr>
      <w:rFonts w:ascii="Times New Roman" w:eastAsia="Times New Roman" w:hAnsi="Times New Roman" w:cs="Times New Roman"/>
      <w:sz w:val="24"/>
      <w:szCs w:val="24"/>
      <w:lang w:eastAsia="cs-CZ"/>
    </w:rPr>
  </w:style>
  <w:style w:type="paragraph" w:styleId="Revize">
    <w:name w:val="Revision"/>
    <w:hidden/>
    <w:uiPriority w:val="99"/>
    <w:semiHidden/>
    <w:rsid w:val="000C760B"/>
    <w:pPr>
      <w:spacing w:after="0" w:line="240" w:lineRule="auto"/>
    </w:pPr>
    <w:rPr>
      <w:rFonts w:ascii="Times New Roman" w:eastAsia="Times New Roman" w:hAnsi="Times New Roman" w:cs="Times New Roman"/>
      <w:sz w:val="24"/>
      <w:szCs w:val="24"/>
      <w:lang w:eastAsia="cs-CZ"/>
    </w:rPr>
  </w:style>
  <w:style w:type="numbering" w:customStyle="1" w:styleId="Styl1">
    <w:name w:val="Styl1"/>
    <w:uiPriority w:val="99"/>
    <w:rsid w:val="00AA285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1412</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16</cp:revision>
  <cp:lastPrinted>2015-01-15T13:02:00Z</cp:lastPrinted>
  <dcterms:created xsi:type="dcterms:W3CDTF">2021-05-20T20:22:00Z</dcterms:created>
  <dcterms:modified xsi:type="dcterms:W3CDTF">2022-12-27T04:52:00Z</dcterms:modified>
</cp:coreProperties>
</file>